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8D" w:rsidRPr="00B4494B" w:rsidRDefault="008F008D" w:rsidP="008F008D">
      <w:pPr>
        <w:rPr>
          <w:rFonts w:ascii="Calibri" w:hAnsi="Calibri"/>
          <w:color w:val="FF0000"/>
        </w:rPr>
      </w:pPr>
      <w:r w:rsidRPr="00896EF5">
        <w:rPr>
          <w:rFonts w:ascii="Calibri" w:hAnsi="Calibri"/>
          <w:color w:val="FF0000"/>
        </w:rPr>
        <w:t xml:space="preserve">                         </w:t>
      </w:r>
      <w:r w:rsidRPr="00263256">
        <w:rPr>
          <w:rFonts w:ascii="Times New Roman" w:hAnsi="Times New Roman"/>
          <w:b/>
          <w:spacing w:val="50"/>
          <w:sz w:val="32"/>
          <w:szCs w:val="32"/>
        </w:rPr>
        <w:t xml:space="preserve">Администрация городского округа </w:t>
      </w:r>
    </w:p>
    <w:p w:rsidR="008F008D" w:rsidRPr="00263256" w:rsidRDefault="008F008D" w:rsidP="008F008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8F008D" w:rsidRDefault="008F008D" w:rsidP="008F008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8F008D" w:rsidRPr="00263256" w:rsidRDefault="008F008D" w:rsidP="008F008D">
      <w:pPr>
        <w:spacing w:line="0" w:lineRule="atLeast"/>
        <w:jc w:val="center"/>
        <w:rPr>
          <w:rFonts w:ascii="Times New Roman" w:hAnsi="Times New Roman"/>
          <w:b/>
          <w:spacing w:val="50"/>
          <w:sz w:val="32"/>
          <w:szCs w:val="32"/>
        </w:rPr>
      </w:pPr>
    </w:p>
    <w:p w:rsidR="008F008D" w:rsidRPr="00D00F7D" w:rsidRDefault="008F008D" w:rsidP="008F008D">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8F008D" w:rsidRPr="00AD62BA" w:rsidRDefault="008F008D" w:rsidP="008F008D">
      <w:pPr>
        <w:ind w:right="1700"/>
        <w:jc w:val="center"/>
        <w:rPr>
          <w:rFonts w:ascii="Times New Roman" w:hAnsi="Times New Roman"/>
          <w:sz w:val="32"/>
          <w:szCs w:val="32"/>
        </w:rPr>
      </w:pPr>
      <w:r w:rsidRPr="00AD62BA">
        <w:rPr>
          <w:rFonts w:ascii="Times New Roman" w:hAnsi="Times New Roman"/>
          <w:sz w:val="32"/>
          <w:szCs w:val="32"/>
        </w:rPr>
        <w:t xml:space="preserve">   </w:t>
      </w:r>
    </w:p>
    <w:p w:rsidR="008F008D" w:rsidRPr="00E220C1" w:rsidRDefault="00114B7C" w:rsidP="008F008D">
      <w:pPr>
        <w:ind w:right="1700"/>
        <w:rPr>
          <w:rFonts w:ascii="Times New Roman" w:hAnsi="Times New Roman"/>
        </w:rPr>
      </w:pPr>
      <w:r>
        <w:rPr>
          <w:rFonts w:ascii="Times New Roman" w:hAnsi="Times New Roman"/>
          <w:noProof/>
          <w:sz w:val="32"/>
          <w:szCs w:val="32"/>
        </w:rPr>
        <w:pict>
          <v:shapetype id="_x0000_t202" coordsize="21600,21600" o:spt="202" path="m,l,21600r21600,l21600,xe">
            <v:stroke joinstyle="miter"/>
            <v:path gradientshapeok="t" o:connecttype="rect"/>
          </v:shapetype>
          <v:shape id="_x0000_s1065" type="#_x0000_t202" style="position:absolute;margin-left:-9.9pt;margin-top:6.9pt;width:3.55pt;height:3.55pt;z-index:18" strokecolor="white">
            <v:textbox style="mso-next-textbox:#_x0000_s1065">
              <w:txbxContent>
                <w:p w:rsidR="008F008D" w:rsidRPr="009636CC" w:rsidRDefault="008F008D" w:rsidP="008F008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8F008D" w:rsidRPr="00E220C1">
        <w:rPr>
          <w:rFonts w:ascii="Times New Roman" w:hAnsi="Times New Roman"/>
        </w:rPr>
        <w:t>От</w:t>
      </w:r>
      <w:r w:rsidR="008F008D">
        <w:rPr>
          <w:rFonts w:ascii="Times New Roman" w:hAnsi="Times New Roman"/>
        </w:rPr>
        <w:t xml:space="preserve">  _______________№   _________________</w:t>
      </w:r>
    </w:p>
    <w:p w:rsidR="008F008D" w:rsidRDefault="008F008D" w:rsidP="008F008D">
      <w:pPr>
        <w:autoSpaceDE w:val="0"/>
        <w:autoSpaceDN w:val="0"/>
        <w:adjustRightInd w:val="0"/>
        <w:spacing w:line="0" w:lineRule="atLeast"/>
        <w:ind w:right="5811"/>
        <w:jc w:val="both"/>
        <w:rPr>
          <w:rFonts w:ascii="Times New Roman" w:hAnsi="Times New Roman"/>
        </w:rPr>
      </w:pPr>
      <w:r>
        <w:rPr>
          <w:rFonts w:ascii="Times New Roman" w:hAnsi="Times New Roman"/>
        </w:rPr>
        <w:t xml:space="preserve">                            г. Саянск</w:t>
      </w:r>
    </w:p>
    <w:p w:rsidR="008F008D" w:rsidRPr="00FE21A1" w:rsidRDefault="008F008D" w:rsidP="008F008D">
      <w:pPr>
        <w:tabs>
          <w:tab w:val="left" w:pos="8789"/>
        </w:tabs>
        <w:autoSpaceDE w:val="0"/>
        <w:autoSpaceDN w:val="0"/>
        <w:adjustRightInd w:val="0"/>
        <w:spacing w:line="0" w:lineRule="atLeast"/>
        <w:jc w:val="both"/>
        <w:rPr>
          <w:rFonts w:ascii="Calibri" w:hAnsi="Calibri"/>
        </w:rPr>
      </w:pPr>
      <w:r w:rsidRPr="00B4494B">
        <w:t xml:space="preserve">            </w:t>
      </w:r>
    </w:p>
    <w:p w:rsidR="008F008D" w:rsidRPr="00B50157" w:rsidRDefault="008F008D" w:rsidP="008F008D">
      <w:pPr>
        <w:tabs>
          <w:tab w:val="left" w:pos="8789"/>
        </w:tabs>
        <w:autoSpaceDE w:val="0"/>
        <w:autoSpaceDN w:val="0"/>
        <w:adjustRightInd w:val="0"/>
        <w:spacing w:line="0" w:lineRule="atLeast"/>
        <w:jc w:val="both"/>
        <w:rPr>
          <w:rFonts w:ascii="Times New Roman" w:hAnsi="Times New Roman"/>
        </w:rPr>
      </w:pPr>
      <w:r w:rsidRPr="00B50157">
        <w:rPr>
          <w:rFonts w:ascii="Times New Roman" w:hAnsi="Times New Roman"/>
          <w:bCs/>
        </w:rPr>
        <w:t>Об утверждении административного регламента предоставлени</w:t>
      </w:r>
      <w:r>
        <w:rPr>
          <w:rFonts w:ascii="Times New Roman" w:hAnsi="Times New Roman"/>
          <w:bCs/>
        </w:rPr>
        <w:t>я</w:t>
      </w:r>
      <w:r w:rsidRPr="00B50157">
        <w:rPr>
          <w:rFonts w:ascii="Times New Roman" w:hAnsi="Times New Roman"/>
          <w:bCs/>
        </w:rPr>
        <w:t xml:space="preserve"> муниципальной услуги </w:t>
      </w:r>
      <w:r w:rsidRPr="00B50157">
        <w:rPr>
          <w:rFonts w:ascii="Times New Roman" w:hAnsi="Times New Roman"/>
        </w:rPr>
        <w:t>«Подготовка и утверждение документации по планировке территории»</w:t>
      </w:r>
    </w:p>
    <w:p w:rsidR="008F008D" w:rsidRPr="00175996" w:rsidRDefault="008F008D" w:rsidP="008F008D">
      <w:pPr>
        <w:autoSpaceDE w:val="0"/>
        <w:autoSpaceDN w:val="0"/>
        <w:adjustRightInd w:val="0"/>
        <w:spacing w:line="0" w:lineRule="atLeast"/>
        <w:ind w:right="5811"/>
        <w:jc w:val="both"/>
        <w:rPr>
          <w:rFonts w:ascii="Times New Roman" w:hAnsi="Times New Roman"/>
        </w:rPr>
      </w:pPr>
      <w:r w:rsidRPr="00175996">
        <w:t xml:space="preserve">       </w:t>
      </w:r>
    </w:p>
    <w:p w:rsidR="008F008D" w:rsidRPr="00CD6CB0" w:rsidRDefault="008F008D" w:rsidP="008F008D">
      <w:pPr>
        <w:autoSpaceDE w:val="0"/>
        <w:autoSpaceDN w:val="0"/>
        <w:adjustRightInd w:val="0"/>
        <w:spacing w:line="0" w:lineRule="atLeast"/>
        <w:ind w:firstLine="709"/>
        <w:jc w:val="both"/>
        <w:rPr>
          <w:rFonts w:ascii="Times New Roman" w:hAnsi="Times New Roman"/>
          <w:sz w:val="28"/>
          <w:szCs w:val="28"/>
        </w:rPr>
      </w:pPr>
      <w:r>
        <w:rPr>
          <w:rFonts w:ascii="Times New Roman" w:hAnsi="Times New Roman"/>
          <w:sz w:val="28"/>
          <w:szCs w:val="28"/>
        </w:rPr>
        <w:t>Р</w:t>
      </w:r>
      <w:r w:rsidRPr="00CD6CB0">
        <w:rPr>
          <w:rFonts w:ascii="Times New Roman" w:hAnsi="Times New Roman"/>
          <w:sz w:val="28"/>
          <w:szCs w:val="28"/>
        </w:rPr>
        <w:t>уководствуясь Федеральн</w:t>
      </w:r>
      <w:r>
        <w:rPr>
          <w:rFonts w:ascii="Times New Roman" w:hAnsi="Times New Roman"/>
          <w:sz w:val="28"/>
          <w:szCs w:val="28"/>
        </w:rPr>
        <w:t>ым</w:t>
      </w:r>
      <w:r w:rsidRPr="00CD6CB0">
        <w:rPr>
          <w:rFonts w:ascii="Times New Roman" w:hAnsi="Times New Roman"/>
          <w:sz w:val="28"/>
          <w:szCs w:val="28"/>
        </w:rPr>
        <w:t xml:space="preserve"> </w:t>
      </w:r>
      <w:r>
        <w:rPr>
          <w:rFonts w:ascii="Times New Roman" w:hAnsi="Times New Roman"/>
          <w:sz w:val="28"/>
          <w:szCs w:val="28"/>
        </w:rPr>
        <w:t xml:space="preserve">  </w:t>
      </w:r>
      <w:r w:rsidRPr="00CD6CB0">
        <w:rPr>
          <w:rFonts w:ascii="Times New Roman" w:hAnsi="Times New Roman"/>
          <w:sz w:val="28"/>
          <w:szCs w:val="28"/>
        </w:rPr>
        <w:t>закон</w:t>
      </w:r>
      <w:r>
        <w:rPr>
          <w:rFonts w:ascii="Times New Roman" w:hAnsi="Times New Roman"/>
          <w:sz w:val="28"/>
          <w:szCs w:val="28"/>
        </w:rPr>
        <w:t xml:space="preserve">ом </w:t>
      </w:r>
      <w:r w:rsidRPr="00CD6CB0">
        <w:rPr>
          <w:rFonts w:ascii="Times New Roman" w:hAnsi="Times New Roman"/>
          <w:sz w:val="28"/>
          <w:szCs w:val="28"/>
        </w:rPr>
        <w:t xml:space="preserve"> от</w:t>
      </w:r>
      <w:r>
        <w:rPr>
          <w:rFonts w:ascii="Times New Roman" w:hAnsi="Times New Roman"/>
          <w:sz w:val="28"/>
          <w:szCs w:val="28"/>
        </w:rPr>
        <w:t xml:space="preserve">   </w:t>
      </w:r>
      <w:r w:rsidRPr="00CD6CB0">
        <w:rPr>
          <w:rFonts w:ascii="Times New Roman" w:hAnsi="Times New Roman"/>
          <w:sz w:val="28"/>
          <w:szCs w:val="28"/>
        </w:rPr>
        <w:t xml:space="preserve">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8F008D" w:rsidRPr="00CD6CB0" w:rsidRDefault="008F008D" w:rsidP="008F008D">
      <w:pPr>
        <w:autoSpaceDE w:val="0"/>
        <w:autoSpaceDN w:val="0"/>
        <w:adjustRightInd w:val="0"/>
        <w:spacing w:line="0" w:lineRule="atLeast"/>
        <w:jc w:val="both"/>
        <w:rPr>
          <w:rFonts w:ascii="Times New Roman" w:hAnsi="Times New Roman"/>
          <w:sz w:val="28"/>
          <w:szCs w:val="28"/>
        </w:rPr>
      </w:pPr>
      <w:bookmarkStart w:id="0" w:name="_Hlk165400821"/>
      <w:r>
        <w:rPr>
          <w:rFonts w:ascii="Times New Roman" w:hAnsi="Times New Roman"/>
          <w:sz w:val="28"/>
          <w:szCs w:val="28"/>
        </w:rPr>
        <w:t>ПОСТАНОВЛЯЕ</w:t>
      </w:r>
      <w:r w:rsidRPr="00CD6CB0">
        <w:rPr>
          <w:rFonts w:ascii="Times New Roman" w:hAnsi="Times New Roman"/>
          <w:sz w:val="28"/>
          <w:szCs w:val="28"/>
        </w:rPr>
        <w:t>Т:</w:t>
      </w:r>
    </w:p>
    <w:bookmarkEnd w:id="0"/>
    <w:p w:rsidR="008F008D" w:rsidRPr="00B50157" w:rsidRDefault="00F111CF" w:rsidP="008F008D">
      <w:pPr>
        <w:autoSpaceDE w:val="0"/>
        <w:autoSpaceDN w:val="0"/>
        <w:adjustRightInd w:val="0"/>
        <w:jc w:val="both"/>
        <w:rPr>
          <w:rFonts w:ascii="Times New Roman" w:hAnsi="Times New Roman"/>
        </w:rPr>
      </w:pPr>
      <w:r>
        <w:t xml:space="preserve">        </w:t>
      </w:r>
      <w:r w:rsidR="008F008D">
        <w:rPr>
          <w:rFonts w:ascii="Times New Roman" w:hAnsi="Times New Roman"/>
          <w:sz w:val="28"/>
          <w:szCs w:val="28"/>
        </w:rPr>
        <w:t>1</w:t>
      </w:r>
      <w:r w:rsidR="008F008D">
        <w:t xml:space="preserve">. </w:t>
      </w:r>
      <w:r w:rsidR="008F008D" w:rsidRPr="00B50157">
        <w:rPr>
          <w:rFonts w:ascii="Times New Roman" w:hAnsi="Times New Roman"/>
          <w:sz w:val="28"/>
          <w:szCs w:val="28"/>
        </w:rPr>
        <w:t xml:space="preserve">Утвердить </w:t>
      </w:r>
      <w:r w:rsidR="008F008D" w:rsidRPr="00B50157">
        <w:rPr>
          <w:rFonts w:ascii="Times New Roman" w:hAnsi="Times New Roman"/>
          <w:bCs/>
          <w:sz w:val="28"/>
          <w:szCs w:val="28"/>
        </w:rPr>
        <w:t>административный регламент предоставлени</w:t>
      </w:r>
      <w:r w:rsidR="008F008D">
        <w:rPr>
          <w:rFonts w:ascii="Times New Roman" w:hAnsi="Times New Roman"/>
          <w:bCs/>
          <w:sz w:val="28"/>
          <w:szCs w:val="28"/>
        </w:rPr>
        <w:t>я</w:t>
      </w:r>
      <w:r w:rsidR="008F008D" w:rsidRPr="00B50157">
        <w:rPr>
          <w:rFonts w:ascii="Times New Roman" w:hAnsi="Times New Roman"/>
          <w:bCs/>
          <w:sz w:val="28"/>
          <w:szCs w:val="28"/>
        </w:rPr>
        <w:t xml:space="preserve"> муниципальной услуги </w:t>
      </w:r>
      <w:r w:rsidR="008F008D" w:rsidRPr="00B50157">
        <w:rPr>
          <w:rFonts w:ascii="Times New Roman" w:hAnsi="Times New Roman"/>
          <w:sz w:val="28"/>
          <w:szCs w:val="28"/>
        </w:rPr>
        <w:t>«</w:t>
      </w:r>
      <w:r w:rsidR="008F008D" w:rsidRPr="00B50157">
        <w:rPr>
          <w:rFonts w:ascii="Times New Roman" w:hAnsi="Times New Roman" w:hint="eastAsia"/>
          <w:sz w:val="28"/>
          <w:szCs w:val="28"/>
        </w:rPr>
        <w:t>Подготовка</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и</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утверждение</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документации</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по</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планировке</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территории</w:t>
      </w:r>
      <w:r w:rsidR="008F008D" w:rsidRPr="00B50157">
        <w:rPr>
          <w:rFonts w:ascii="Times New Roman" w:hAnsi="Times New Roman"/>
          <w:sz w:val="28"/>
          <w:szCs w:val="28"/>
        </w:rPr>
        <w:t>»</w:t>
      </w:r>
      <w:r w:rsidR="008F008D" w:rsidRPr="00B50157">
        <w:rPr>
          <w:rFonts w:ascii="Times New Roman" w:hAnsi="Times New Roman"/>
          <w:bCs/>
          <w:sz w:val="28"/>
          <w:szCs w:val="28"/>
        </w:rPr>
        <w:t>, согласно приложению к настоящему постановлению.</w:t>
      </w:r>
      <w:r w:rsidR="008F008D" w:rsidRPr="00B50157">
        <w:rPr>
          <w:rFonts w:ascii="Times New Roman" w:hAnsi="Times New Roman"/>
          <w:sz w:val="28"/>
          <w:szCs w:val="28"/>
        </w:rPr>
        <w:t xml:space="preserve">    </w:t>
      </w:r>
    </w:p>
    <w:p w:rsidR="008F008D" w:rsidRPr="00F111CF" w:rsidRDefault="008F008D" w:rsidP="00F111CF">
      <w:pPr>
        <w:ind w:firstLine="709"/>
        <w:jc w:val="both"/>
        <w:rPr>
          <w:rFonts w:ascii="Times New Roman" w:hAnsi="Times New Roman" w:cs="Times New Roman"/>
          <w:sz w:val="28"/>
          <w:szCs w:val="28"/>
        </w:rPr>
      </w:pPr>
      <w:r w:rsidRPr="00F111CF">
        <w:rPr>
          <w:rFonts w:ascii="Times New Roman" w:hAnsi="Times New Roman" w:cs="Times New Roman"/>
          <w:sz w:val="28"/>
          <w:szCs w:val="28"/>
        </w:rPr>
        <w:t xml:space="preserve">      2. </w:t>
      </w:r>
      <w:bookmarkStart w:id="1" w:name="_Hlk165400454"/>
      <w:r w:rsidRPr="00F111CF">
        <w:rPr>
          <w:rFonts w:ascii="Times New Roman" w:hAnsi="Times New Roman" w:cs="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1"/>
    <w:p w:rsidR="008F008D" w:rsidRPr="00F111CF" w:rsidRDefault="008F008D" w:rsidP="00F111CF">
      <w:pPr>
        <w:autoSpaceDE w:val="0"/>
        <w:autoSpaceDN w:val="0"/>
        <w:adjustRightInd w:val="0"/>
        <w:ind w:firstLine="709"/>
        <w:jc w:val="both"/>
        <w:rPr>
          <w:rFonts w:ascii="Times New Roman" w:eastAsia="Calibri" w:hAnsi="Times New Roman" w:cs="Times New Roman"/>
          <w:bCs/>
          <w:color w:val="808080"/>
          <w:sz w:val="28"/>
          <w:szCs w:val="28"/>
          <w:lang w:eastAsia="en-US"/>
        </w:rPr>
      </w:pPr>
      <w:r w:rsidRPr="00F111CF">
        <w:rPr>
          <w:rFonts w:ascii="Times New Roman" w:eastAsia="Calibri" w:hAnsi="Times New Roman" w:cs="Times New Roman"/>
          <w:bCs/>
          <w:sz w:val="28"/>
          <w:szCs w:val="28"/>
          <w:lang w:eastAsia="en-US"/>
        </w:rPr>
        <w:t xml:space="preserve">      3. Настоящее постановление вступает в силу после дня его официального опубликования.</w:t>
      </w:r>
    </w:p>
    <w:p w:rsidR="008F008D" w:rsidRDefault="008F008D" w:rsidP="008F008D">
      <w:pPr>
        <w:autoSpaceDE w:val="0"/>
        <w:autoSpaceDN w:val="0"/>
        <w:adjustRightInd w:val="0"/>
        <w:spacing w:line="0" w:lineRule="atLeast"/>
        <w:jc w:val="both"/>
        <w:rPr>
          <w:rFonts w:ascii="Times New Roman" w:hAnsi="Times New Roman"/>
          <w:sz w:val="27"/>
          <w:szCs w:val="27"/>
        </w:rPr>
      </w:pPr>
    </w:p>
    <w:p w:rsidR="008F008D" w:rsidRDefault="008F008D" w:rsidP="008F008D">
      <w:pPr>
        <w:autoSpaceDE w:val="0"/>
        <w:autoSpaceDN w:val="0"/>
        <w:adjustRightInd w:val="0"/>
        <w:spacing w:line="0" w:lineRule="atLeast"/>
        <w:jc w:val="both"/>
        <w:rPr>
          <w:rFonts w:ascii="Times New Roman" w:hAnsi="Times New Roman"/>
          <w:sz w:val="28"/>
          <w:szCs w:val="28"/>
        </w:rPr>
      </w:pPr>
      <w:r>
        <w:rPr>
          <w:rFonts w:ascii="Times New Roman" w:hAnsi="Times New Roman"/>
          <w:sz w:val="28"/>
          <w:szCs w:val="28"/>
        </w:rPr>
        <w:t>Исполняющий обязанности</w:t>
      </w:r>
    </w:p>
    <w:p w:rsidR="008F008D" w:rsidRPr="00B50157" w:rsidRDefault="008F008D" w:rsidP="008F008D">
      <w:pPr>
        <w:autoSpaceDE w:val="0"/>
        <w:autoSpaceDN w:val="0"/>
        <w:adjustRightInd w:val="0"/>
        <w:spacing w:line="0" w:lineRule="atLeast"/>
        <w:jc w:val="both"/>
        <w:rPr>
          <w:rFonts w:ascii="Times New Roman" w:hAnsi="Times New Roman"/>
          <w:sz w:val="28"/>
          <w:szCs w:val="28"/>
        </w:rPr>
      </w:pPr>
      <w:r>
        <w:rPr>
          <w:rFonts w:ascii="Times New Roman" w:hAnsi="Times New Roman"/>
          <w:sz w:val="28"/>
          <w:szCs w:val="28"/>
        </w:rPr>
        <w:t>м</w:t>
      </w:r>
      <w:r w:rsidRPr="00B50157">
        <w:rPr>
          <w:rFonts w:ascii="Times New Roman" w:hAnsi="Times New Roman"/>
          <w:sz w:val="28"/>
          <w:szCs w:val="28"/>
        </w:rPr>
        <w:t>эр</w:t>
      </w:r>
      <w:r>
        <w:rPr>
          <w:rFonts w:ascii="Times New Roman" w:hAnsi="Times New Roman"/>
          <w:sz w:val="28"/>
          <w:szCs w:val="28"/>
        </w:rPr>
        <w:t>а</w:t>
      </w:r>
      <w:r w:rsidRPr="00B50157">
        <w:rPr>
          <w:rFonts w:ascii="Times New Roman" w:hAnsi="Times New Roman"/>
          <w:sz w:val="28"/>
          <w:szCs w:val="28"/>
        </w:rPr>
        <w:t xml:space="preserve"> городского округа муниципального </w:t>
      </w:r>
    </w:p>
    <w:p w:rsidR="008F008D" w:rsidRPr="00263256" w:rsidRDefault="008F008D" w:rsidP="008F008D">
      <w:pPr>
        <w:autoSpaceDE w:val="0"/>
        <w:autoSpaceDN w:val="0"/>
        <w:adjustRightInd w:val="0"/>
        <w:spacing w:line="0" w:lineRule="atLeast"/>
        <w:jc w:val="both"/>
        <w:rPr>
          <w:rFonts w:ascii="Times New Roman" w:hAnsi="Times New Roman"/>
          <w:sz w:val="27"/>
          <w:szCs w:val="27"/>
        </w:rPr>
      </w:pPr>
      <w:r w:rsidRPr="00B50157">
        <w:rPr>
          <w:rFonts w:ascii="Times New Roman" w:hAnsi="Times New Roman"/>
          <w:sz w:val="28"/>
          <w:szCs w:val="28"/>
        </w:rPr>
        <w:t>образования «город Саянск»</w:t>
      </w:r>
      <w:r w:rsidRPr="00263256">
        <w:rPr>
          <w:rFonts w:ascii="Times New Roman" w:hAnsi="Times New Roman"/>
          <w:sz w:val="28"/>
          <w:szCs w:val="28"/>
        </w:rPr>
        <w:t xml:space="preserve">    </w:t>
      </w:r>
      <w:r>
        <w:rPr>
          <w:rFonts w:ascii="Times New Roman" w:hAnsi="Times New Roman"/>
          <w:sz w:val="28"/>
          <w:szCs w:val="28"/>
        </w:rPr>
        <w:t xml:space="preserve">  </w:t>
      </w:r>
      <w:r w:rsidRPr="00263256">
        <w:rPr>
          <w:rFonts w:ascii="Times New Roman" w:hAnsi="Times New Roman"/>
          <w:sz w:val="27"/>
          <w:szCs w:val="27"/>
        </w:rPr>
        <w:t xml:space="preserve">                                                    </w:t>
      </w:r>
      <w:r>
        <w:rPr>
          <w:rFonts w:ascii="Times New Roman" w:hAnsi="Times New Roman"/>
          <w:sz w:val="27"/>
          <w:szCs w:val="27"/>
        </w:rPr>
        <w:t>А.В. Ермаков</w:t>
      </w: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F111CF" w:rsidRDefault="00F111CF"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И</w:t>
      </w:r>
      <w:r w:rsidRPr="00263256">
        <w:rPr>
          <w:rFonts w:ascii="Times New Roman" w:hAnsi="Times New Roman" w:cs="Times New Roman"/>
        </w:rPr>
        <w:t xml:space="preserve">сп. </w:t>
      </w:r>
      <w:r>
        <w:rPr>
          <w:rFonts w:ascii="Times New Roman" w:hAnsi="Times New Roman" w:cs="Times New Roman"/>
        </w:rPr>
        <w:t xml:space="preserve">А.С. Панкина, </w:t>
      </w:r>
    </w:p>
    <w:p w:rsidR="008F008D" w:rsidRPr="00263256" w:rsidRDefault="008F008D" w:rsidP="008F008D">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т</w:t>
      </w:r>
      <w:r w:rsidRPr="00263256">
        <w:rPr>
          <w:rFonts w:ascii="Times New Roman" w:hAnsi="Times New Roman" w:cs="Times New Roman"/>
        </w:rPr>
        <w:t>ел. 8</w:t>
      </w:r>
      <w:r>
        <w:rPr>
          <w:rFonts w:ascii="Times New Roman" w:hAnsi="Times New Roman" w:cs="Times New Roman"/>
        </w:rPr>
        <w:t>(</w:t>
      </w:r>
      <w:r w:rsidRPr="00263256">
        <w:rPr>
          <w:rFonts w:ascii="Times New Roman" w:hAnsi="Times New Roman" w:cs="Times New Roman"/>
        </w:rPr>
        <w:t>39553</w:t>
      </w:r>
      <w:r>
        <w:rPr>
          <w:rFonts w:ascii="Times New Roman" w:hAnsi="Times New Roman" w:cs="Times New Roman"/>
        </w:rPr>
        <w:t>)52421</w:t>
      </w:r>
    </w:p>
    <w:p w:rsidR="008F008D" w:rsidRDefault="00FF5028" w:rsidP="00FF5028">
      <w:pPr>
        <w:widowControl/>
        <w:jc w:val="center"/>
        <w:rPr>
          <w:rFonts w:ascii="Times New Roman" w:hAnsi="Times New Roman" w:cs="Times New Roman"/>
        </w:rPr>
      </w:pPr>
      <w:r>
        <w:rPr>
          <w:rFonts w:ascii="Times New Roman" w:hAnsi="Times New Roman" w:cs="Times New Roman"/>
        </w:rPr>
        <w:t xml:space="preserve">                                                                        </w:t>
      </w:r>
      <w:r w:rsidR="00737590">
        <w:rPr>
          <w:rFonts w:ascii="Times New Roman" w:hAnsi="Times New Roman" w:cs="Times New Roman"/>
        </w:rPr>
        <w:t xml:space="preserve">         </w:t>
      </w:r>
    </w:p>
    <w:p w:rsidR="00FF5028" w:rsidRPr="00727BF6" w:rsidRDefault="008F008D" w:rsidP="00FF5028">
      <w:pPr>
        <w:widowControl/>
        <w:jc w:val="center"/>
        <w:rPr>
          <w:rFonts w:ascii="Times New Roman" w:hAnsi="Times New Roman" w:cs="Times New Roman"/>
        </w:rPr>
      </w:pPr>
      <w:r>
        <w:rPr>
          <w:rFonts w:ascii="Times New Roman" w:hAnsi="Times New Roman" w:cs="Times New Roman"/>
        </w:rPr>
        <w:lastRenderedPageBreak/>
        <w:t xml:space="preserve">                                                                                 </w:t>
      </w:r>
      <w:r w:rsidR="00737590">
        <w:rPr>
          <w:rFonts w:ascii="Times New Roman" w:hAnsi="Times New Roman" w:cs="Times New Roman"/>
        </w:rPr>
        <w:t xml:space="preserve">  </w:t>
      </w:r>
      <w:r w:rsidR="006E10EE">
        <w:rPr>
          <w:rFonts w:ascii="Times New Roman" w:hAnsi="Times New Roman" w:cs="Times New Roman"/>
        </w:rPr>
        <w:t xml:space="preserve"> </w:t>
      </w:r>
      <w:r w:rsidR="00FF5028" w:rsidRPr="00727BF6">
        <w:rPr>
          <w:rFonts w:ascii="Times New Roman" w:hAnsi="Times New Roman" w:cs="Times New Roman"/>
        </w:rPr>
        <w:t>Приложение к постановлению</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 xml:space="preserve">администрации  городского округа      </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 xml:space="preserve"> муниципального образования </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«город Саянск»</w:t>
      </w:r>
    </w:p>
    <w:p w:rsidR="00FF5028" w:rsidRPr="00727BF6" w:rsidRDefault="00FF5028" w:rsidP="00FF5028">
      <w:pPr>
        <w:widowControl/>
        <w:rPr>
          <w:rFonts w:ascii="Times New Roman" w:hAnsi="Times New Roman" w:cs="Times New Roman"/>
          <w:color w:val="auto"/>
        </w:rPr>
      </w:pPr>
      <w:r w:rsidRPr="00727BF6">
        <w:rPr>
          <w:rFonts w:ascii="Calibri" w:hAnsi="Calibri" w:cs="Times New Roman"/>
          <w:color w:val="auto"/>
        </w:rPr>
        <w:t xml:space="preserve">                                                                               </w:t>
      </w:r>
      <w:r w:rsidR="006E10EE">
        <w:rPr>
          <w:rFonts w:ascii="Calibri" w:hAnsi="Calibri" w:cs="Times New Roman"/>
          <w:color w:val="auto"/>
        </w:rPr>
        <w:t xml:space="preserve">                          </w:t>
      </w:r>
      <w:r w:rsidRPr="00727BF6">
        <w:rPr>
          <w:rFonts w:ascii="Times New Roman" w:hAnsi="Times New Roman" w:cs="Times New Roman"/>
          <w:color w:val="auto"/>
        </w:rPr>
        <w:t>от  ___________ №_____________</w:t>
      </w:r>
      <w:r w:rsidRPr="00727BF6">
        <w:rPr>
          <w:rFonts w:ascii="Times New Roman" w:hAnsi="Times New Roman" w:cs="Times New Roman"/>
          <w:color w:val="auto"/>
          <w:u w:val="single"/>
        </w:rPr>
        <w:t xml:space="preserve"> </w:t>
      </w:r>
    </w:p>
    <w:p w:rsidR="00FF5028" w:rsidRDefault="00FF5028" w:rsidP="00FF5028">
      <w:pPr>
        <w:pStyle w:val="20"/>
        <w:shd w:val="clear" w:color="auto" w:fill="auto"/>
        <w:spacing w:before="0" w:after="173"/>
        <w:ind w:left="340" w:right="340" w:firstLine="1200"/>
        <w:jc w:val="right"/>
        <w:rPr>
          <w:rStyle w:val="2"/>
          <w:b/>
          <w:bCs/>
          <w:color w:val="000000"/>
        </w:rPr>
      </w:pPr>
    </w:p>
    <w:p w:rsidR="00FF5028" w:rsidRDefault="00FF5028">
      <w:pPr>
        <w:pStyle w:val="20"/>
        <w:shd w:val="clear" w:color="auto" w:fill="auto"/>
        <w:spacing w:before="0" w:after="173"/>
        <w:ind w:left="340" w:right="340" w:firstLine="1200"/>
        <w:rPr>
          <w:rStyle w:val="2"/>
          <w:b/>
          <w:bCs/>
          <w:color w:val="000000"/>
        </w:rPr>
      </w:pPr>
    </w:p>
    <w:p w:rsidR="00FF5028" w:rsidRDefault="00FF5028" w:rsidP="00A705C2">
      <w:pPr>
        <w:pStyle w:val="20"/>
        <w:shd w:val="clear" w:color="auto" w:fill="auto"/>
        <w:spacing w:before="0" w:after="0" w:line="240" w:lineRule="auto"/>
        <w:ind w:left="340" w:right="340" w:firstLine="1202"/>
        <w:jc w:val="center"/>
        <w:rPr>
          <w:rStyle w:val="2"/>
          <w:b/>
          <w:bCs/>
          <w:color w:val="000000"/>
        </w:rPr>
      </w:pPr>
      <w:r>
        <w:rPr>
          <w:rStyle w:val="2"/>
          <w:b/>
          <w:bCs/>
          <w:color w:val="000000"/>
        </w:rPr>
        <w:t>А</w:t>
      </w:r>
      <w:r w:rsidR="00A470BB">
        <w:rPr>
          <w:rStyle w:val="2"/>
          <w:b/>
          <w:bCs/>
          <w:color w:val="000000"/>
        </w:rPr>
        <w:t>дминистративный регламент</w:t>
      </w:r>
    </w:p>
    <w:p w:rsidR="00FF5028" w:rsidRDefault="00A470BB" w:rsidP="00621271">
      <w:pPr>
        <w:pStyle w:val="20"/>
        <w:shd w:val="clear" w:color="auto" w:fill="auto"/>
        <w:spacing w:before="0" w:after="0" w:line="240" w:lineRule="auto"/>
        <w:ind w:left="340" w:right="340" w:firstLine="1202"/>
        <w:jc w:val="center"/>
        <w:rPr>
          <w:rStyle w:val="2"/>
          <w:b/>
          <w:bCs/>
          <w:color w:val="000000"/>
        </w:rPr>
      </w:pPr>
      <w:r>
        <w:rPr>
          <w:rStyle w:val="2"/>
          <w:b/>
          <w:bCs/>
          <w:color w:val="000000"/>
        </w:rPr>
        <w:t xml:space="preserve"> предоставления муниципальной услуги </w:t>
      </w:r>
    </w:p>
    <w:p w:rsidR="00652A4E" w:rsidRDefault="00A470BB" w:rsidP="00621271">
      <w:pPr>
        <w:pStyle w:val="20"/>
        <w:shd w:val="clear" w:color="auto" w:fill="auto"/>
        <w:spacing w:before="0" w:after="0" w:line="240" w:lineRule="auto"/>
        <w:ind w:left="340" w:right="340" w:firstLine="1202"/>
        <w:jc w:val="center"/>
        <w:rPr>
          <w:rStyle w:val="2"/>
          <w:b/>
          <w:bCs/>
          <w:color w:val="000000"/>
        </w:rPr>
      </w:pPr>
      <w:r>
        <w:rPr>
          <w:rStyle w:val="2"/>
          <w:b/>
          <w:bCs/>
          <w:color w:val="000000"/>
        </w:rPr>
        <w:t>«Подготовка и утверждение документации по планировке территории»</w:t>
      </w:r>
    </w:p>
    <w:p w:rsidR="00FF5028" w:rsidRPr="00141470" w:rsidRDefault="00FF5028" w:rsidP="00621271">
      <w:pPr>
        <w:pStyle w:val="20"/>
        <w:shd w:val="clear" w:color="auto" w:fill="auto"/>
        <w:spacing w:before="0" w:after="0" w:line="240" w:lineRule="auto"/>
        <w:ind w:left="340" w:right="340" w:firstLine="1202"/>
        <w:jc w:val="center"/>
      </w:pPr>
    </w:p>
    <w:p w:rsidR="00652A4E" w:rsidRPr="00141470" w:rsidRDefault="00A470BB" w:rsidP="00621271">
      <w:pPr>
        <w:pStyle w:val="a4"/>
        <w:numPr>
          <w:ilvl w:val="0"/>
          <w:numId w:val="1"/>
        </w:numPr>
        <w:shd w:val="clear" w:color="auto" w:fill="auto"/>
        <w:tabs>
          <w:tab w:val="left" w:pos="4183"/>
        </w:tabs>
        <w:spacing w:after="155" w:line="240" w:lineRule="auto"/>
        <w:ind w:left="3880" w:firstLine="0"/>
        <w:jc w:val="both"/>
        <w:rPr>
          <w:b/>
        </w:rPr>
      </w:pPr>
      <w:r w:rsidRPr="00141470">
        <w:rPr>
          <w:rStyle w:val="11"/>
          <w:b/>
          <w:color w:val="000000"/>
        </w:rPr>
        <w:t>Общие положения</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Информирование о предоставлении </w:t>
      </w:r>
      <w:r w:rsidR="00BA3D14">
        <w:rPr>
          <w:rStyle w:val="11"/>
          <w:color w:val="000000"/>
        </w:rPr>
        <w:t>муниципальной</w:t>
      </w:r>
      <w:r>
        <w:rPr>
          <w:rStyle w:val="11"/>
          <w:color w:val="000000"/>
        </w:rPr>
        <w:t xml:space="preserve"> услуги:</w:t>
      </w:r>
    </w:p>
    <w:p w:rsidR="00652A4E" w:rsidRDefault="00A470BB" w:rsidP="00621271">
      <w:pPr>
        <w:pStyle w:val="a4"/>
        <w:numPr>
          <w:ilvl w:val="2"/>
          <w:numId w:val="1"/>
        </w:numPr>
        <w:shd w:val="clear" w:color="auto" w:fill="auto"/>
        <w:tabs>
          <w:tab w:val="left" w:pos="1599"/>
        </w:tabs>
        <w:spacing w:after="0" w:line="240" w:lineRule="auto"/>
        <w:ind w:left="20" w:right="20" w:firstLine="580"/>
        <w:jc w:val="both"/>
      </w:pPr>
      <w:r>
        <w:rPr>
          <w:rStyle w:val="11"/>
          <w:color w:val="000000"/>
        </w:rPr>
        <w:t>информация о порядке предоставления муниципальной услуги размещается:</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на информационных стендах, расположенных в помещениях </w:t>
      </w:r>
      <w:r w:rsidR="00BA3D14">
        <w:rPr>
          <w:rStyle w:val="11"/>
          <w:color w:val="000000"/>
        </w:rPr>
        <w:t>администрации городского округа муниципального образования «город Саянск»</w:t>
      </w:r>
      <w:r>
        <w:rPr>
          <w:rStyle w:val="11"/>
          <w:color w:val="000000"/>
        </w:rPr>
        <w:t xml:space="preserve"> (далее - Уполномоченный орган), многофункциональн</w:t>
      </w:r>
      <w:r w:rsidR="00352F30">
        <w:rPr>
          <w:rStyle w:val="11"/>
          <w:color w:val="000000"/>
        </w:rPr>
        <w:t>ом</w:t>
      </w:r>
      <w:r>
        <w:rPr>
          <w:rStyle w:val="11"/>
          <w:color w:val="000000"/>
        </w:rPr>
        <w:t xml:space="preserve"> центр</w:t>
      </w:r>
      <w:r w:rsidR="00352F30">
        <w:rPr>
          <w:rStyle w:val="11"/>
          <w:color w:val="000000"/>
        </w:rPr>
        <w:t>е</w:t>
      </w:r>
      <w:r>
        <w:rPr>
          <w:rStyle w:val="11"/>
          <w:color w:val="000000"/>
        </w:rPr>
        <w:t xml:space="preserve"> предоставления государственных и муниципальных услуг.</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на официальном сайте Уполномоченного органа в информационно-телекоммуникационной сети «Интернет» </w:t>
      </w:r>
      <w:r w:rsidR="00BA3D14" w:rsidRPr="007F5E3B">
        <w:rPr>
          <w:rFonts w:ascii="UVSOH+TimesNewRomanPSMT" w:eastAsia="UVSOH+TimesNewRomanPSMT" w:hAnsi="UVSOH+TimesNewRomanPSMT" w:cs="UVSOH+TimesNewRomanPSMT" w:hint="cs"/>
          <w:color w:val="000000"/>
        </w:rPr>
        <w:t>(</w:t>
      </w:r>
      <w:r w:rsidR="00BA3D14" w:rsidRPr="007F5E3B">
        <w:t>http://www.admsayansk.ru</w:t>
      </w:r>
      <w:r w:rsidR="00BA3D14" w:rsidRPr="007F5E3B">
        <w:rPr>
          <w:rFonts w:ascii="UVSOH+TimesNewRomanPSMT" w:eastAsia="UVSOH+TimesNewRomanPSMT" w:hAnsi="UVSOH+TimesNewRomanPSMT" w:cs="UVSOH+TimesNewRomanPSMT" w:hint="cs"/>
          <w:color w:val="000000"/>
        </w:rPr>
        <w:t>)</w:t>
      </w:r>
      <w:r>
        <w:rPr>
          <w:rStyle w:val="a5"/>
          <w:color w:val="000000"/>
        </w:rPr>
        <w:t>,</w:t>
      </w:r>
    </w:p>
    <w:p w:rsidR="00652A4E" w:rsidRDefault="00352F30" w:rsidP="00621271">
      <w:pPr>
        <w:pStyle w:val="a4"/>
        <w:numPr>
          <w:ilvl w:val="0"/>
          <w:numId w:val="2"/>
        </w:numPr>
        <w:shd w:val="clear" w:color="auto" w:fill="auto"/>
        <w:spacing w:after="0" w:line="240" w:lineRule="auto"/>
        <w:ind w:left="20" w:right="20" w:firstLine="580"/>
        <w:jc w:val="both"/>
      </w:pPr>
      <w:r w:rsidRPr="00352F30">
        <w:rPr>
          <w:rStyle w:val="11"/>
          <w:color w:val="000000"/>
        </w:rPr>
        <w:t>в федеральной государственной информационной системе «Единый портал государственных и муниципальных услуг (функций)» (https://www.gosuslugi.ru/) (далее - ЕПГУ)</w:t>
      </w:r>
      <w:r w:rsidR="00A470BB">
        <w:rPr>
          <w:rStyle w:val="11"/>
          <w:color w:val="000000"/>
        </w:rPr>
        <w:t>;</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r w:rsidR="00362D37">
        <w:rPr>
          <w:rStyle w:val="11"/>
          <w:color w:val="000000"/>
        </w:rPr>
        <w:t>;</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по телефону</w:t>
      </w:r>
      <w:r w:rsidR="00727BF6">
        <w:rPr>
          <w:rStyle w:val="11"/>
          <w:color w:val="000000"/>
        </w:rPr>
        <w:t xml:space="preserve"> </w:t>
      </w:r>
      <w:r>
        <w:rPr>
          <w:rStyle w:val="11"/>
          <w:color w:val="000000"/>
        </w:rPr>
        <w:t>Уполномоченного органа или многофункционального центра;</w:t>
      </w:r>
    </w:p>
    <w:p w:rsidR="00652A4E" w:rsidRDefault="00A470BB" w:rsidP="00621271">
      <w:pPr>
        <w:pStyle w:val="a4"/>
        <w:numPr>
          <w:ilvl w:val="0"/>
          <w:numId w:val="2"/>
        </w:numPr>
        <w:shd w:val="clear" w:color="auto" w:fill="auto"/>
        <w:tabs>
          <w:tab w:val="left" w:pos="947"/>
        </w:tabs>
        <w:spacing w:after="0" w:line="240" w:lineRule="auto"/>
        <w:ind w:left="20" w:right="20" w:firstLine="580"/>
        <w:jc w:val="both"/>
      </w:pPr>
      <w:r>
        <w:rPr>
          <w:rStyle w:val="11"/>
          <w:color w:val="000000"/>
        </w:rPr>
        <w:t>письменно, в том числе посредством электронной почты, факсимильной связи.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Консультирование по вопросам предоставления муниципальной </w:t>
      </w:r>
      <w:r>
        <w:rPr>
          <w:rStyle w:val="11"/>
          <w:color w:val="000000"/>
        </w:rPr>
        <w:lastRenderedPageBreak/>
        <w:t>услуги осуществляется:</w:t>
      </w:r>
    </w:p>
    <w:p w:rsidR="00652A4E" w:rsidRDefault="00A470BB" w:rsidP="00621271">
      <w:pPr>
        <w:pStyle w:val="a4"/>
        <w:numPr>
          <w:ilvl w:val="0"/>
          <w:numId w:val="3"/>
        </w:numPr>
        <w:shd w:val="clear" w:color="auto" w:fill="auto"/>
        <w:spacing w:after="0" w:line="240" w:lineRule="auto"/>
        <w:ind w:left="20" w:right="20" w:firstLine="580"/>
        <w:jc w:val="both"/>
      </w:pPr>
      <w:r>
        <w:rPr>
          <w:rStyle w:val="11"/>
          <w:color w:val="000000"/>
        </w:rPr>
        <w:t xml:space="preserve"> в многофункциональн</w:t>
      </w:r>
      <w:r w:rsidR="00352F30">
        <w:rPr>
          <w:rStyle w:val="11"/>
          <w:color w:val="000000"/>
        </w:rPr>
        <w:t>ом</w:t>
      </w:r>
      <w:r>
        <w:rPr>
          <w:rStyle w:val="11"/>
          <w:color w:val="000000"/>
        </w:rPr>
        <w:t xml:space="preserve"> центр</w:t>
      </w:r>
      <w:r w:rsidR="00352F30">
        <w:rPr>
          <w:rStyle w:val="11"/>
          <w:color w:val="000000"/>
        </w:rPr>
        <w:t>е</w:t>
      </w:r>
      <w:r>
        <w:rPr>
          <w:rStyle w:val="11"/>
          <w:color w:val="000000"/>
        </w:rPr>
        <w:t xml:space="preserve"> предоставления государственных и муниципальных услуг при устном обращении - лично или по телефону;</w:t>
      </w:r>
    </w:p>
    <w:p w:rsidR="00652A4E" w:rsidRDefault="00A470BB" w:rsidP="00621271">
      <w:pPr>
        <w:pStyle w:val="a4"/>
        <w:numPr>
          <w:ilvl w:val="0"/>
          <w:numId w:val="3"/>
        </w:numPr>
        <w:shd w:val="clear" w:color="auto" w:fill="auto"/>
        <w:spacing w:after="0" w:line="240" w:lineRule="auto"/>
        <w:ind w:left="20" w:right="20" w:firstLine="580"/>
        <w:jc w:val="both"/>
      </w:pPr>
      <w:r>
        <w:rPr>
          <w:rStyle w:val="11"/>
          <w:color w:val="000000"/>
        </w:rPr>
        <w:t xml:space="preserve">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Информация о порядке и сроках предоставления муниципальной услуги предоставляется заявителю бесплатно.</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Размещение информации о порядке предоставления муниципальной услуги на информационных стендах в помещении МФЦ осуществляется </w:t>
      </w:r>
      <w:r w:rsidR="00362D37">
        <w:rPr>
          <w:rStyle w:val="11"/>
          <w:color w:val="000000"/>
        </w:rPr>
        <w:t xml:space="preserve">при заключении </w:t>
      </w:r>
      <w:r>
        <w:rPr>
          <w:rStyle w:val="11"/>
          <w:color w:val="000000"/>
        </w:rPr>
        <w:t>соглашени</w:t>
      </w:r>
      <w:r w:rsidR="00362D37">
        <w:rPr>
          <w:rStyle w:val="11"/>
          <w:color w:val="000000"/>
        </w:rPr>
        <w:t xml:space="preserve">я </w:t>
      </w:r>
      <w:r w:rsidR="00362D37" w:rsidRPr="0098486C">
        <w:rPr>
          <w:rFonts w:hint="eastAsia"/>
          <w:lang w:eastAsia="en-US"/>
        </w:rPr>
        <w:t>о</w:t>
      </w:r>
      <w:r w:rsidR="00362D37" w:rsidRPr="0098486C">
        <w:rPr>
          <w:lang w:eastAsia="en-US"/>
        </w:rPr>
        <w:t xml:space="preserve"> </w:t>
      </w:r>
      <w:r w:rsidR="00362D37" w:rsidRPr="0098486C">
        <w:rPr>
          <w:rFonts w:hint="eastAsia"/>
          <w:lang w:eastAsia="en-US"/>
        </w:rPr>
        <w:t>взаимодействии</w:t>
      </w:r>
      <w:r w:rsidR="00362D37" w:rsidRPr="0098486C">
        <w:rPr>
          <w:lang w:eastAsia="en-US"/>
        </w:rPr>
        <w:t xml:space="preserve"> </w:t>
      </w:r>
      <w:r w:rsidR="00362D37" w:rsidRPr="0098486C">
        <w:rPr>
          <w:rFonts w:hint="eastAsia"/>
          <w:lang w:eastAsia="en-US"/>
        </w:rPr>
        <w:t>между</w:t>
      </w:r>
      <w:r w:rsidR="00362D37" w:rsidRPr="0098486C">
        <w:rPr>
          <w:lang w:eastAsia="en-US"/>
        </w:rPr>
        <w:t xml:space="preserve"> </w:t>
      </w:r>
      <w:r w:rsidR="00362D37">
        <w:rPr>
          <w:lang w:eastAsia="en-US"/>
        </w:rPr>
        <w:t>МФЦ</w:t>
      </w:r>
      <w:r w:rsidR="00362D37" w:rsidRPr="0098486C">
        <w:rPr>
          <w:lang w:eastAsia="en-US"/>
        </w:rPr>
        <w:t xml:space="preserve"> </w:t>
      </w:r>
      <w:r w:rsidR="00362D37" w:rsidRPr="0098486C">
        <w:rPr>
          <w:rFonts w:hint="eastAsia"/>
          <w:lang w:eastAsia="en-US"/>
        </w:rPr>
        <w:t>и</w:t>
      </w:r>
      <w:r w:rsidR="00362D37" w:rsidRPr="00DB0019">
        <w:rPr>
          <w:lang w:eastAsia="en-US"/>
        </w:rPr>
        <w:t xml:space="preserve"> </w:t>
      </w:r>
      <w:r w:rsidR="00362D37">
        <w:rPr>
          <w:lang w:eastAsia="en-US"/>
        </w:rPr>
        <w:t>У</w:t>
      </w:r>
      <w:r w:rsidR="00362D37" w:rsidRPr="00DB0019">
        <w:rPr>
          <w:lang w:eastAsia="en-US"/>
        </w:rPr>
        <w:t>полномоченным органом</w:t>
      </w:r>
      <w:r>
        <w:rPr>
          <w:rStyle w:val="11"/>
          <w:color w:val="000000"/>
        </w:rPr>
        <w:t>, с учетом требований к информированию, установленных Административным регламентом.</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2A4E" w:rsidRPr="007419F9" w:rsidRDefault="00A470BB" w:rsidP="00621271">
      <w:pPr>
        <w:pStyle w:val="a4"/>
        <w:numPr>
          <w:ilvl w:val="2"/>
          <w:numId w:val="1"/>
        </w:numPr>
        <w:shd w:val="clear" w:color="auto" w:fill="auto"/>
        <w:spacing w:after="0" w:line="240" w:lineRule="auto"/>
        <w:ind w:left="20" w:right="20" w:firstLine="580"/>
        <w:jc w:val="both"/>
        <w:rPr>
          <w:rStyle w:val="11"/>
        </w:rPr>
      </w:pPr>
      <w:r>
        <w:rPr>
          <w:rStyle w:val="11"/>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w:t>
      </w:r>
      <w:r w:rsidR="007419F9">
        <w:rPr>
          <w:rStyle w:val="11"/>
          <w:color w:val="000000"/>
        </w:rPr>
        <w:t>ичном кабинете на ЕПГУ</w:t>
      </w:r>
      <w:r>
        <w:rPr>
          <w:rStyle w:val="11"/>
          <w:color w:val="000000"/>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19F9" w:rsidRDefault="007419F9" w:rsidP="00621271">
      <w:pPr>
        <w:pStyle w:val="a4"/>
        <w:shd w:val="clear" w:color="auto" w:fill="auto"/>
        <w:spacing w:after="0" w:line="240" w:lineRule="auto"/>
        <w:ind w:left="600" w:right="20" w:firstLine="0"/>
        <w:jc w:val="both"/>
      </w:pPr>
    </w:p>
    <w:p w:rsidR="00652A4E" w:rsidRDefault="00A470BB" w:rsidP="00621271">
      <w:pPr>
        <w:pStyle w:val="14"/>
        <w:keepNext/>
        <w:keepLines/>
        <w:numPr>
          <w:ilvl w:val="0"/>
          <w:numId w:val="1"/>
        </w:numPr>
        <w:shd w:val="clear" w:color="auto" w:fill="auto"/>
        <w:tabs>
          <w:tab w:val="left" w:pos="959"/>
        </w:tabs>
        <w:spacing w:after="341" w:line="240" w:lineRule="auto"/>
        <w:ind w:left="20"/>
        <w:jc w:val="center"/>
      </w:pPr>
      <w:bookmarkStart w:id="2" w:name="bookmark0"/>
      <w:r w:rsidRPr="007419F9">
        <w:rPr>
          <w:rStyle w:val="13"/>
          <w:b/>
          <w:bCs/>
          <w:color w:val="000000"/>
        </w:rPr>
        <w:t>Стандарт предоставления муниципальной услуги</w:t>
      </w:r>
      <w:bookmarkEnd w:id="2"/>
    </w:p>
    <w:p w:rsidR="00652A4E" w:rsidRDefault="00A470BB" w:rsidP="00621271">
      <w:pPr>
        <w:pStyle w:val="a4"/>
        <w:numPr>
          <w:ilvl w:val="1"/>
          <w:numId w:val="1"/>
        </w:numPr>
        <w:shd w:val="clear" w:color="auto" w:fill="auto"/>
        <w:spacing w:after="0" w:line="240" w:lineRule="auto"/>
        <w:ind w:left="20" w:firstLine="560"/>
        <w:jc w:val="both"/>
      </w:pPr>
      <w:r w:rsidRPr="007419F9">
        <w:rPr>
          <w:rStyle w:val="11"/>
          <w:color w:val="000000"/>
        </w:rPr>
        <w:t xml:space="preserve"> Наименование муниципальной услуги</w:t>
      </w:r>
      <w:r w:rsidR="007419F9" w:rsidRPr="007419F9">
        <w:rPr>
          <w:rStyle w:val="11"/>
          <w:color w:val="000000"/>
        </w:rPr>
        <w:t xml:space="preserve"> </w:t>
      </w:r>
      <w:r w:rsidRPr="007419F9">
        <w:rPr>
          <w:rStyle w:val="11"/>
          <w:color w:val="000000"/>
        </w:rPr>
        <w:t>«Подготовка и утверждение документации по планировке территории».</w:t>
      </w:r>
    </w:p>
    <w:p w:rsidR="007419F9" w:rsidRPr="00500FA3" w:rsidRDefault="00A470BB" w:rsidP="00621271">
      <w:pPr>
        <w:numPr>
          <w:ilvl w:val="1"/>
          <w:numId w:val="1"/>
        </w:numPr>
        <w:ind w:firstLine="567"/>
        <w:jc w:val="both"/>
        <w:rPr>
          <w:rStyle w:val="11"/>
        </w:rPr>
      </w:pPr>
      <w:r>
        <w:rPr>
          <w:rStyle w:val="11"/>
        </w:rPr>
        <w:t xml:space="preserve"> </w:t>
      </w:r>
      <w:r w:rsidR="007419F9" w:rsidRPr="00500FA3">
        <w:rPr>
          <w:rStyle w:val="11"/>
        </w:rPr>
        <w:t>Муниципальная услуга предоставляется Уполномоченным органом</w:t>
      </w:r>
      <w:r w:rsidR="00621271" w:rsidRPr="00500FA3">
        <w:rPr>
          <w:rStyle w:val="11"/>
        </w:rPr>
        <w:t xml:space="preserve">, </w:t>
      </w:r>
      <w:r w:rsidR="00621271" w:rsidRPr="00500FA3">
        <w:rPr>
          <w:rFonts w:ascii="Times New Roman" w:hAnsi="Times New Roman" w:cs="Times New Roman"/>
          <w:sz w:val="28"/>
          <w:szCs w:val="28"/>
        </w:rPr>
        <w:t>функциональное направление осуществляет  Комитет по архитектуре и градостроительству администрации муниципального образования «город Саянск»</w:t>
      </w:r>
      <w:r w:rsidR="007419F9" w:rsidRPr="00500FA3">
        <w:rPr>
          <w:rStyle w:val="11"/>
        </w:rPr>
        <w:t>.</w:t>
      </w:r>
    </w:p>
    <w:p w:rsidR="00621271" w:rsidRPr="007419F9" w:rsidRDefault="00621271" w:rsidP="00621271">
      <w:pPr>
        <w:ind w:left="567"/>
        <w:jc w:val="both"/>
        <w:rPr>
          <w:rStyle w:val="11"/>
          <w:highlight w:val="yellow"/>
        </w:rPr>
      </w:pPr>
    </w:p>
    <w:p w:rsidR="00652A4E" w:rsidRPr="007419F9" w:rsidRDefault="00A470BB" w:rsidP="00621271">
      <w:pPr>
        <w:pStyle w:val="a4"/>
        <w:numPr>
          <w:ilvl w:val="1"/>
          <w:numId w:val="1"/>
        </w:numPr>
        <w:shd w:val="clear" w:color="auto" w:fill="auto"/>
        <w:spacing w:after="0" w:line="240" w:lineRule="auto"/>
        <w:ind w:left="1380" w:firstLine="0"/>
        <w:jc w:val="center"/>
        <w:rPr>
          <w:rStyle w:val="11"/>
        </w:rPr>
      </w:pPr>
      <w:r>
        <w:rPr>
          <w:rStyle w:val="11"/>
          <w:color w:val="000000"/>
        </w:rPr>
        <w:t>Перечень нормативных правовых актов, регулирующих предоставление муниципальной услуги</w:t>
      </w:r>
    </w:p>
    <w:p w:rsidR="007419F9" w:rsidRDefault="007419F9" w:rsidP="00621271">
      <w:pPr>
        <w:pStyle w:val="a4"/>
        <w:shd w:val="clear" w:color="auto" w:fill="auto"/>
        <w:spacing w:after="0" w:line="240" w:lineRule="auto"/>
        <w:ind w:left="1380" w:firstLine="0"/>
        <w:jc w:val="left"/>
      </w:pPr>
    </w:p>
    <w:p w:rsidR="00411F45" w:rsidRPr="00411F45" w:rsidRDefault="007419F9" w:rsidP="00411F45">
      <w:pPr>
        <w:pStyle w:val="a4"/>
        <w:shd w:val="clear" w:color="auto" w:fill="auto"/>
        <w:spacing w:after="0" w:line="240" w:lineRule="auto"/>
        <w:ind w:firstLine="567"/>
        <w:jc w:val="both"/>
        <w:rPr>
          <w:rStyle w:val="11"/>
        </w:rPr>
      </w:pPr>
      <w:r w:rsidRPr="007419F9">
        <w:rPr>
          <w:rStyle w:val="11"/>
          <w:color w:val="000000"/>
        </w:rPr>
        <w:t xml:space="preserve">Перечень нормативных правовых актов, регулирующих предоставление муниципальной услуги (с указанием их реквизитов и источников </w:t>
      </w:r>
      <w:r w:rsidRPr="007419F9">
        <w:rPr>
          <w:rStyle w:val="11"/>
          <w:color w:val="000000"/>
        </w:rPr>
        <w:lastRenderedPageBreak/>
        <w:t xml:space="preserve">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w:t>
      </w:r>
      <w:r w:rsidR="00170E27">
        <w:rPr>
          <w:rStyle w:val="11"/>
          <w:color w:val="000000"/>
        </w:rPr>
        <w:t>У</w:t>
      </w:r>
      <w:r>
        <w:rPr>
          <w:rStyle w:val="11"/>
          <w:color w:val="000000"/>
        </w:rPr>
        <w:t>полномоченного органа</w:t>
      </w:r>
      <w:r w:rsidRPr="007419F9">
        <w:rPr>
          <w:rStyle w:val="11"/>
          <w:color w:val="000000"/>
        </w:rPr>
        <w:t xml:space="preserve"> (http://www.admsayansk.ru).</w:t>
      </w:r>
      <w:r w:rsidR="00A470BB" w:rsidRPr="007419F9">
        <w:rPr>
          <w:rStyle w:val="11"/>
          <w:color w:val="000000"/>
        </w:rPr>
        <w:t xml:space="preserve"> </w:t>
      </w:r>
    </w:p>
    <w:p w:rsidR="00652A4E" w:rsidRDefault="00A470BB" w:rsidP="00411F45">
      <w:pPr>
        <w:pStyle w:val="a4"/>
        <w:numPr>
          <w:ilvl w:val="1"/>
          <w:numId w:val="1"/>
        </w:numPr>
        <w:shd w:val="clear" w:color="auto" w:fill="auto"/>
        <w:spacing w:after="0" w:line="240" w:lineRule="auto"/>
        <w:ind w:firstLine="567"/>
        <w:jc w:val="both"/>
      </w:pPr>
      <w:r w:rsidRPr="007419F9">
        <w:rPr>
          <w:rStyle w:val="11"/>
          <w:color w:val="000000"/>
        </w:rPr>
        <w:t>Описание результата предоставления муниципальной</w:t>
      </w:r>
      <w:r w:rsidR="007419F9" w:rsidRPr="007419F9">
        <w:rPr>
          <w:rStyle w:val="11"/>
          <w:color w:val="000000"/>
        </w:rPr>
        <w:t xml:space="preserve"> </w:t>
      </w:r>
      <w:r w:rsidRPr="007419F9">
        <w:rPr>
          <w:rStyle w:val="11"/>
          <w:color w:val="000000"/>
        </w:rPr>
        <w:t>услуги.</w:t>
      </w:r>
    </w:p>
    <w:p w:rsidR="003645EA" w:rsidRDefault="00A470BB" w:rsidP="00621271">
      <w:pPr>
        <w:pStyle w:val="a4"/>
        <w:numPr>
          <w:ilvl w:val="2"/>
          <w:numId w:val="1"/>
        </w:numPr>
        <w:shd w:val="clear" w:color="auto" w:fill="auto"/>
        <w:spacing w:after="0" w:line="240" w:lineRule="auto"/>
        <w:ind w:left="20" w:right="20" w:firstLine="560"/>
        <w:jc w:val="both"/>
        <w:rPr>
          <w:rStyle w:val="11"/>
        </w:rPr>
      </w:pPr>
      <w:r>
        <w:rPr>
          <w:rStyle w:val="11"/>
          <w:color w:val="000000"/>
        </w:rPr>
        <w:t xml:space="preserve"> Результатом предоставления муниципальной услуги является:</w:t>
      </w:r>
    </w:p>
    <w:p w:rsidR="007419F9" w:rsidRDefault="00A470BB" w:rsidP="00621271">
      <w:pPr>
        <w:pStyle w:val="a4"/>
        <w:numPr>
          <w:ilvl w:val="2"/>
          <w:numId w:val="1"/>
        </w:numPr>
        <w:shd w:val="clear" w:color="auto" w:fill="auto"/>
        <w:spacing w:after="0" w:line="240" w:lineRule="auto"/>
        <w:ind w:left="20" w:right="20" w:firstLine="560"/>
        <w:jc w:val="both"/>
      </w:pPr>
      <w:r w:rsidRPr="003645EA">
        <w:rPr>
          <w:rStyle w:val="11"/>
          <w:color w:val="000000"/>
        </w:rPr>
        <w:t xml:space="preserve"> В случае обращения с заявлением о подготовке документации по планировке территории:</w:t>
      </w:r>
    </w:p>
    <w:p w:rsidR="007419F9" w:rsidRDefault="003645EA" w:rsidP="00621271">
      <w:pPr>
        <w:pStyle w:val="a4"/>
        <w:shd w:val="clear" w:color="auto" w:fill="auto"/>
        <w:spacing w:after="0" w:line="240" w:lineRule="auto"/>
        <w:ind w:right="20" w:firstLine="580"/>
        <w:jc w:val="both"/>
      </w:pPr>
      <w:r>
        <w:rPr>
          <w:rStyle w:val="11"/>
          <w:color w:val="000000"/>
        </w:rPr>
        <w:t xml:space="preserve">1) </w:t>
      </w:r>
      <w:r w:rsidR="007419F9" w:rsidRPr="007419F9">
        <w:rPr>
          <w:rStyle w:val="11"/>
          <w:color w:val="000000"/>
        </w:rPr>
        <w:t>р</w:t>
      </w:r>
      <w:r w:rsidR="00A470BB" w:rsidRPr="007419F9">
        <w:rPr>
          <w:rStyle w:val="11"/>
          <w:color w:val="000000"/>
        </w:rPr>
        <w:t>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3645EA" w:rsidRDefault="003645EA" w:rsidP="00621271">
      <w:pPr>
        <w:pStyle w:val="a4"/>
        <w:shd w:val="clear" w:color="auto" w:fill="auto"/>
        <w:spacing w:after="0" w:line="240" w:lineRule="auto"/>
        <w:ind w:right="20" w:firstLine="580"/>
        <w:jc w:val="both"/>
      </w:pPr>
      <w:r>
        <w:rPr>
          <w:rStyle w:val="11"/>
          <w:color w:val="000000"/>
        </w:rPr>
        <w:t xml:space="preserve">2) </w:t>
      </w:r>
      <w:r w:rsidR="00A470BB" w:rsidRPr="007419F9">
        <w:rPr>
          <w:rStyle w:val="11"/>
          <w:color w:val="000000"/>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652A4E" w:rsidRDefault="003645EA" w:rsidP="00621271">
      <w:pPr>
        <w:pStyle w:val="a4"/>
        <w:shd w:val="clear" w:color="auto" w:fill="auto"/>
        <w:spacing w:after="0" w:line="240" w:lineRule="auto"/>
        <w:ind w:right="20" w:firstLine="580"/>
        <w:jc w:val="both"/>
      </w:pPr>
      <w:r>
        <w:rPr>
          <w:rStyle w:val="11"/>
          <w:color w:val="000000"/>
        </w:rPr>
        <w:t xml:space="preserve">3) </w:t>
      </w:r>
      <w:r w:rsidR="00A470BB">
        <w:rPr>
          <w:rStyle w:val="11"/>
          <w:color w:val="000000"/>
        </w:rPr>
        <w:t xml:space="preserve">решение об отказе в </w:t>
      </w:r>
      <w:r>
        <w:rPr>
          <w:rStyle w:val="11"/>
          <w:color w:val="000000"/>
        </w:rPr>
        <w:t xml:space="preserve">предоставлении услуги по форме, </w:t>
      </w:r>
      <w:r w:rsidR="00A470BB">
        <w:rPr>
          <w:rStyle w:val="11"/>
          <w:color w:val="000000"/>
        </w:rPr>
        <w:t>согласно</w:t>
      </w:r>
      <w:r>
        <w:rPr>
          <w:rStyle w:val="11"/>
          <w:color w:val="000000"/>
        </w:rPr>
        <w:t xml:space="preserve"> </w:t>
      </w:r>
      <w:r w:rsidR="00A470BB">
        <w:rPr>
          <w:rStyle w:val="11"/>
          <w:color w:val="000000"/>
        </w:rPr>
        <w:t>приложению № 7, № 8 к настоящему Административному регламенту;</w:t>
      </w:r>
    </w:p>
    <w:p w:rsidR="00652A4E" w:rsidRDefault="00A470BB" w:rsidP="00621271">
      <w:pPr>
        <w:pStyle w:val="a4"/>
        <w:numPr>
          <w:ilvl w:val="2"/>
          <w:numId w:val="1"/>
        </w:numPr>
        <w:shd w:val="clear" w:color="auto" w:fill="auto"/>
        <w:tabs>
          <w:tab w:val="left" w:pos="1341"/>
        </w:tabs>
        <w:spacing w:after="0" w:line="240" w:lineRule="auto"/>
        <w:ind w:right="20" w:firstLine="580"/>
        <w:jc w:val="both"/>
      </w:pPr>
      <w:r>
        <w:rPr>
          <w:rStyle w:val="11"/>
          <w:color w:val="000000"/>
        </w:rPr>
        <w:t>В случае обращения с заявлением об утверждении документации по планировке территории:</w:t>
      </w:r>
    </w:p>
    <w:p w:rsidR="00652A4E" w:rsidRDefault="00A470BB" w:rsidP="00621271">
      <w:pPr>
        <w:pStyle w:val="a4"/>
        <w:numPr>
          <w:ilvl w:val="0"/>
          <w:numId w:val="5"/>
        </w:numPr>
        <w:shd w:val="clear" w:color="auto" w:fill="auto"/>
        <w:tabs>
          <w:tab w:val="left" w:pos="1304"/>
        </w:tabs>
        <w:spacing w:after="0" w:line="240" w:lineRule="auto"/>
        <w:ind w:right="20" w:firstLine="580"/>
        <w:jc w:val="both"/>
      </w:pPr>
      <w:r>
        <w:rPr>
          <w:rStyle w:val="11"/>
          <w:color w:val="000000"/>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3645EA" w:rsidRDefault="00A470BB" w:rsidP="00621271">
      <w:pPr>
        <w:pStyle w:val="a4"/>
        <w:numPr>
          <w:ilvl w:val="0"/>
          <w:numId w:val="5"/>
        </w:numPr>
        <w:shd w:val="clear" w:color="auto" w:fill="auto"/>
        <w:spacing w:after="0" w:line="240" w:lineRule="auto"/>
        <w:ind w:right="20" w:firstLine="580"/>
        <w:jc w:val="both"/>
      </w:pPr>
      <w:r>
        <w:rPr>
          <w:rStyle w:val="11"/>
          <w:color w:val="000000"/>
        </w:rPr>
        <w:t xml:space="preserve">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52A4E" w:rsidRPr="003645EA" w:rsidRDefault="00A470BB" w:rsidP="00621271">
      <w:pPr>
        <w:pStyle w:val="a4"/>
        <w:numPr>
          <w:ilvl w:val="0"/>
          <w:numId w:val="5"/>
        </w:numPr>
        <w:shd w:val="clear" w:color="auto" w:fill="auto"/>
        <w:spacing w:after="0" w:line="240" w:lineRule="auto"/>
        <w:ind w:right="20" w:firstLine="580"/>
        <w:jc w:val="both"/>
        <w:rPr>
          <w:rStyle w:val="11"/>
        </w:rPr>
      </w:pPr>
      <w:r w:rsidRPr="003645EA">
        <w:rPr>
          <w:rStyle w:val="11"/>
          <w:color w:val="000000"/>
        </w:rPr>
        <w:t>решение об отказе в предоставлении услуги по форме,</w:t>
      </w:r>
      <w:r w:rsidR="003645EA" w:rsidRPr="003645EA">
        <w:rPr>
          <w:rStyle w:val="11"/>
          <w:color w:val="000000"/>
        </w:rPr>
        <w:t xml:space="preserve"> </w:t>
      </w:r>
      <w:r w:rsidRPr="003645EA">
        <w:rPr>
          <w:rStyle w:val="11"/>
          <w:color w:val="000000"/>
        </w:rPr>
        <w:t>согласно</w:t>
      </w:r>
      <w:r w:rsidR="003645EA" w:rsidRPr="003645EA">
        <w:rPr>
          <w:rStyle w:val="11"/>
          <w:color w:val="000000"/>
        </w:rPr>
        <w:t xml:space="preserve"> </w:t>
      </w:r>
      <w:r w:rsidRPr="003645EA">
        <w:rPr>
          <w:rStyle w:val="11"/>
          <w:color w:val="000000"/>
        </w:rPr>
        <w:t>приложению № 11 к настояще</w:t>
      </w:r>
      <w:r w:rsidR="003645EA">
        <w:rPr>
          <w:rStyle w:val="11"/>
          <w:color w:val="000000"/>
        </w:rPr>
        <w:t>му Административному регламенту.</w:t>
      </w:r>
    </w:p>
    <w:p w:rsidR="003645EA" w:rsidRDefault="003645EA" w:rsidP="00621271">
      <w:pPr>
        <w:pStyle w:val="a4"/>
        <w:shd w:val="clear" w:color="auto" w:fill="auto"/>
        <w:spacing w:after="0" w:line="240" w:lineRule="auto"/>
        <w:ind w:left="580" w:right="20" w:firstLine="0"/>
        <w:jc w:val="both"/>
      </w:pPr>
    </w:p>
    <w:p w:rsidR="00652A4E" w:rsidRDefault="00A470BB" w:rsidP="00621271">
      <w:pPr>
        <w:pStyle w:val="a4"/>
        <w:numPr>
          <w:ilvl w:val="1"/>
          <w:numId w:val="1"/>
        </w:numPr>
        <w:shd w:val="clear" w:color="auto" w:fill="auto"/>
        <w:tabs>
          <w:tab w:val="left" w:pos="1304"/>
        </w:tabs>
        <w:spacing w:after="0" w:line="240" w:lineRule="auto"/>
        <w:ind w:left="140" w:right="20" w:firstLine="440"/>
        <w:jc w:val="center"/>
      </w:pPr>
      <w:r>
        <w:rPr>
          <w:rStyle w:val="11"/>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p>
    <w:p w:rsidR="00652A4E" w:rsidRDefault="00A470BB" w:rsidP="00621271">
      <w:pPr>
        <w:pStyle w:val="a4"/>
        <w:shd w:val="clear" w:color="auto" w:fill="auto"/>
        <w:spacing w:after="290" w:line="240" w:lineRule="auto"/>
        <w:ind w:firstLine="580"/>
        <w:jc w:val="center"/>
      </w:pPr>
      <w:r>
        <w:rPr>
          <w:rStyle w:val="11"/>
          <w:color w:val="000000"/>
        </w:rPr>
        <w:t>результатом предоставления муниципальной услуги</w:t>
      </w:r>
    </w:p>
    <w:p w:rsidR="003645EA"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3645EA" w:rsidRPr="00FF1E34" w:rsidRDefault="003645EA" w:rsidP="00FF1E34">
      <w:pPr>
        <w:pStyle w:val="a4"/>
        <w:shd w:val="clear" w:color="auto" w:fill="auto"/>
        <w:spacing w:after="0" w:line="240" w:lineRule="auto"/>
        <w:ind w:right="20" w:firstLine="580"/>
        <w:jc w:val="both"/>
        <w:rPr>
          <w:color w:val="000000"/>
        </w:rPr>
      </w:pPr>
      <w:r>
        <w:t xml:space="preserve">1) </w:t>
      </w:r>
      <w:r w:rsidR="00A470BB" w:rsidRPr="003645EA">
        <w:rPr>
          <w:rStyle w:val="11"/>
          <w:color w:val="000000"/>
        </w:rPr>
        <w:t>15</w:t>
      </w:r>
      <w:r w:rsidR="00A470BB" w:rsidRPr="003645EA">
        <w:rPr>
          <w:rStyle w:val="11"/>
          <w:color w:val="000000"/>
        </w:rPr>
        <w:tab/>
        <w:t>рабочих</w:t>
      </w:r>
      <w:r w:rsidR="00FF1E34">
        <w:rPr>
          <w:rStyle w:val="11"/>
          <w:color w:val="000000"/>
        </w:rPr>
        <w:t xml:space="preserve"> </w:t>
      </w:r>
      <w:r w:rsidR="00A470BB" w:rsidRPr="003645EA">
        <w:rPr>
          <w:rStyle w:val="11"/>
          <w:color w:val="000000"/>
        </w:rPr>
        <w:t>дней</w:t>
      </w:r>
      <w:r w:rsidR="00FF1E34">
        <w:rPr>
          <w:rStyle w:val="11"/>
          <w:color w:val="000000"/>
        </w:rPr>
        <w:t xml:space="preserve"> </w:t>
      </w:r>
      <w:r w:rsidR="00A470BB" w:rsidRPr="003645EA">
        <w:rPr>
          <w:rStyle w:val="11"/>
          <w:color w:val="000000"/>
        </w:rPr>
        <w:t>со</w:t>
      </w:r>
      <w:r w:rsidR="00FF1E34">
        <w:rPr>
          <w:rStyle w:val="11"/>
          <w:color w:val="000000"/>
        </w:rPr>
        <w:t xml:space="preserve"> </w:t>
      </w:r>
      <w:r w:rsidR="00A470BB" w:rsidRPr="003645EA">
        <w:rPr>
          <w:rStyle w:val="11"/>
          <w:color w:val="000000"/>
        </w:rPr>
        <w:t>дня</w:t>
      </w:r>
      <w:r w:rsidR="00FF1E34">
        <w:rPr>
          <w:rStyle w:val="11"/>
          <w:color w:val="000000"/>
        </w:rPr>
        <w:t xml:space="preserve"> </w:t>
      </w:r>
      <w:r w:rsidR="00A470BB" w:rsidRPr="003645EA">
        <w:rPr>
          <w:rStyle w:val="11"/>
          <w:color w:val="000000"/>
        </w:rPr>
        <w:t>регистрации</w:t>
      </w:r>
      <w:r w:rsidR="00FF1E34">
        <w:rPr>
          <w:rStyle w:val="11"/>
          <w:color w:val="000000"/>
        </w:rPr>
        <w:t xml:space="preserve"> </w:t>
      </w:r>
      <w:r w:rsidR="00A470BB" w:rsidRPr="003645EA">
        <w:rPr>
          <w:rStyle w:val="11"/>
          <w:color w:val="000000"/>
        </w:rPr>
        <w:t>заявления</w:t>
      </w:r>
      <w:r w:rsidR="00FF1E34">
        <w:rPr>
          <w:rStyle w:val="11"/>
          <w:color w:val="000000"/>
        </w:rPr>
        <w:t xml:space="preserve"> </w:t>
      </w:r>
      <w:r w:rsidR="00A470BB" w:rsidRPr="003645EA">
        <w:rPr>
          <w:rStyle w:val="11"/>
          <w:color w:val="000000"/>
        </w:rPr>
        <w:t>и</w:t>
      </w:r>
      <w:r w:rsidR="00FF1E34">
        <w:rPr>
          <w:rStyle w:val="11"/>
          <w:color w:val="000000"/>
        </w:rPr>
        <w:t xml:space="preserve"> д</w:t>
      </w:r>
      <w:r w:rsidRPr="003645EA">
        <w:rPr>
          <w:rStyle w:val="11"/>
          <w:color w:val="000000"/>
        </w:rPr>
        <w:t>окументов,</w:t>
      </w:r>
      <w:r w:rsidR="00FF1E34">
        <w:rPr>
          <w:rStyle w:val="11"/>
          <w:color w:val="000000"/>
        </w:rPr>
        <w:t xml:space="preserve"> </w:t>
      </w:r>
      <w:r w:rsidRPr="003645EA">
        <w:rPr>
          <w:rStyle w:val="11"/>
          <w:color w:val="000000"/>
        </w:rPr>
        <w:t xml:space="preserve"> </w:t>
      </w:r>
      <w:r w:rsidR="00A470BB" w:rsidRPr="003645EA">
        <w:rPr>
          <w:rStyle w:val="11"/>
          <w:color w:val="000000"/>
        </w:rPr>
        <w:t xml:space="preserve">необходимых для предоставления муниципальной услуги в Уполномоченном органе, для принятия решения о подготовке документации по планировке </w:t>
      </w:r>
      <w:r w:rsidR="00A470BB" w:rsidRPr="003645EA">
        <w:rPr>
          <w:rStyle w:val="11"/>
          <w:color w:val="000000"/>
        </w:rPr>
        <w:lastRenderedPageBreak/>
        <w:t>территории;</w:t>
      </w:r>
    </w:p>
    <w:p w:rsidR="00E31431" w:rsidRDefault="003645EA" w:rsidP="00621271">
      <w:pPr>
        <w:pStyle w:val="a4"/>
        <w:shd w:val="clear" w:color="auto" w:fill="auto"/>
        <w:spacing w:after="0" w:line="240" w:lineRule="auto"/>
        <w:ind w:right="20" w:firstLine="580"/>
        <w:jc w:val="both"/>
        <w:rPr>
          <w:color w:val="000000"/>
        </w:rPr>
      </w:pPr>
      <w:r>
        <w:rPr>
          <w:rStyle w:val="11"/>
          <w:color w:val="000000"/>
        </w:rPr>
        <w:t xml:space="preserve">2) </w:t>
      </w:r>
      <w:r w:rsidR="00A470BB">
        <w:rPr>
          <w:rStyle w:val="11"/>
          <w:color w:val="000000"/>
        </w:rPr>
        <w:t>20</w:t>
      </w:r>
      <w:r w:rsidR="00FF1E34">
        <w:rPr>
          <w:rStyle w:val="11"/>
          <w:color w:val="000000"/>
        </w:rPr>
        <w:t xml:space="preserve"> </w:t>
      </w:r>
      <w:r w:rsidR="00E31431">
        <w:rPr>
          <w:rStyle w:val="11"/>
          <w:color w:val="000000"/>
        </w:rPr>
        <w:t>рабочих</w:t>
      </w:r>
      <w:r w:rsidR="00FF1E34">
        <w:rPr>
          <w:rStyle w:val="11"/>
          <w:color w:val="000000"/>
        </w:rPr>
        <w:t xml:space="preserve"> </w:t>
      </w:r>
      <w:r w:rsidR="00E31431">
        <w:rPr>
          <w:rStyle w:val="11"/>
          <w:color w:val="000000"/>
        </w:rPr>
        <w:t>дней</w:t>
      </w:r>
      <w:r w:rsidR="00FF1E34">
        <w:rPr>
          <w:rStyle w:val="11"/>
          <w:color w:val="000000"/>
        </w:rPr>
        <w:t xml:space="preserve"> </w:t>
      </w:r>
      <w:r w:rsidR="00E31431">
        <w:rPr>
          <w:rStyle w:val="11"/>
          <w:color w:val="000000"/>
        </w:rPr>
        <w:tab/>
        <w:t>со</w:t>
      </w:r>
      <w:r w:rsidR="00FF1E34">
        <w:rPr>
          <w:rStyle w:val="11"/>
          <w:color w:val="000000"/>
        </w:rPr>
        <w:t xml:space="preserve"> </w:t>
      </w:r>
      <w:r w:rsidR="00E31431">
        <w:rPr>
          <w:rStyle w:val="11"/>
          <w:color w:val="000000"/>
        </w:rPr>
        <w:t>дня</w:t>
      </w:r>
      <w:r w:rsidR="00FF1E34">
        <w:rPr>
          <w:rStyle w:val="11"/>
          <w:color w:val="000000"/>
        </w:rPr>
        <w:t xml:space="preserve"> </w:t>
      </w:r>
      <w:r w:rsidR="00E31431">
        <w:rPr>
          <w:rStyle w:val="11"/>
          <w:color w:val="000000"/>
        </w:rPr>
        <w:t xml:space="preserve">регистрации </w:t>
      </w:r>
      <w:r w:rsidR="00A470BB">
        <w:rPr>
          <w:rStyle w:val="11"/>
          <w:color w:val="000000"/>
        </w:rPr>
        <w:t>заявления</w:t>
      </w:r>
      <w:r w:rsidR="00A470BB">
        <w:rPr>
          <w:rStyle w:val="11"/>
          <w:color w:val="000000"/>
        </w:rPr>
        <w:tab/>
        <w:t>и</w:t>
      </w:r>
      <w:r w:rsidR="00FF1E34">
        <w:rPr>
          <w:rStyle w:val="11"/>
          <w:color w:val="000000"/>
        </w:rPr>
        <w:t xml:space="preserve"> </w:t>
      </w:r>
      <w:r w:rsidR="00A470BB">
        <w:rPr>
          <w:rStyle w:val="11"/>
          <w:color w:val="000000"/>
        </w:rPr>
        <w:t>документов,</w:t>
      </w:r>
      <w:r w:rsidR="00FF1E34">
        <w:rPr>
          <w:rStyle w:val="11"/>
          <w:color w:val="000000"/>
        </w:rPr>
        <w:t xml:space="preserve"> </w:t>
      </w:r>
      <w:r w:rsidR="00A470BB">
        <w:rPr>
          <w:rStyle w:val="11"/>
          <w:color w:val="000000"/>
        </w:rPr>
        <w:t>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652A4E" w:rsidRDefault="00E31431" w:rsidP="00FF1E34">
      <w:pPr>
        <w:pStyle w:val="a4"/>
        <w:shd w:val="clear" w:color="auto" w:fill="auto"/>
        <w:spacing w:after="0" w:line="240" w:lineRule="auto"/>
        <w:ind w:right="20" w:firstLine="580"/>
        <w:jc w:val="both"/>
      </w:pPr>
      <w:r>
        <w:rPr>
          <w:rStyle w:val="11"/>
          <w:color w:val="000000"/>
        </w:rPr>
        <w:t xml:space="preserve">3) </w:t>
      </w:r>
      <w:r w:rsidR="00A470BB">
        <w:rPr>
          <w:rStyle w:val="11"/>
          <w:color w:val="000000"/>
        </w:rPr>
        <w:t>75</w:t>
      </w:r>
      <w:r w:rsidR="00FF1E34">
        <w:rPr>
          <w:rStyle w:val="11"/>
          <w:color w:val="000000"/>
        </w:rPr>
        <w:t xml:space="preserve"> </w:t>
      </w:r>
      <w:r w:rsidR="00A470BB">
        <w:rPr>
          <w:rStyle w:val="11"/>
          <w:color w:val="000000"/>
        </w:rPr>
        <w:t>рабочих</w:t>
      </w:r>
      <w:r w:rsidR="00FF1E34">
        <w:rPr>
          <w:rStyle w:val="11"/>
          <w:color w:val="000000"/>
        </w:rPr>
        <w:t xml:space="preserve"> </w:t>
      </w:r>
      <w:r w:rsidR="00A470BB">
        <w:rPr>
          <w:rStyle w:val="11"/>
          <w:color w:val="000000"/>
        </w:rPr>
        <w:t>дней</w:t>
      </w:r>
      <w:r>
        <w:rPr>
          <w:rStyle w:val="11"/>
          <w:color w:val="000000"/>
        </w:rPr>
        <w:tab/>
      </w:r>
      <w:r w:rsidR="00FF1E34">
        <w:rPr>
          <w:rStyle w:val="11"/>
          <w:color w:val="000000"/>
        </w:rPr>
        <w:t xml:space="preserve"> </w:t>
      </w:r>
      <w:r>
        <w:rPr>
          <w:rStyle w:val="11"/>
          <w:color w:val="000000"/>
        </w:rPr>
        <w:t>со</w:t>
      </w:r>
      <w:r w:rsidR="00FF1E34">
        <w:rPr>
          <w:rStyle w:val="11"/>
          <w:color w:val="000000"/>
        </w:rPr>
        <w:t xml:space="preserve"> </w:t>
      </w:r>
      <w:r>
        <w:rPr>
          <w:rStyle w:val="11"/>
          <w:color w:val="000000"/>
        </w:rPr>
        <w:t>дня регистрации заявления</w:t>
      </w:r>
      <w:r w:rsidR="00FF1E34">
        <w:rPr>
          <w:rStyle w:val="11"/>
          <w:color w:val="000000"/>
        </w:rPr>
        <w:t xml:space="preserve"> </w:t>
      </w:r>
      <w:r>
        <w:rPr>
          <w:rStyle w:val="11"/>
          <w:color w:val="000000"/>
        </w:rPr>
        <w:t xml:space="preserve">и </w:t>
      </w:r>
      <w:r w:rsidR="00A470BB">
        <w:rPr>
          <w:rStyle w:val="11"/>
          <w:color w:val="000000"/>
        </w:rPr>
        <w:t>документов,</w:t>
      </w:r>
      <w:r w:rsidR="00FF1E34">
        <w:rPr>
          <w:rStyle w:val="11"/>
          <w:color w:val="000000"/>
        </w:rPr>
        <w:t xml:space="preserve"> </w:t>
      </w:r>
      <w:r w:rsidR="00A470BB">
        <w:rPr>
          <w:rStyle w:val="11"/>
          <w:color w:val="000000"/>
        </w:rP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Приостановление срока предоставления муниципальной услуги не предусмотрено.</w:t>
      </w:r>
    </w:p>
    <w:p w:rsidR="00652A4E" w:rsidRDefault="00A470BB" w:rsidP="00621271">
      <w:pPr>
        <w:pStyle w:val="a4"/>
        <w:numPr>
          <w:ilvl w:val="2"/>
          <w:numId w:val="1"/>
        </w:numPr>
        <w:shd w:val="clear" w:color="auto" w:fill="auto"/>
        <w:tabs>
          <w:tab w:val="left" w:pos="1395"/>
        </w:tabs>
        <w:spacing w:after="0" w:line="240" w:lineRule="auto"/>
        <w:ind w:left="20" w:right="20" w:firstLine="580"/>
        <w:jc w:val="both"/>
      </w:pPr>
      <w:r>
        <w:rPr>
          <w:rStyle w:val="11"/>
          <w:color w:val="000000"/>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52A4E" w:rsidRDefault="00A470BB" w:rsidP="00621271">
      <w:pPr>
        <w:pStyle w:val="a4"/>
        <w:shd w:val="clear" w:color="auto" w:fill="auto"/>
        <w:spacing w:line="240" w:lineRule="auto"/>
        <w:ind w:left="20" w:right="20" w:firstLine="580"/>
        <w:jc w:val="both"/>
      </w:pPr>
      <w:r>
        <w:rPr>
          <w:rStyle w:val="11"/>
          <w:color w:val="00000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52A4E" w:rsidRDefault="00A470BB" w:rsidP="00170E27">
      <w:pPr>
        <w:pStyle w:val="a4"/>
        <w:numPr>
          <w:ilvl w:val="1"/>
          <w:numId w:val="1"/>
        </w:numPr>
        <w:shd w:val="clear" w:color="auto" w:fill="auto"/>
        <w:tabs>
          <w:tab w:val="left" w:pos="1146"/>
        </w:tabs>
        <w:spacing w:after="0" w:line="240" w:lineRule="auto"/>
        <w:ind w:left="709" w:firstLine="0"/>
        <w:jc w:val="center"/>
      </w:pPr>
      <w:r w:rsidRPr="00170E27">
        <w:rPr>
          <w:rStyle w:val="11"/>
          <w:color w:val="000000"/>
        </w:rPr>
        <w:t>Исчерпывающий перечень документов, необходимых в соответствии с</w:t>
      </w:r>
      <w:r w:rsidR="00170E27" w:rsidRPr="00170E27">
        <w:rPr>
          <w:rStyle w:val="11"/>
          <w:color w:val="000000"/>
        </w:rPr>
        <w:t xml:space="preserve"> </w:t>
      </w:r>
      <w:r w:rsidRPr="00170E27">
        <w:rPr>
          <w:rStyle w:val="11"/>
          <w:color w:val="000000"/>
        </w:rPr>
        <w:t>законодательными или иными нормативными правовыми актами для предоставления муниципальной услуги, а также услуг,</w:t>
      </w:r>
    </w:p>
    <w:p w:rsidR="00652A4E" w:rsidRDefault="00A470BB" w:rsidP="00621271">
      <w:pPr>
        <w:pStyle w:val="a4"/>
        <w:shd w:val="clear" w:color="auto" w:fill="auto"/>
        <w:spacing w:after="0" w:line="240" w:lineRule="auto"/>
        <w:ind w:left="20" w:firstLine="580"/>
        <w:jc w:val="both"/>
      </w:pPr>
      <w:r>
        <w:rPr>
          <w:rStyle w:val="11"/>
          <w:color w:val="000000"/>
        </w:rPr>
        <w:t>которые являются необходимыми и обязательными для предоставления</w:t>
      </w:r>
    </w:p>
    <w:p w:rsidR="00652A4E" w:rsidRDefault="00E31431" w:rsidP="00621271">
      <w:pPr>
        <w:pStyle w:val="a4"/>
        <w:shd w:val="clear" w:color="auto" w:fill="auto"/>
        <w:spacing w:after="0" w:line="240" w:lineRule="auto"/>
        <w:ind w:firstLine="0"/>
        <w:jc w:val="center"/>
      </w:pPr>
      <w:r>
        <w:rPr>
          <w:rStyle w:val="11"/>
          <w:color w:val="000000"/>
        </w:rPr>
        <w:t xml:space="preserve">муниципальных </w:t>
      </w:r>
      <w:r w:rsidR="00A470BB">
        <w:rPr>
          <w:rStyle w:val="11"/>
          <w:color w:val="000000"/>
        </w:rPr>
        <w:t>услуг, подлежащих представлению заявителем, способы их получения заявителем, в том числе в электронной</w:t>
      </w:r>
    </w:p>
    <w:p w:rsidR="00652A4E" w:rsidRDefault="00A470BB" w:rsidP="00621271">
      <w:pPr>
        <w:pStyle w:val="a4"/>
        <w:shd w:val="clear" w:color="auto" w:fill="auto"/>
        <w:spacing w:line="240" w:lineRule="auto"/>
        <w:ind w:firstLine="0"/>
        <w:jc w:val="center"/>
      </w:pPr>
      <w:r>
        <w:rPr>
          <w:rStyle w:val="11"/>
          <w:color w:val="000000"/>
        </w:rPr>
        <w:t>форме, порядок их представления</w:t>
      </w:r>
    </w:p>
    <w:p w:rsidR="00652A4E" w:rsidRDefault="00A470BB" w:rsidP="00621271">
      <w:pPr>
        <w:pStyle w:val="a4"/>
        <w:numPr>
          <w:ilvl w:val="2"/>
          <w:numId w:val="1"/>
        </w:numPr>
        <w:shd w:val="clear" w:color="auto" w:fill="auto"/>
        <w:tabs>
          <w:tab w:val="left" w:pos="1395"/>
        </w:tabs>
        <w:spacing w:after="0" w:line="240" w:lineRule="auto"/>
        <w:ind w:left="20" w:right="20" w:firstLine="580"/>
        <w:jc w:val="both"/>
      </w:pPr>
      <w:r>
        <w:rPr>
          <w:rStyle w:val="11"/>
          <w:color w:val="000000"/>
        </w:rPr>
        <w:t xml:space="preserve">Для получения </w:t>
      </w:r>
      <w:r w:rsidR="00E31431">
        <w:rPr>
          <w:rStyle w:val="11"/>
          <w:color w:val="000000"/>
        </w:rPr>
        <w:t>муниципальной</w:t>
      </w:r>
      <w:r>
        <w:rPr>
          <w:rStyle w:val="11"/>
          <w:color w:val="000000"/>
        </w:rPr>
        <w:t xml:space="preserve"> услуги заявитель представляет следующие документы независимо от категории и основания обращения:</w:t>
      </w:r>
    </w:p>
    <w:p w:rsidR="00652A4E" w:rsidRDefault="00A470BB" w:rsidP="00621271">
      <w:pPr>
        <w:pStyle w:val="a4"/>
        <w:numPr>
          <w:ilvl w:val="0"/>
          <w:numId w:val="7"/>
        </w:numPr>
        <w:shd w:val="clear" w:color="auto" w:fill="auto"/>
        <w:spacing w:after="0" w:line="240" w:lineRule="auto"/>
        <w:ind w:left="20" w:right="20" w:firstLine="580"/>
        <w:jc w:val="both"/>
      </w:pPr>
      <w:r>
        <w:rPr>
          <w:rStyle w:val="11"/>
          <w:color w:val="000000"/>
        </w:rPr>
        <w:t xml:space="preserve"> документ, удостоверяющий личность (предоставляется при обращении в МФЦ, Уполномоченный орган);</w:t>
      </w:r>
    </w:p>
    <w:p w:rsidR="00652A4E" w:rsidRDefault="00A470BB" w:rsidP="00621271">
      <w:pPr>
        <w:pStyle w:val="a4"/>
        <w:numPr>
          <w:ilvl w:val="0"/>
          <w:numId w:val="7"/>
        </w:numPr>
        <w:shd w:val="clear" w:color="auto" w:fill="auto"/>
        <w:spacing w:after="0" w:line="240" w:lineRule="auto"/>
        <w:ind w:left="20" w:firstLine="580"/>
        <w:jc w:val="both"/>
      </w:pPr>
      <w:r>
        <w:rPr>
          <w:rStyle w:val="11"/>
          <w:color w:val="000000"/>
        </w:rPr>
        <w:t xml:space="preserve"> заявление:</w:t>
      </w:r>
    </w:p>
    <w:p w:rsidR="00652A4E" w:rsidRDefault="00A470BB" w:rsidP="00621271">
      <w:pPr>
        <w:pStyle w:val="a4"/>
        <w:shd w:val="clear" w:color="auto" w:fill="auto"/>
        <w:spacing w:after="0" w:line="240" w:lineRule="auto"/>
        <w:ind w:left="20" w:right="20" w:firstLine="580"/>
        <w:jc w:val="both"/>
      </w:pPr>
      <w:r>
        <w:rPr>
          <w:rStyle w:val="11"/>
          <w:color w:val="000000"/>
        </w:rPr>
        <w:t>- в форме документа на бумажном носителе по форме, согласно приложению № 1, № 2 к настоящему Административному регламенту;</w:t>
      </w:r>
    </w:p>
    <w:p w:rsidR="00652A4E" w:rsidRDefault="00A470BB" w:rsidP="00621271">
      <w:pPr>
        <w:pStyle w:val="a4"/>
        <w:shd w:val="clear" w:color="auto" w:fill="auto"/>
        <w:spacing w:after="0" w:line="240" w:lineRule="auto"/>
        <w:ind w:left="20" w:right="20" w:firstLine="1060"/>
        <w:jc w:val="both"/>
      </w:pPr>
      <w:r>
        <w:rPr>
          <w:rStyle w:val="11"/>
          <w:color w:val="000000"/>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w:t>
      </w:r>
      <w:r w:rsidR="00352F30">
        <w:rPr>
          <w:rStyle w:val="11"/>
          <w:color w:val="000000"/>
        </w:rPr>
        <w:t>ЕПГУ</w:t>
      </w:r>
      <w:r>
        <w:rPr>
          <w:rStyle w:val="11"/>
          <w:color w:val="000000"/>
        </w:rPr>
        <w:t>).</w:t>
      </w:r>
    </w:p>
    <w:p w:rsidR="00652A4E" w:rsidRDefault="00A470BB" w:rsidP="00621271">
      <w:pPr>
        <w:pStyle w:val="a4"/>
        <w:numPr>
          <w:ilvl w:val="0"/>
          <w:numId w:val="7"/>
        </w:numPr>
        <w:shd w:val="clear" w:color="auto" w:fill="auto"/>
        <w:spacing w:after="0" w:line="240" w:lineRule="auto"/>
        <w:ind w:left="20" w:right="20" w:firstLine="580"/>
        <w:jc w:val="both"/>
      </w:pPr>
      <w:r>
        <w:rPr>
          <w:rStyle w:val="11"/>
          <w:color w:val="000000"/>
        </w:rPr>
        <w:t xml:space="preserve">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9853C1">
        <w:rPr>
          <w:rStyle w:val="11"/>
          <w:color w:val="000000"/>
        </w:rPr>
        <w:t xml:space="preserve">                     </w:t>
      </w:r>
      <w:r>
        <w:rPr>
          <w:rStyle w:val="11"/>
          <w:color w:val="000000"/>
        </w:rPr>
        <w:t xml:space="preserve">06.04.2011 № 63-ФЗ «Об электронной подписи» (далее - Федеральный закон № </w:t>
      </w:r>
      <w:r>
        <w:rPr>
          <w:rStyle w:val="11"/>
          <w:color w:val="000000"/>
        </w:rPr>
        <w:lastRenderedPageBreak/>
        <w:t>63-ФЗ).</w:t>
      </w:r>
    </w:p>
    <w:p w:rsidR="00652A4E" w:rsidRDefault="00A470BB" w:rsidP="00621271">
      <w:pPr>
        <w:pStyle w:val="a4"/>
        <w:shd w:val="clear" w:color="auto" w:fill="auto"/>
        <w:spacing w:after="0" w:line="240" w:lineRule="auto"/>
        <w:ind w:left="20" w:right="20" w:firstLine="580"/>
        <w:jc w:val="both"/>
      </w:pPr>
      <w:r>
        <w:rPr>
          <w:rStyle w:val="11"/>
          <w:color w:val="000000"/>
        </w:rPr>
        <w:t>В случае направления заявления посредством Е</w:t>
      </w:r>
      <w:r w:rsidR="009853C1">
        <w:rPr>
          <w:rStyle w:val="11"/>
          <w:color w:val="000000"/>
        </w:rPr>
        <w:t xml:space="preserve">ПГУ </w:t>
      </w:r>
      <w:r>
        <w:rPr>
          <w:rStyle w:val="11"/>
          <w:color w:val="000000"/>
        </w:rPr>
        <w:t xml:space="preserve">сведения из документа, удостоверяющего личность заявителя, представителя заявителя формируются при подтверждении учетной </w:t>
      </w:r>
      <w:r w:rsidRPr="00260E9C">
        <w:rPr>
          <w:rStyle w:val="11"/>
          <w:color w:val="000000"/>
        </w:rPr>
        <w:t>за</w:t>
      </w:r>
      <w:r w:rsidRPr="00260E9C">
        <w:rPr>
          <w:color w:val="000000"/>
        </w:rPr>
        <w:t>пи</w:t>
      </w:r>
      <w:r>
        <w:rPr>
          <w:rStyle w:val="11"/>
          <w:color w:val="000000"/>
        </w:rPr>
        <w:t>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52A4E" w:rsidRDefault="00A470BB" w:rsidP="00621271">
      <w:pPr>
        <w:pStyle w:val="a4"/>
        <w:numPr>
          <w:ilvl w:val="0"/>
          <w:numId w:val="8"/>
        </w:numPr>
        <w:shd w:val="clear" w:color="auto" w:fill="auto"/>
        <w:spacing w:after="0" w:line="240" w:lineRule="auto"/>
        <w:ind w:right="20" w:firstLine="580"/>
        <w:jc w:val="both"/>
      </w:pPr>
      <w:r>
        <w:rPr>
          <w:rStyle w:val="11"/>
          <w:color w:val="000000"/>
        </w:rPr>
        <w:t xml:space="preserve">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52A4E" w:rsidRDefault="00A470BB" w:rsidP="00621271">
      <w:pPr>
        <w:pStyle w:val="a4"/>
        <w:numPr>
          <w:ilvl w:val="0"/>
          <w:numId w:val="8"/>
        </w:numPr>
        <w:shd w:val="clear" w:color="auto" w:fill="auto"/>
        <w:spacing w:after="0" w:line="240" w:lineRule="auto"/>
        <w:ind w:firstLine="580"/>
        <w:jc w:val="both"/>
      </w:pPr>
      <w:r>
        <w:rPr>
          <w:rStyle w:val="11"/>
          <w:color w:val="000000"/>
        </w:rPr>
        <w:t xml:space="preserve"> проект задания на разработку проекта планировки территории;</w:t>
      </w:r>
    </w:p>
    <w:p w:rsidR="00652A4E" w:rsidRDefault="00A470BB" w:rsidP="00621271">
      <w:pPr>
        <w:pStyle w:val="a4"/>
        <w:numPr>
          <w:ilvl w:val="0"/>
          <w:numId w:val="8"/>
        </w:numPr>
        <w:shd w:val="clear" w:color="auto" w:fill="auto"/>
        <w:spacing w:after="0" w:line="240" w:lineRule="auto"/>
        <w:ind w:right="20" w:firstLine="580"/>
        <w:jc w:val="both"/>
      </w:pPr>
      <w:r>
        <w:rPr>
          <w:rStyle w:val="11"/>
          <w:color w:val="000000"/>
        </w:rPr>
        <w:t xml:space="preserve">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2A4E" w:rsidRDefault="00A470BB" w:rsidP="00621271">
      <w:pPr>
        <w:pStyle w:val="a4"/>
        <w:numPr>
          <w:ilvl w:val="0"/>
          <w:numId w:val="9"/>
        </w:numPr>
        <w:shd w:val="clear" w:color="auto" w:fill="auto"/>
        <w:spacing w:after="0" w:line="240" w:lineRule="auto"/>
        <w:ind w:firstLine="580"/>
        <w:jc w:val="both"/>
      </w:pPr>
      <w:r>
        <w:rPr>
          <w:rStyle w:val="11"/>
          <w:color w:val="000000"/>
        </w:rPr>
        <w:t xml:space="preserve"> основная часть проекта межевания территории;</w:t>
      </w:r>
    </w:p>
    <w:p w:rsidR="00652A4E" w:rsidRDefault="00A470BB" w:rsidP="00621271">
      <w:pPr>
        <w:pStyle w:val="a4"/>
        <w:numPr>
          <w:ilvl w:val="0"/>
          <w:numId w:val="9"/>
        </w:numPr>
        <w:shd w:val="clear" w:color="auto" w:fill="auto"/>
        <w:spacing w:after="0" w:line="240" w:lineRule="auto"/>
        <w:ind w:firstLine="580"/>
        <w:jc w:val="both"/>
      </w:pPr>
      <w:r>
        <w:rPr>
          <w:rStyle w:val="11"/>
          <w:color w:val="000000"/>
        </w:rPr>
        <w:t xml:space="preserve"> материалы по обоснованию проекта межевания территории;</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согласование документации по планировке территории в случаях, предусмотренных статьей 45 Градостроительного кодекса Российской Федерации.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Заявление и прилагаемые документы могут быть представлены (направлены) заявителем одним из следующих способов:</w:t>
      </w:r>
    </w:p>
    <w:p w:rsidR="00652A4E" w:rsidRDefault="00A470BB" w:rsidP="00621271">
      <w:pPr>
        <w:pStyle w:val="a4"/>
        <w:shd w:val="clear" w:color="auto" w:fill="auto"/>
        <w:spacing w:after="0" w:line="240" w:lineRule="auto"/>
        <w:ind w:right="20" w:firstLine="580"/>
        <w:jc w:val="both"/>
      </w:pPr>
      <w:r>
        <w:rPr>
          <w:rStyle w:val="11"/>
          <w:color w:val="000000"/>
        </w:rPr>
        <w:t xml:space="preserve">1) лично или посредством почтового отправления в </w:t>
      </w:r>
      <w:r w:rsidR="00832BBE">
        <w:rPr>
          <w:rStyle w:val="11"/>
          <w:color w:val="000000"/>
        </w:rPr>
        <w:t>Уполномоченный орган</w:t>
      </w:r>
      <w:r>
        <w:rPr>
          <w:rStyle w:val="11"/>
          <w:color w:val="000000"/>
        </w:rPr>
        <w:t>;</w:t>
      </w:r>
    </w:p>
    <w:p w:rsidR="00652A4E" w:rsidRDefault="00832BBE" w:rsidP="00621271">
      <w:pPr>
        <w:pStyle w:val="a4"/>
        <w:shd w:val="clear" w:color="auto" w:fill="auto"/>
        <w:spacing w:after="0" w:line="240" w:lineRule="auto"/>
        <w:ind w:left="580" w:firstLine="0"/>
        <w:jc w:val="both"/>
      </w:pPr>
      <w:r>
        <w:rPr>
          <w:rStyle w:val="11"/>
          <w:color w:val="000000"/>
        </w:rPr>
        <w:t>2)</w:t>
      </w:r>
      <w:r w:rsidR="00A470BB">
        <w:rPr>
          <w:rStyle w:val="11"/>
          <w:color w:val="000000"/>
        </w:rPr>
        <w:t xml:space="preserve"> через МФЦ;</w:t>
      </w:r>
    </w:p>
    <w:p w:rsidR="00652A4E" w:rsidRDefault="00832BBE" w:rsidP="00621271">
      <w:pPr>
        <w:pStyle w:val="a4"/>
        <w:shd w:val="clear" w:color="auto" w:fill="auto"/>
        <w:spacing w:after="0" w:line="240" w:lineRule="auto"/>
        <w:ind w:left="567" w:firstLine="0"/>
        <w:jc w:val="both"/>
      </w:pPr>
      <w:r>
        <w:rPr>
          <w:rStyle w:val="11"/>
          <w:color w:val="000000"/>
        </w:rPr>
        <w:t>3)</w:t>
      </w:r>
      <w:r w:rsidR="00A470BB">
        <w:rPr>
          <w:rStyle w:val="11"/>
          <w:color w:val="000000"/>
        </w:rPr>
        <w:t xml:space="preserve"> через </w:t>
      </w:r>
      <w:r w:rsidR="00352F30">
        <w:rPr>
          <w:rStyle w:val="11"/>
          <w:color w:val="000000"/>
        </w:rPr>
        <w:t>ЕПГУ</w:t>
      </w:r>
      <w:r w:rsidR="00A470BB">
        <w:rPr>
          <w:rStyle w:val="11"/>
          <w:color w:val="000000"/>
        </w:rPr>
        <w:t>.</w:t>
      </w:r>
    </w:p>
    <w:p w:rsidR="00652A4E" w:rsidRDefault="00A470BB" w:rsidP="00621271">
      <w:pPr>
        <w:pStyle w:val="a4"/>
        <w:numPr>
          <w:ilvl w:val="0"/>
          <w:numId w:val="11"/>
        </w:numPr>
        <w:shd w:val="clear" w:color="auto" w:fill="auto"/>
        <w:tabs>
          <w:tab w:val="left" w:pos="1352"/>
        </w:tabs>
        <w:spacing w:after="0" w:line="240" w:lineRule="auto"/>
        <w:ind w:firstLine="580"/>
        <w:jc w:val="both"/>
      </w:pPr>
      <w:r>
        <w:rPr>
          <w:rStyle w:val="11"/>
          <w:color w:val="000000"/>
        </w:rPr>
        <w:t>Запрещается требовать от заявителя:</w:t>
      </w:r>
    </w:p>
    <w:p w:rsidR="00652A4E" w:rsidRDefault="00A470BB" w:rsidP="00621271">
      <w:pPr>
        <w:pStyle w:val="a4"/>
        <w:numPr>
          <w:ilvl w:val="0"/>
          <w:numId w:val="12"/>
        </w:numPr>
        <w:shd w:val="clear" w:color="auto" w:fill="auto"/>
        <w:spacing w:after="0" w:line="240" w:lineRule="auto"/>
        <w:ind w:right="20" w:firstLine="580"/>
        <w:jc w:val="both"/>
      </w:pPr>
      <w:r>
        <w:rPr>
          <w:rStyle w:val="11"/>
          <w:color w:val="00000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52A4E" w:rsidRDefault="00A470BB" w:rsidP="00621271">
      <w:pPr>
        <w:pStyle w:val="a4"/>
        <w:numPr>
          <w:ilvl w:val="0"/>
          <w:numId w:val="12"/>
        </w:numPr>
        <w:shd w:val="clear" w:color="auto" w:fill="auto"/>
        <w:spacing w:after="0" w:line="240" w:lineRule="auto"/>
        <w:ind w:right="20" w:firstLine="580"/>
        <w:jc w:val="both"/>
      </w:pPr>
      <w:r>
        <w:rPr>
          <w:rStyle w:val="11"/>
          <w:color w:val="000000"/>
        </w:rPr>
        <w:t xml:space="preserve"> представления документов и информации, в том числе подтверждающих внесение заявителем платы за предоставление </w:t>
      </w:r>
      <w:r>
        <w:rPr>
          <w:rStyle w:val="11"/>
          <w:color w:val="000000"/>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52A4E" w:rsidRDefault="00A470BB" w:rsidP="00621271">
      <w:pPr>
        <w:pStyle w:val="a4"/>
        <w:numPr>
          <w:ilvl w:val="0"/>
          <w:numId w:val="12"/>
        </w:numPr>
        <w:shd w:val="clear" w:color="auto" w:fill="auto"/>
        <w:spacing w:after="0" w:line="240" w:lineRule="auto"/>
        <w:ind w:right="20" w:firstLine="560"/>
        <w:jc w:val="both"/>
      </w:pPr>
      <w:r>
        <w:rPr>
          <w:rStyle w:val="11"/>
          <w:color w:val="00000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52A4E" w:rsidRDefault="00A470BB" w:rsidP="00621271">
      <w:pPr>
        <w:pStyle w:val="a4"/>
        <w:numPr>
          <w:ilvl w:val="0"/>
          <w:numId w:val="12"/>
        </w:numPr>
        <w:shd w:val="clear" w:color="auto" w:fill="auto"/>
        <w:spacing w:after="0" w:line="240" w:lineRule="auto"/>
        <w:ind w:right="20" w:firstLine="560"/>
        <w:jc w:val="both"/>
      </w:pPr>
      <w:r>
        <w:rPr>
          <w:rStyle w:val="11"/>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A4E" w:rsidRDefault="00A470BB" w:rsidP="00621271">
      <w:pPr>
        <w:pStyle w:val="a4"/>
        <w:shd w:val="clear" w:color="auto" w:fill="auto"/>
        <w:spacing w:after="0" w:line="240" w:lineRule="auto"/>
        <w:ind w:right="20" w:firstLine="560"/>
        <w:jc w:val="both"/>
      </w:pPr>
      <w:r>
        <w:rPr>
          <w:rStyle w:val="11"/>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A4E" w:rsidRDefault="00A470BB" w:rsidP="00621271">
      <w:pPr>
        <w:pStyle w:val="a4"/>
        <w:shd w:val="clear" w:color="auto" w:fill="auto"/>
        <w:tabs>
          <w:tab w:val="right" w:pos="6283"/>
          <w:tab w:val="right" w:pos="7472"/>
          <w:tab w:val="right" w:pos="9621"/>
        </w:tabs>
        <w:spacing w:after="0" w:line="240" w:lineRule="auto"/>
        <w:ind w:right="20" w:firstLine="560"/>
        <w:jc w:val="both"/>
      </w:pPr>
      <w:r>
        <w:rPr>
          <w:rStyle w:val="11"/>
          <w:color w:val="00000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733B75">
        <w:rPr>
          <w:rStyle w:val="11"/>
          <w:color w:val="000000"/>
        </w:rPr>
        <w:t xml:space="preserve">муниципальной </w:t>
      </w:r>
      <w:r>
        <w:rPr>
          <w:rStyle w:val="11"/>
          <w:color w:val="000000"/>
        </w:rPr>
        <w:t>услуги,</w:t>
      </w:r>
      <w:r w:rsidR="00733B75">
        <w:rPr>
          <w:rStyle w:val="11"/>
          <w:color w:val="000000"/>
        </w:rPr>
        <w:t xml:space="preserve"> </w:t>
      </w:r>
      <w:r>
        <w:rPr>
          <w:rStyle w:val="11"/>
          <w:color w:val="000000"/>
        </w:rPr>
        <w:t>либо в</w:t>
      </w:r>
      <w:r w:rsidR="00733B75">
        <w:rPr>
          <w:rStyle w:val="11"/>
          <w:color w:val="000000"/>
        </w:rPr>
        <w:t xml:space="preserve"> </w:t>
      </w:r>
      <w:r>
        <w:rPr>
          <w:rStyle w:val="11"/>
          <w:color w:val="000000"/>
        </w:rPr>
        <w:t>предоставлении</w:t>
      </w:r>
      <w:r w:rsidR="00733B75">
        <w:rPr>
          <w:rStyle w:val="11"/>
          <w:color w:val="000000"/>
        </w:rPr>
        <w:t xml:space="preserve"> </w:t>
      </w:r>
      <w:r>
        <w:rPr>
          <w:rStyle w:val="11"/>
          <w:color w:val="000000"/>
        </w:rPr>
        <w:t>муниципальной услуги и не включенных в представленный ранее комплект документов;</w:t>
      </w:r>
    </w:p>
    <w:p w:rsidR="00652A4E" w:rsidRPr="00733B75" w:rsidRDefault="00A470BB" w:rsidP="00621271">
      <w:pPr>
        <w:pStyle w:val="a4"/>
        <w:shd w:val="clear" w:color="auto" w:fill="auto"/>
        <w:tabs>
          <w:tab w:val="right" w:pos="6283"/>
          <w:tab w:val="right" w:pos="7472"/>
          <w:tab w:val="right" w:pos="9621"/>
        </w:tabs>
        <w:spacing w:after="0" w:line="240" w:lineRule="auto"/>
        <w:ind w:right="20" w:firstLine="560"/>
        <w:jc w:val="both"/>
        <w:rPr>
          <w:color w:val="000000"/>
        </w:rPr>
      </w:pPr>
      <w:r>
        <w:rPr>
          <w:rStyle w:val="11"/>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170E27">
        <w:rPr>
          <w:rStyle w:val="11"/>
          <w:color w:val="000000"/>
        </w:rPr>
        <w:t xml:space="preserve"> </w:t>
      </w:r>
      <w:r>
        <w:rPr>
          <w:rStyle w:val="11"/>
          <w:color w:val="000000"/>
        </w:rPr>
        <w:tab/>
        <w:t>услуги,</w:t>
      </w:r>
      <w:r w:rsidR="00733B75">
        <w:rPr>
          <w:rStyle w:val="11"/>
          <w:color w:val="000000"/>
        </w:rPr>
        <w:t xml:space="preserve"> </w:t>
      </w:r>
      <w:r>
        <w:rPr>
          <w:rStyle w:val="11"/>
          <w:color w:val="000000"/>
        </w:rPr>
        <w:t>либо</w:t>
      </w:r>
      <w:r w:rsidR="00733B75">
        <w:rPr>
          <w:rStyle w:val="11"/>
          <w:color w:val="000000"/>
        </w:rPr>
        <w:t xml:space="preserve"> </w:t>
      </w:r>
      <w:r>
        <w:rPr>
          <w:rStyle w:val="11"/>
          <w:color w:val="000000"/>
        </w:rPr>
        <w:t>в</w:t>
      </w:r>
      <w:r w:rsidR="00733B75">
        <w:rPr>
          <w:rStyle w:val="11"/>
          <w:color w:val="000000"/>
        </w:rPr>
        <w:t xml:space="preserve"> </w:t>
      </w:r>
      <w:r>
        <w:rPr>
          <w:rStyle w:val="11"/>
          <w:color w:val="000000"/>
        </w:rPr>
        <w:t>предоставлении</w:t>
      </w:r>
      <w:r w:rsidR="00733B75">
        <w:rPr>
          <w:rStyle w:val="11"/>
          <w:color w:val="000000"/>
        </w:rPr>
        <w:t xml:space="preserve"> </w:t>
      </w:r>
      <w:r>
        <w:rPr>
          <w:rStyle w:val="11"/>
          <w:color w:val="000000"/>
        </w:rPr>
        <w:t>муниципальной услуги;</w:t>
      </w:r>
    </w:p>
    <w:p w:rsidR="00652A4E" w:rsidRDefault="00A470BB" w:rsidP="00621271">
      <w:pPr>
        <w:pStyle w:val="a4"/>
        <w:shd w:val="clear" w:color="auto" w:fill="auto"/>
        <w:tabs>
          <w:tab w:val="right" w:pos="7472"/>
          <w:tab w:val="right" w:pos="9621"/>
        </w:tabs>
        <w:spacing w:after="0" w:line="240" w:lineRule="auto"/>
        <w:ind w:right="20" w:firstLine="560"/>
        <w:jc w:val="both"/>
        <w:rPr>
          <w:rStyle w:val="11"/>
          <w:color w:val="000000"/>
        </w:rPr>
      </w:pPr>
      <w:r>
        <w:rPr>
          <w:rStyle w:val="11"/>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w:t>
      </w:r>
      <w:r w:rsidR="00733B75">
        <w:rPr>
          <w:rStyle w:val="11"/>
          <w:color w:val="000000"/>
        </w:rPr>
        <w:t xml:space="preserve"> услугу, </w:t>
      </w:r>
      <w:r>
        <w:rPr>
          <w:rStyle w:val="11"/>
          <w:color w:val="000000"/>
        </w:rPr>
        <w:t>муниципального</w:t>
      </w:r>
      <w:r w:rsidR="00733B75">
        <w:rPr>
          <w:rStyle w:val="11"/>
          <w:color w:val="000000"/>
        </w:rPr>
        <w:t xml:space="preserve"> </w:t>
      </w:r>
      <w:r>
        <w:rPr>
          <w:rStyle w:val="11"/>
          <w:color w:val="000000"/>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Pr>
          <w:rStyle w:val="11"/>
          <w:color w:val="000000"/>
        </w:rPr>
        <w:lastRenderedPageBreak/>
        <w:t>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33B75" w:rsidRDefault="00733B75" w:rsidP="00621271">
      <w:pPr>
        <w:pStyle w:val="a4"/>
        <w:shd w:val="clear" w:color="auto" w:fill="auto"/>
        <w:tabs>
          <w:tab w:val="right" w:pos="7472"/>
          <w:tab w:val="right" w:pos="9621"/>
        </w:tabs>
        <w:spacing w:after="0" w:line="240" w:lineRule="auto"/>
        <w:ind w:right="20" w:firstLine="560"/>
        <w:jc w:val="both"/>
      </w:pPr>
    </w:p>
    <w:p w:rsidR="00652A4E" w:rsidRDefault="00A470BB" w:rsidP="00621271">
      <w:pPr>
        <w:pStyle w:val="a4"/>
        <w:numPr>
          <w:ilvl w:val="1"/>
          <w:numId w:val="1"/>
        </w:numPr>
        <w:shd w:val="clear" w:color="auto" w:fill="auto"/>
        <w:tabs>
          <w:tab w:val="left" w:pos="1226"/>
        </w:tabs>
        <w:spacing w:line="240" w:lineRule="auto"/>
        <w:ind w:left="160" w:right="40" w:firstLine="460"/>
        <w:jc w:val="center"/>
      </w:pPr>
      <w:r w:rsidRPr="00733B75">
        <w:rPr>
          <w:rStyle w:val="11"/>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52A4E" w:rsidRDefault="00A470BB" w:rsidP="00621271">
      <w:pPr>
        <w:pStyle w:val="a4"/>
        <w:numPr>
          <w:ilvl w:val="2"/>
          <w:numId w:val="1"/>
        </w:numPr>
        <w:shd w:val="clear" w:color="auto" w:fill="auto"/>
        <w:tabs>
          <w:tab w:val="left" w:pos="1305"/>
        </w:tabs>
        <w:spacing w:after="0" w:line="240" w:lineRule="auto"/>
        <w:ind w:left="20" w:firstLine="540"/>
        <w:jc w:val="both"/>
      </w:pPr>
      <w:r>
        <w:rPr>
          <w:rStyle w:val="11"/>
          <w:color w:val="000000"/>
        </w:rPr>
        <w:t>Получаются в рамках межведомственного взаимодействия:</w:t>
      </w:r>
    </w:p>
    <w:p w:rsidR="00652A4E" w:rsidRDefault="00A470BB" w:rsidP="00621271">
      <w:pPr>
        <w:pStyle w:val="a4"/>
        <w:numPr>
          <w:ilvl w:val="0"/>
          <w:numId w:val="13"/>
        </w:numPr>
        <w:shd w:val="clear" w:color="auto" w:fill="auto"/>
        <w:spacing w:after="0" w:line="240" w:lineRule="auto"/>
        <w:ind w:left="20" w:right="40" w:firstLine="600"/>
        <w:jc w:val="both"/>
      </w:pPr>
      <w:r>
        <w:rPr>
          <w:rStyle w:val="11"/>
          <w:color w:val="000000"/>
        </w:rPr>
        <w:t xml:space="preserve">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сведения из Единого государственного реестра недвижимости (сведения об основных характеристиках и зарегистрированных правах объекта недвижимости) в </w:t>
      </w:r>
      <w:r w:rsidR="000F2F0D" w:rsidRPr="001B0812">
        <w:rPr>
          <w:rFonts w:hint="eastAsia"/>
          <w:color w:val="000000"/>
        </w:rPr>
        <w:t>публично</w:t>
      </w:r>
      <w:r w:rsidR="000F2F0D" w:rsidRPr="001B0812">
        <w:rPr>
          <w:color w:val="000000"/>
        </w:rPr>
        <w:t>-</w:t>
      </w:r>
      <w:r w:rsidR="000F2F0D" w:rsidRPr="001B0812">
        <w:rPr>
          <w:rFonts w:hint="eastAsia"/>
          <w:color w:val="000000"/>
        </w:rPr>
        <w:t>правовой</w:t>
      </w:r>
      <w:r w:rsidR="000F2F0D" w:rsidRPr="001B0812">
        <w:rPr>
          <w:color w:val="000000"/>
        </w:rPr>
        <w:t xml:space="preserve"> </w:t>
      </w:r>
      <w:r w:rsidR="000F2F0D" w:rsidRPr="001B0812">
        <w:rPr>
          <w:rFonts w:hint="eastAsia"/>
          <w:color w:val="000000"/>
        </w:rPr>
        <w:t>компани</w:t>
      </w:r>
      <w:r w:rsidR="000F2F0D">
        <w:rPr>
          <w:color w:val="000000"/>
        </w:rPr>
        <w:t>и</w:t>
      </w:r>
      <w:r w:rsidR="000F2F0D" w:rsidRPr="001B0812">
        <w:rPr>
          <w:color w:val="000000"/>
        </w:rPr>
        <w:t xml:space="preserve"> «</w:t>
      </w:r>
      <w:r w:rsidR="000F2F0D" w:rsidRPr="001B0812">
        <w:rPr>
          <w:rFonts w:hint="eastAsia"/>
          <w:color w:val="000000"/>
        </w:rPr>
        <w:t>Роскадастр»</w:t>
      </w:r>
      <w:r>
        <w:rPr>
          <w:rStyle w:val="11"/>
          <w:color w:val="000000"/>
        </w:rPr>
        <w:t>;</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52A4E" w:rsidRDefault="00A470BB" w:rsidP="00621271">
      <w:pPr>
        <w:pStyle w:val="a4"/>
        <w:numPr>
          <w:ilvl w:val="0"/>
          <w:numId w:val="13"/>
        </w:numPr>
        <w:shd w:val="clear" w:color="auto" w:fill="auto"/>
        <w:tabs>
          <w:tab w:val="left" w:pos="1066"/>
        </w:tabs>
        <w:spacing w:after="0" w:line="240" w:lineRule="auto"/>
        <w:ind w:left="20" w:right="20" w:firstLine="580"/>
        <w:jc w:val="both"/>
      </w:pPr>
      <w:r>
        <w:rPr>
          <w:rStyle w:val="11"/>
          <w:color w:val="000000"/>
        </w:rPr>
        <w:t>сведения о факте выдачи и содержании доверенности - единая информационная система нотариата.</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2A4E" w:rsidRDefault="00A470BB" w:rsidP="00621271">
      <w:pPr>
        <w:pStyle w:val="a4"/>
        <w:shd w:val="clear" w:color="auto" w:fill="auto"/>
        <w:spacing w:line="240" w:lineRule="auto"/>
        <w:ind w:left="20" w:right="20" w:firstLine="580"/>
        <w:jc w:val="both"/>
      </w:pPr>
      <w:r>
        <w:rPr>
          <w:rStyle w:val="11"/>
          <w:color w:val="000000"/>
        </w:rPr>
        <w:t xml:space="preserve">Непредставление заявителем документов, содержащих сведения, которые </w:t>
      </w:r>
      <w:r>
        <w:rPr>
          <w:rStyle w:val="11"/>
          <w:color w:val="000000"/>
        </w:rPr>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652A4E" w:rsidRDefault="00A470BB" w:rsidP="00621271">
      <w:pPr>
        <w:pStyle w:val="a4"/>
        <w:numPr>
          <w:ilvl w:val="1"/>
          <w:numId w:val="1"/>
        </w:numPr>
        <w:shd w:val="clear" w:color="auto" w:fill="auto"/>
        <w:tabs>
          <w:tab w:val="left" w:pos="1153"/>
        </w:tabs>
        <w:spacing w:line="240" w:lineRule="auto"/>
        <w:ind w:left="240" w:right="20" w:firstLine="360"/>
        <w:jc w:val="center"/>
      </w:pPr>
      <w:r>
        <w:rPr>
          <w:rStyle w:val="11"/>
          <w:color w:val="000000"/>
        </w:rPr>
        <w:t>Исчерпывающий перечень оснований для отказа в приеме документов, необходимых для предоставления муниципальной услуги</w:t>
      </w:r>
    </w:p>
    <w:p w:rsidR="00652A4E" w:rsidRDefault="00A470BB" w:rsidP="00621271">
      <w:pPr>
        <w:pStyle w:val="a4"/>
        <w:numPr>
          <w:ilvl w:val="2"/>
          <w:numId w:val="1"/>
        </w:numPr>
        <w:shd w:val="clear" w:color="auto" w:fill="auto"/>
        <w:tabs>
          <w:tab w:val="left" w:pos="1386"/>
        </w:tabs>
        <w:spacing w:after="0" w:line="240" w:lineRule="auto"/>
        <w:ind w:left="20" w:firstLine="580"/>
        <w:jc w:val="both"/>
      </w:pPr>
      <w:r>
        <w:rPr>
          <w:rStyle w:val="11"/>
          <w:color w:val="000000"/>
        </w:rPr>
        <w:t>Основаниями для отказа в приеме документов являются:</w:t>
      </w:r>
    </w:p>
    <w:p w:rsidR="00652A4E" w:rsidRDefault="00A470BB" w:rsidP="00621271">
      <w:pPr>
        <w:pStyle w:val="a4"/>
        <w:numPr>
          <w:ilvl w:val="0"/>
          <w:numId w:val="14"/>
        </w:numPr>
        <w:shd w:val="clear" w:color="auto" w:fill="auto"/>
        <w:spacing w:after="0" w:line="240" w:lineRule="auto"/>
        <w:ind w:left="20" w:right="20" w:firstLine="580"/>
        <w:jc w:val="both"/>
      </w:pPr>
      <w:r>
        <w:rPr>
          <w:rStyle w:val="11"/>
          <w:color w:val="000000"/>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подача заявления (запроса) от имени заявителя не уполномоченным на то лицом;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 xml:space="preserve">неполное, некорректное заполнение полей в форме заявления, в том числе в интерактивной форме заявления на </w:t>
      </w:r>
      <w:r w:rsidR="000F2F0D">
        <w:rPr>
          <w:rStyle w:val="11"/>
          <w:color w:val="000000"/>
        </w:rPr>
        <w:t>ЕПГУ</w:t>
      </w:r>
      <w:r>
        <w:rPr>
          <w:rStyle w:val="11"/>
          <w:color w:val="000000"/>
        </w:rPr>
        <w:t>;</w:t>
      </w:r>
    </w:p>
    <w:p w:rsidR="00411F45" w:rsidRDefault="00411F45" w:rsidP="00411F45">
      <w:pPr>
        <w:pStyle w:val="a4"/>
        <w:numPr>
          <w:ilvl w:val="0"/>
          <w:numId w:val="14"/>
        </w:numPr>
        <w:shd w:val="clear" w:color="auto" w:fill="auto"/>
        <w:tabs>
          <w:tab w:val="left" w:pos="1376"/>
          <w:tab w:val="left" w:pos="1420"/>
        </w:tabs>
        <w:spacing w:after="0" w:line="240" w:lineRule="auto"/>
        <w:ind w:firstLine="580"/>
        <w:jc w:val="both"/>
      </w:pPr>
      <w:r>
        <w:rPr>
          <w:rStyle w:val="11"/>
          <w:color w:val="000000"/>
        </w:rPr>
        <w:t>электронные документы не соответствуют требованиям к форматам</w:t>
      </w:r>
    </w:p>
    <w:p w:rsidR="00411F45" w:rsidRDefault="00411F45" w:rsidP="00411F45">
      <w:pPr>
        <w:pStyle w:val="a4"/>
        <w:shd w:val="clear" w:color="auto" w:fill="auto"/>
        <w:spacing w:after="0" w:line="240" w:lineRule="auto"/>
        <w:ind w:firstLine="0"/>
        <w:jc w:val="both"/>
        <w:rPr>
          <w:rStyle w:val="11"/>
          <w:color w:val="000000"/>
        </w:rPr>
      </w:pPr>
      <w:r>
        <w:rPr>
          <w:rStyle w:val="11"/>
          <w:color w:val="000000"/>
        </w:rPr>
        <w:t>их предоставления и (или) не читаются;</w:t>
      </w:r>
    </w:p>
    <w:p w:rsidR="00411F45" w:rsidRPr="00411F45" w:rsidRDefault="00411F45" w:rsidP="00411F45">
      <w:pPr>
        <w:pStyle w:val="a4"/>
        <w:numPr>
          <w:ilvl w:val="0"/>
          <w:numId w:val="14"/>
        </w:numPr>
        <w:shd w:val="clear" w:color="auto" w:fill="auto"/>
        <w:spacing w:after="0" w:line="240" w:lineRule="auto"/>
        <w:ind w:firstLine="580"/>
        <w:jc w:val="both"/>
        <w:rPr>
          <w:rStyle w:val="11"/>
        </w:rPr>
      </w:pPr>
      <w:r w:rsidRPr="00411F45">
        <w:rPr>
          <w:rStyle w:val="11"/>
          <w:color w:val="000000"/>
        </w:rPr>
        <w:t>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rsidR="00411F45" w:rsidRPr="00411F45" w:rsidRDefault="00411F45" w:rsidP="00411F45">
      <w:pPr>
        <w:pStyle w:val="a4"/>
        <w:shd w:val="clear" w:color="auto" w:fill="auto"/>
        <w:spacing w:after="0" w:line="240" w:lineRule="auto"/>
        <w:ind w:left="580" w:firstLine="0"/>
        <w:jc w:val="both"/>
        <w:rPr>
          <w:rStyle w:val="11"/>
        </w:rPr>
      </w:pPr>
    </w:p>
    <w:p w:rsidR="00652A4E" w:rsidRDefault="00A470BB" w:rsidP="00621271">
      <w:pPr>
        <w:pStyle w:val="a4"/>
        <w:numPr>
          <w:ilvl w:val="1"/>
          <w:numId w:val="1"/>
        </w:numPr>
        <w:shd w:val="clear" w:color="auto" w:fill="auto"/>
        <w:tabs>
          <w:tab w:val="left" w:pos="1122"/>
        </w:tabs>
        <w:spacing w:after="304" w:line="240" w:lineRule="auto"/>
        <w:ind w:left="1200" w:right="20" w:hanging="620"/>
        <w:jc w:val="center"/>
      </w:pPr>
      <w:r>
        <w:rPr>
          <w:rStyle w:val="11"/>
          <w:color w:val="000000"/>
        </w:rPr>
        <w:t>Исчерпывающий перечень оснований для приостановления или отказа в предоставлении муниципальной услуги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Основания для приостановления предоставления муниципальной услуги не предусмотрены.</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Перечень оснований для отказа в предоставлении </w:t>
      </w:r>
      <w:r w:rsidR="000F2F0D">
        <w:rPr>
          <w:rStyle w:val="11"/>
          <w:color w:val="000000"/>
        </w:rPr>
        <w:t>муниципальной</w:t>
      </w:r>
      <w:r>
        <w:rPr>
          <w:rStyle w:val="11"/>
          <w:color w:val="000000"/>
        </w:rPr>
        <w:t xml:space="preserve"> услуги (для принятия решения об отказе в принятии решения о подготовке документации по планировке):</w:t>
      </w:r>
    </w:p>
    <w:p w:rsidR="00652A4E" w:rsidRDefault="00A470BB" w:rsidP="00621271">
      <w:pPr>
        <w:pStyle w:val="a4"/>
        <w:numPr>
          <w:ilvl w:val="3"/>
          <w:numId w:val="1"/>
        </w:numPr>
        <w:shd w:val="clear" w:color="auto" w:fill="auto"/>
        <w:tabs>
          <w:tab w:val="left" w:pos="1541"/>
        </w:tabs>
        <w:spacing w:after="0" w:line="240" w:lineRule="auto"/>
        <w:ind w:right="20" w:firstLine="580"/>
        <w:jc w:val="both"/>
      </w:pPr>
      <w:r>
        <w:rPr>
          <w:rStyle w:val="11"/>
          <w:color w:val="000000"/>
        </w:rPr>
        <w:t>При рассмотрении заявления о принятии решения о подготовке документации по планировке территории: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разработка документации по планировке территории в соответствии с Градостроительным кодексом Российской Федерации не </w:t>
      </w:r>
      <w:r>
        <w:rPr>
          <w:rStyle w:val="11"/>
          <w:color w:val="000000"/>
        </w:rPr>
        <w:lastRenderedPageBreak/>
        <w:t>требуется, и заявитель не настаивает на ее разработке;</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несоответствие проекта задания на выполнение инженерных </w:t>
      </w:r>
      <w:r w:rsidRPr="000F2F0D">
        <w:rPr>
          <w:rStyle w:val="11"/>
          <w:color w:val="000000"/>
        </w:rPr>
        <w:t>изыска</w:t>
      </w:r>
      <w:r w:rsidRPr="000F2F0D">
        <w:rPr>
          <w:color w:val="000000"/>
        </w:rPr>
        <w:t>ний</w:t>
      </w:r>
      <w:r>
        <w:rPr>
          <w:rStyle w:val="11"/>
          <w:color w:val="000000"/>
        </w:rPr>
        <w:t xml:space="preserve">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отзыв заявления о предоставлении муниципальной услуги по инициативе заявителя.</w:t>
      </w:r>
    </w:p>
    <w:p w:rsidR="00652A4E" w:rsidRDefault="00A470BB" w:rsidP="00621271">
      <w:pPr>
        <w:pStyle w:val="a4"/>
        <w:shd w:val="clear" w:color="auto" w:fill="auto"/>
        <w:spacing w:after="0" w:line="240" w:lineRule="auto"/>
        <w:ind w:right="20" w:firstLine="580"/>
        <w:jc w:val="both"/>
      </w:pPr>
      <w:r>
        <w:rPr>
          <w:rStyle w:val="11"/>
          <w:color w:val="000000"/>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52A4E" w:rsidRDefault="00A470BB" w:rsidP="00621271">
      <w:pPr>
        <w:pStyle w:val="a4"/>
        <w:numPr>
          <w:ilvl w:val="0"/>
          <w:numId w:val="16"/>
        </w:numPr>
        <w:shd w:val="clear" w:color="auto" w:fill="auto"/>
        <w:tabs>
          <w:tab w:val="left" w:pos="1555"/>
        </w:tabs>
        <w:spacing w:after="0" w:line="240" w:lineRule="auto"/>
        <w:ind w:right="20" w:firstLine="580"/>
        <w:jc w:val="both"/>
      </w:pPr>
      <w:r>
        <w:rPr>
          <w:rStyle w:val="11"/>
          <w:color w:val="000000"/>
        </w:rPr>
        <w:t>При рассмотрении заявления об утверждении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по итогам проверки не подтверждено право заявителя принимать решение о подготовке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lastRenderedPageBreak/>
        <w:t xml:space="preserve"> несоответствие представленных документов решению о подготовке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отсутствие необходимых согласований, из числа предусмотренных статьей 45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отзыв заявления о предоставлении муниципальной услуги по инициативе заявителя.</w:t>
      </w:r>
    </w:p>
    <w:p w:rsidR="00652A4E" w:rsidRDefault="00A470BB" w:rsidP="00621271">
      <w:pPr>
        <w:pStyle w:val="a4"/>
        <w:numPr>
          <w:ilvl w:val="0"/>
          <w:numId w:val="18"/>
        </w:numPr>
        <w:shd w:val="clear" w:color="auto" w:fill="auto"/>
        <w:tabs>
          <w:tab w:val="left" w:pos="1321"/>
        </w:tabs>
        <w:spacing w:after="0" w:line="240" w:lineRule="auto"/>
        <w:ind w:right="20" w:firstLine="580"/>
        <w:jc w:val="both"/>
      </w:pPr>
      <w:r>
        <w:rPr>
          <w:rStyle w:val="11"/>
          <w:color w:val="00000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652A4E" w:rsidRDefault="00A470BB" w:rsidP="00621271">
      <w:pPr>
        <w:pStyle w:val="a4"/>
        <w:numPr>
          <w:ilvl w:val="0"/>
          <w:numId w:val="18"/>
        </w:numPr>
        <w:shd w:val="clear" w:color="auto" w:fill="auto"/>
        <w:spacing w:after="0" w:line="240" w:lineRule="auto"/>
        <w:ind w:left="20" w:right="20" w:firstLine="560"/>
        <w:jc w:val="both"/>
      </w:pPr>
      <w:r>
        <w:rPr>
          <w:rStyle w:val="11"/>
          <w:color w:val="000000"/>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0F2F0D">
        <w:rPr>
          <w:rStyle w:val="11"/>
          <w:color w:val="000000"/>
        </w:rPr>
        <w:t>ЕПГУ</w:t>
      </w:r>
      <w:r>
        <w:rPr>
          <w:rStyle w:val="11"/>
          <w:color w:val="000000"/>
        </w:rPr>
        <w:t xml:space="preserve"> и (или) в МФЦ в день принятия решения об отказе в предоставлении муниципальной услуги.</w:t>
      </w:r>
    </w:p>
    <w:p w:rsidR="00652A4E" w:rsidRDefault="00A470BB" w:rsidP="00621271">
      <w:pPr>
        <w:pStyle w:val="a4"/>
        <w:numPr>
          <w:ilvl w:val="0"/>
          <w:numId w:val="18"/>
        </w:numPr>
        <w:shd w:val="clear" w:color="auto" w:fill="auto"/>
        <w:spacing w:line="240" w:lineRule="auto"/>
        <w:ind w:left="20" w:right="20" w:firstLine="560"/>
        <w:jc w:val="both"/>
      </w:pPr>
      <w:r>
        <w:rPr>
          <w:rStyle w:val="11"/>
          <w:color w:val="000000"/>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823430">
        <w:rPr>
          <w:rStyle w:val="11"/>
          <w:color w:val="000000"/>
        </w:rPr>
        <w:t>ЕПГУ.</w:t>
      </w:r>
    </w:p>
    <w:p w:rsidR="00823430" w:rsidRDefault="00A470BB" w:rsidP="00621271">
      <w:pPr>
        <w:pStyle w:val="a4"/>
        <w:numPr>
          <w:ilvl w:val="1"/>
          <w:numId w:val="1"/>
        </w:numPr>
        <w:shd w:val="clear" w:color="auto" w:fill="auto"/>
        <w:tabs>
          <w:tab w:val="left" w:pos="1458"/>
        </w:tabs>
        <w:spacing w:after="0" w:line="240" w:lineRule="auto"/>
        <w:ind w:left="980" w:right="160" w:hanging="200"/>
        <w:jc w:val="center"/>
        <w:rPr>
          <w:rStyle w:val="11"/>
          <w:color w:val="000000"/>
        </w:rPr>
      </w:pPr>
      <w:r>
        <w:rPr>
          <w:rStyle w:val="11"/>
          <w:color w:val="000000"/>
        </w:rPr>
        <w:t>Порядок, размер и основания взимания государственной пошлины или иной платы, взимаемой за предоставление</w:t>
      </w:r>
    </w:p>
    <w:p w:rsidR="00652A4E" w:rsidRDefault="00A470BB" w:rsidP="00621271">
      <w:pPr>
        <w:pStyle w:val="a4"/>
        <w:shd w:val="clear" w:color="auto" w:fill="auto"/>
        <w:spacing w:after="341" w:line="240" w:lineRule="auto"/>
        <w:ind w:firstLine="0"/>
        <w:jc w:val="center"/>
      </w:pPr>
      <w:r>
        <w:rPr>
          <w:rStyle w:val="11"/>
          <w:color w:val="000000"/>
        </w:rPr>
        <w:t>муниципальной услуги</w:t>
      </w:r>
    </w:p>
    <w:p w:rsidR="00652A4E" w:rsidRDefault="00823430" w:rsidP="00621271">
      <w:pPr>
        <w:pStyle w:val="a4"/>
        <w:shd w:val="clear" w:color="auto" w:fill="auto"/>
        <w:spacing w:after="304" w:line="240" w:lineRule="auto"/>
        <w:ind w:left="20" w:right="20" w:firstLine="560"/>
        <w:jc w:val="both"/>
      </w:pPr>
      <w:r>
        <w:rPr>
          <w:rStyle w:val="11"/>
          <w:color w:val="000000"/>
        </w:rPr>
        <w:t>М</w:t>
      </w:r>
      <w:r w:rsidR="00A470BB">
        <w:rPr>
          <w:rStyle w:val="11"/>
          <w:color w:val="000000"/>
        </w:rPr>
        <w:t>униципальная услуга предоставляется на безвозмездной основе.</w:t>
      </w:r>
    </w:p>
    <w:p w:rsidR="00652A4E" w:rsidRDefault="00A470BB" w:rsidP="00621271">
      <w:pPr>
        <w:pStyle w:val="a4"/>
        <w:shd w:val="clear" w:color="auto" w:fill="auto"/>
        <w:spacing w:after="353" w:line="240" w:lineRule="auto"/>
        <w:ind w:left="20" w:right="20" w:firstLine="740"/>
        <w:jc w:val="center"/>
      </w:pPr>
      <w:r>
        <w:rPr>
          <w:rStyle w:val="11"/>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52A4E" w:rsidRDefault="00A470BB" w:rsidP="00621271">
      <w:pPr>
        <w:pStyle w:val="a4"/>
        <w:shd w:val="clear" w:color="auto" w:fill="auto"/>
        <w:spacing w:after="345" w:line="240" w:lineRule="auto"/>
        <w:ind w:left="20" w:firstLine="560"/>
        <w:jc w:val="both"/>
      </w:pPr>
      <w:r>
        <w:rPr>
          <w:rStyle w:val="11"/>
          <w:color w:val="000000"/>
        </w:rPr>
        <w:lastRenderedPageBreak/>
        <w:t>Предоставление необходимых и обязательных услуг не требуется.</w:t>
      </w:r>
    </w:p>
    <w:p w:rsidR="00652A4E" w:rsidRDefault="00A470BB" w:rsidP="00170E27">
      <w:pPr>
        <w:pStyle w:val="a4"/>
        <w:shd w:val="clear" w:color="auto" w:fill="auto"/>
        <w:spacing w:after="0" w:line="240" w:lineRule="auto"/>
        <w:ind w:left="20" w:right="160" w:firstLine="960"/>
        <w:jc w:val="center"/>
        <w:rPr>
          <w:rStyle w:val="11"/>
          <w:color w:val="000000"/>
        </w:rPr>
      </w:pPr>
      <w:r>
        <w:rPr>
          <w:rStyle w:val="11"/>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170E27">
        <w:rPr>
          <w:rStyle w:val="11"/>
          <w:color w:val="000000"/>
        </w:rPr>
        <w:t xml:space="preserve"> </w:t>
      </w:r>
      <w:r>
        <w:rPr>
          <w:rStyle w:val="11"/>
          <w:color w:val="000000"/>
        </w:rPr>
        <w:t>такой платы.</w:t>
      </w:r>
    </w:p>
    <w:p w:rsidR="00170E27" w:rsidRDefault="00170E27" w:rsidP="00170E27">
      <w:pPr>
        <w:pStyle w:val="a4"/>
        <w:shd w:val="clear" w:color="auto" w:fill="auto"/>
        <w:spacing w:after="0" w:line="240" w:lineRule="auto"/>
        <w:ind w:left="20" w:right="160" w:firstLine="960"/>
        <w:jc w:val="center"/>
      </w:pPr>
    </w:p>
    <w:p w:rsidR="00652A4E" w:rsidRDefault="00A470BB" w:rsidP="00621271">
      <w:pPr>
        <w:pStyle w:val="a4"/>
        <w:shd w:val="clear" w:color="auto" w:fill="auto"/>
        <w:spacing w:after="340" w:line="240" w:lineRule="auto"/>
        <w:ind w:left="20" w:firstLine="560"/>
        <w:jc w:val="both"/>
      </w:pPr>
      <w:r>
        <w:rPr>
          <w:rStyle w:val="11"/>
          <w:color w:val="000000"/>
        </w:rPr>
        <w:t>Предоставление необходимых и обязательных услуг не требуется.</w:t>
      </w:r>
    </w:p>
    <w:p w:rsidR="00652A4E" w:rsidRDefault="00A470BB" w:rsidP="00621271">
      <w:pPr>
        <w:pStyle w:val="a4"/>
        <w:numPr>
          <w:ilvl w:val="0"/>
          <w:numId w:val="19"/>
        </w:numPr>
        <w:shd w:val="clear" w:color="auto" w:fill="auto"/>
        <w:tabs>
          <w:tab w:val="left" w:pos="1663"/>
        </w:tabs>
        <w:spacing w:after="0" w:line="240" w:lineRule="auto"/>
        <w:ind w:left="760" w:right="480" w:firstLine="200"/>
        <w:jc w:val="center"/>
      </w:pPr>
      <w:r>
        <w:rPr>
          <w:rStyle w:val="11"/>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p>
    <w:p w:rsidR="00652A4E" w:rsidRDefault="00823430" w:rsidP="00621271">
      <w:pPr>
        <w:pStyle w:val="a4"/>
        <w:shd w:val="clear" w:color="auto" w:fill="auto"/>
        <w:spacing w:after="30" w:line="240" w:lineRule="auto"/>
        <w:ind w:firstLine="560"/>
        <w:jc w:val="center"/>
      </w:pPr>
      <w:r>
        <w:rPr>
          <w:rStyle w:val="11"/>
          <w:color w:val="000000"/>
        </w:rPr>
        <w:t>муниципальной</w:t>
      </w:r>
      <w:r w:rsidR="00A470BB">
        <w:rPr>
          <w:rStyle w:val="11"/>
          <w:color w:val="000000"/>
        </w:rPr>
        <w:t xml:space="preserve"> услуги, и при получении результата</w:t>
      </w:r>
    </w:p>
    <w:p w:rsidR="00652A4E" w:rsidRDefault="00A470BB" w:rsidP="00621271">
      <w:pPr>
        <w:pStyle w:val="a4"/>
        <w:shd w:val="clear" w:color="auto" w:fill="auto"/>
        <w:spacing w:after="340" w:line="240" w:lineRule="auto"/>
        <w:ind w:firstLine="0"/>
        <w:jc w:val="center"/>
      </w:pPr>
      <w:r>
        <w:rPr>
          <w:rStyle w:val="11"/>
          <w:color w:val="000000"/>
        </w:rPr>
        <w:t>предоставления таких услуг</w:t>
      </w:r>
    </w:p>
    <w:p w:rsidR="00652A4E" w:rsidRDefault="00A470BB" w:rsidP="00621271">
      <w:pPr>
        <w:pStyle w:val="a4"/>
        <w:numPr>
          <w:ilvl w:val="0"/>
          <w:numId w:val="20"/>
        </w:numPr>
        <w:shd w:val="clear" w:color="auto" w:fill="auto"/>
        <w:spacing w:after="0" w:line="240" w:lineRule="auto"/>
        <w:ind w:right="20" w:firstLine="560"/>
        <w:jc w:val="both"/>
      </w:pPr>
      <w:r>
        <w:rPr>
          <w:rStyle w:val="11"/>
          <w:color w:val="000000"/>
        </w:rPr>
        <w:t xml:space="preserve"> Время ожидания при подаче заявления на получение муниципальной услуги - не более 15 минут.</w:t>
      </w:r>
    </w:p>
    <w:p w:rsidR="00652A4E" w:rsidRDefault="00A470BB" w:rsidP="00621271">
      <w:pPr>
        <w:pStyle w:val="a4"/>
        <w:numPr>
          <w:ilvl w:val="0"/>
          <w:numId w:val="20"/>
        </w:numPr>
        <w:shd w:val="clear" w:color="auto" w:fill="auto"/>
        <w:spacing w:line="240" w:lineRule="auto"/>
        <w:ind w:right="20" w:firstLine="560"/>
        <w:jc w:val="both"/>
      </w:pPr>
      <w:r>
        <w:rPr>
          <w:rStyle w:val="11"/>
          <w:color w:val="000000"/>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652A4E" w:rsidRDefault="00A470BB" w:rsidP="00621271">
      <w:pPr>
        <w:pStyle w:val="a4"/>
        <w:numPr>
          <w:ilvl w:val="1"/>
          <w:numId w:val="20"/>
        </w:numPr>
        <w:shd w:val="clear" w:color="auto" w:fill="auto"/>
        <w:tabs>
          <w:tab w:val="left" w:pos="1463"/>
        </w:tabs>
        <w:spacing w:after="319" w:line="240" w:lineRule="auto"/>
        <w:ind w:left="560" w:right="360" w:firstLine="300"/>
        <w:jc w:val="center"/>
      </w:pPr>
      <w:r>
        <w:rPr>
          <w:rStyle w:val="11"/>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2A4E" w:rsidRDefault="00A470BB" w:rsidP="00621271">
      <w:pPr>
        <w:pStyle w:val="a4"/>
        <w:numPr>
          <w:ilvl w:val="2"/>
          <w:numId w:val="20"/>
        </w:numPr>
        <w:shd w:val="clear" w:color="auto" w:fill="auto"/>
        <w:spacing w:after="0" w:line="240" w:lineRule="auto"/>
        <w:ind w:right="20" w:firstLine="560"/>
        <w:jc w:val="both"/>
      </w:pPr>
      <w:r>
        <w:rPr>
          <w:rStyle w:val="11"/>
          <w:color w:val="000000"/>
        </w:rPr>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52A4E" w:rsidRDefault="00A470BB" w:rsidP="00621271">
      <w:pPr>
        <w:pStyle w:val="a4"/>
        <w:numPr>
          <w:ilvl w:val="2"/>
          <w:numId w:val="20"/>
        </w:numPr>
        <w:shd w:val="clear" w:color="auto" w:fill="auto"/>
        <w:spacing w:after="0" w:line="240" w:lineRule="auto"/>
        <w:ind w:right="20" w:firstLine="560"/>
        <w:jc w:val="both"/>
      </w:pPr>
      <w:r>
        <w:rPr>
          <w:rStyle w:val="11"/>
          <w:color w:val="000000"/>
        </w:rPr>
        <w:t xml:space="preserve"> При личном обращении в МФЦ в день подачи заявления заявителю выдается расписка из автоматизированной информационн</w:t>
      </w:r>
      <w:r w:rsidR="00AC6BF9">
        <w:rPr>
          <w:rStyle w:val="11"/>
          <w:color w:val="000000"/>
        </w:rPr>
        <w:t>ой системы</w:t>
      </w:r>
      <w:r>
        <w:rPr>
          <w:rStyle w:val="11"/>
          <w:color w:val="000000"/>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52A4E" w:rsidRDefault="00A470BB" w:rsidP="00621271">
      <w:pPr>
        <w:pStyle w:val="a4"/>
        <w:numPr>
          <w:ilvl w:val="2"/>
          <w:numId w:val="20"/>
        </w:numPr>
        <w:shd w:val="clear" w:color="auto" w:fill="auto"/>
        <w:spacing w:after="281" w:line="240" w:lineRule="auto"/>
        <w:ind w:right="20" w:firstLine="560"/>
        <w:jc w:val="both"/>
      </w:pPr>
      <w:r>
        <w:rPr>
          <w:rStyle w:val="11"/>
          <w:color w:val="000000"/>
        </w:rPr>
        <w:t xml:space="preserve"> При направлении заявления посредством </w:t>
      </w:r>
      <w:r w:rsidR="00964BDC">
        <w:rPr>
          <w:rStyle w:val="11"/>
          <w:color w:val="000000"/>
        </w:rPr>
        <w:t>ЕПГУ</w:t>
      </w:r>
      <w:r>
        <w:rPr>
          <w:rStyle w:val="11"/>
          <w:color w:val="000000"/>
        </w:rPr>
        <w:t xml:space="preserve"> заявитель в день подачи заявления получает в личном кабинете </w:t>
      </w:r>
      <w:r w:rsidR="00964BDC">
        <w:rPr>
          <w:rStyle w:val="11"/>
          <w:color w:val="000000"/>
        </w:rPr>
        <w:t>ЕПГУ</w:t>
      </w:r>
      <w:r>
        <w:rPr>
          <w:rStyle w:val="11"/>
          <w:color w:val="000000"/>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52A4E" w:rsidRDefault="00A470BB" w:rsidP="00621271">
      <w:pPr>
        <w:pStyle w:val="a4"/>
        <w:numPr>
          <w:ilvl w:val="1"/>
          <w:numId w:val="20"/>
        </w:numPr>
        <w:shd w:val="clear" w:color="auto" w:fill="auto"/>
        <w:tabs>
          <w:tab w:val="left" w:pos="2170"/>
        </w:tabs>
        <w:spacing w:after="319" w:line="240" w:lineRule="auto"/>
        <w:ind w:left="100" w:right="20" w:firstLine="1400"/>
        <w:jc w:val="center"/>
      </w:pPr>
      <w:r>
        <w:rPr>
          <w:rStyle w:val="11"/>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964BDC">
        <w:rPr>
          <w:rStyle w:val="11"/>
          <w:color w:val="000000"/>
        </w:rPr>
        <w:t xml:space="preserve">муниципальной </w:t>
      </w:r>
      <w:r>
        <w:rPr>
          <w:rStyle w:val="11"/>
          <w:color w:val="000000"/>
        </w:rPr>
        <w:t xml:space="preserve">услуги, размещению и оформлению </w:t>
      </w:r>
      <w:r>
        <w:rPr>
          <w:rStyle w:val="11"/>
          <w:color w:val="000000"/>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2A4E" w:rsidRDefault="00A470BB" w:rsidP="00AC6BF9">
      <w:pPr>
        <w:pStyle w:val="a4"/>
        <w:numPr>
          <w:ilvl w:val="2"/>
          <w:numId w:val="20"/>
        </w:numPr>
        <w:shd w:val="clear" w:color="auto" w:fill="auto"/>
        <w:tabs>
          <w:tab w:val="left" w:pos="1570"/>
        </w:tabs>
        <w:spacing w:after="0" w:line="240" w:lineRule="auto"/>
        <w:ind w:right="20" w:firstLine="567"/>
        <w:jc w:val="both"/>
      </w:pPr>
      <w:r w:rsidRPr="00AC6BF9">
        <w:rPr>
          <w:rStyle w:val="11"/>
          <w:color w:val="000000"/>
        </w:rPr>
        <w:t>Предоставление муниципальной услуги осуществляется в зданиях</w:t>
      </w:r>
      <w:r w:rsidR="002F3820" w:rsidRPr="00AC6BF9">
        <w:rPr>
          <w:rStyle w:val="11"/>
          <w:color w:val="000000"/>
        </w:rPr>
        <w:t xml:space="preserve"> </w:t>
      </w:r>
      <w:r w:rsidRPr="00AC6BF9">
        <w:rPr>
          <w:rStyle w:val="11"/>
          <w:color w:val="000000"/>
        </w:rPr>
        <w:t>и помещениях, оборудованных противопожарной</w:t>
      </w:r>
      <w:r w:rsidR="002F3820" w:rsidRPr="00AC6BF9">
        <w:rPr>
          <w:rStyle w:val="11"/>
          <w:color w:val="000000"/>
        </w:rPr>
        <w:t xml:space="preserve"> </w:t>
      </w:r>
      <w:r w:rsidRPr="00AC6BF9">
        <w:rPr>
          <w:rStyle w:val="11"/>
          <w:color w:val="000000"/>
        </w:rPr>
        <w:t>системой и системой</w:t>
      </w:r>
      <w:r w:rsidR="002F3820" w:rsidRPr="00AC6BF9">
        <w:rPr>
          <w:rStyle w:val="11"/>
          <w:color w:val="000000"/>
        </w:rPr>
        <w:t xml:space="preserve"> пожаротушения</w:t>
      </w:r>
      <w:r w:rsidRPr="00AC6BF9">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Места приема заявителей оборудуются необходимой мебелью для оформления документов, информационными стендами.</w:t>
      </w:r>
    </w:p>
    <w:p w:rsidR="00652A4E" w:rsidRDefault="00A470BB" w:rsidP="00621271">
      <w:pPr>
        <w:pStyle w:val="a4"/>
        <w:shd w:val="clear" w:color="auto" w:fill="auto"/>
        <w:spacing w:after="0" w:line="240" w:lineRule="auto"/>
        <w:ind w:left="20" w:right="20" w:firstLine="560"/>
        <w:jc w:val="both"/>
      </w:pPr>
      <w:r>
        <w:rPr>
          <w:rStyle w:val="11"/>
          <w:color w:val="000000"/>
        </w:rPr>
        <w:t>Обеспечивается беспрепятственный доступ инвалидов к месту предоставления муниципальной услуги.</w:t>
      </w:r>
    </w:p>
    <w:p w:rsidR="00652A4E" w:rsidRDefault="00A470BB" w:rsidP="00621271">
      <w:pPr>
        <w:pStyle w:val="a4"/>
        <w:shd w:val="clear" w:color="auto" w:fill="auto"/>
        <w:spacing w:after="0" w:line="240" w:lineRule="auto"/>
        <w:ind w:left="20" w:right="20" w:firstLine="560"/>
        <w:jc w:val="both"/>
      </w:pPr>
      <w:r>
        <w:rPr>
          <w:rStyle w:val="11"/>
          <w:color w:val="00000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52A4E" w:rsidRDefault="00A470BB" w:rsidP="00621271">
      <w:pPr>
        <w:pStyle w:val="a4"/>
        <w:numPr>
          <w:ilvl w:val="2"/>
          <w:numId w:val="20"/>
        </w:numPr>
        <w:shd w:val="clear" w:color="auto" w:fill="auto"/>
        <w:tabs>
          <w:tab w:val="left" w:pos="1594"/>
        </w:tabs>
        <w:spacing w:after="0" w:line="240" w:lineRule="auto"/>
        <w:ind w:left="20" w:right="20" w:firstLine="560"/>
        <w:jc w:val="both"/>
      </w:pPr>
      <w:r>
        <w:rPr>
          <w:rStyle w:val="11"/>
          <w:color w:val="000000"/>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сопровождение инвалидов, имеющих стойкие расстройства функции зрения и самостоятельного передвижения, и оказание им помощи;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возможность посадки в транспортное средство и высадки из него, в том числе с использованием кресла-коляски;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A4E" w:rsidRDefault="00A470BB" w:rsidP="00621271">
      <w:pPr>
        <w:pStyle w:val="a4"/>
        <w:numPr>
          <w:ilvl w:val="0"/>
          <w:numId w:val="21"/>
        </w:numPr>
        <w:shd w:val="clear" w:color="auto" w:fill="auto"/>
        <w:spacing w:after="0" w:line="240" w:lineRule="auto"/>
        <w:ind w:left="20" w:firstLine="560"/>
        <w:jc w:val="both"/>
      </w:pPr>
      <w:r>
        <w:rPr>
          <w:rStyle w:val="11"/>
          <w:color w:val="000000"/>
        </w:rPr>
        <w:t xml:space="preserve"> допуск сурдопереводчика и тифлосурдопереводчика;</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52A4E" w:rsidRDefault="00A470BB" w:rsidP="00621271">
      <w:pPr>
        <w:pStyle w:val="a4"/>
        <w:shd w:val="clear" w:color="auto" w:fill="auto"/>
        <w:spacing w:after="281" w:line="240" w:lineRule="auto"/>
        <w:ind w:left="20" w:right="20" w:firstLine="560"/>
        <w:jc w:val="both"/>
      </w:pPr>
      <w:r>
        <w:rPr>
          <w:rStyle w:val="11"/>
          <w:color w:val="00000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52A4E" w:rsidRPr="002F3820" w:rsidRDefault="00A470BB" w:rsidP="00621271">
      <w:pPr>
        <w:pStyle w:val="a4"/>
        <w:numPr>
          <w:ilvl w:val="1"/>
          <w:numId w:val="20"/>
        </w:numPr>
        <w:shd w:val="clear" w:color="auto" w:fill="auto"/>
        <w:tabs>
          <w:tab w:val="left" w:pos="2299"/>
        </w:tabs>
        <w:spacing w:after="0" w:line="240" w:lineRule="auto"/>
        <w:ind w:left="1701" w:right="1060" w:hanging="81"/>
        <w:jc w:val="center"/>
        <w:rPr>
          <w:rStyle w:val="11"/>
        </w:rPr>
      </w:pPr>
      <w:r>
        <w:rPr>
          <w:rStyle w:val="11"/>
          <w:color w:val="000000"/>
        </w:rPr>
        <w:t>Показа</w:t>
      </w:r>
      <w:r w:rsidR="002F3820">
        <w:rPr>
          <w:rStyle w:val="11"/>
          <w:color w:val="000000"/>
        </w:rPr>
        <w:t xml:space="preserve">тели доступности и качества </w:t>
      </w:r>
      <w:r>
        <w:rPr>
          <w:rStyle w:val="11"/>
          <w:color w:val="000000"/>
        </w:rPr>
        <w:t>муниципальной услуги</w:t>
      </w:r>
    </w:p>
    <w:p w:rsidR="002F3820" w:rsidRDefault="002F3820" w:rsidP="00621271">
      <w:pPr>
        <w:pStyle w:val="a4"/>
        <w:shd w:val="clear" w:color="auto" w:fill="auto"/>
        <w:tabs>
          <w:tab w:val="left" w:pos="2299"/>
        </w:tabs>
        <w:spacing w:after="0" w:line="240" w:lineRule="auto"/>
        <w:ind w:left="3360" w:right="1060" w:firstLine="0"/>
        <w:jc w:val="left"/>
      </w:pPr>
    </w:p>
    <w:p w:rsidR="00652A4E" w:rsidRDefault="00A470BB" w:rsidP="00621271">
      <w:pPr>
        <w:pStyle w:val="a4"/>
        <w:numPr>
          <w:ilvl w:val="2"/>
          <w:numId w:val="20"/>
        </w:numPr>
        <w:shd w:val="clear" w:color="auto" w:fill="auto"/>
        <w:tabs>
          <w:tab w:val="left" w:pos="1594"/>
        </w:tabs>
        <w:spacing w:after="0" w:line="240" w:lineRule="auto"/>
        <w:ind w:left="20" w:right="20" w:firstLine="560"/>
        <w:jc w:val="both"/>
      </w:pPr>
      <w:r>
        <w:rPr>
          <w:rStyle w:val="11"/>
          <w:color w:val="000000"/>
        </w:rPr>
        <w:lastRenderedPageBreak/>
        <w:t>Показателями доступности предоставления муниципальной услуги являются:</w:t>
      </w:r>
    </w:p>
    <w:p w:rsidR="00652A4E" w:rsidRDefault="00A470BB" w:rsidP="00621271">
      <w:pPr>
        <w:pStyle w:val="a4"/>
        <w:shd w:val="clear" w:color="auto" w:fill="auto"/>
        <w:spacing w:after="0" w:line="240" w:lineRule="auto"/>
        <w:ind w:left="20" w:right="20" w:firstLine="560"/>
        <w:jc w:val="both"/>
      </w:pPr>
      <w:r>
        <w:rPr>
          <w:rStyle w:val="11"/>
          <w:color w:val="000000"/>
        </w:rPr>
        <w:t>расположенность помещения, в котором ведется прием, выдача документов в зоне доступности общественного транспорта;</w:t>
      </w:r>
    </w:p>
    <w:p w:rsidR="00652A4E" w:rsidRDefault="00A470BB" w:rsidP="00621271">
      <w:pPr>
        <w:pStyle w:val="a4"/>
        <w:shd w:val="clear" w:color="auto" w:fill="auto"/>
        <w:spacing w:after="0" w:line="240" w:lineRule="auto"/>
        <w:ind w:left="20" w:right="20" w:firstLine="560"/>
        <w:jc w:val="both"/>
      </w:pPr>
      <w:r>
        <w:rPr>
          <w:rStyle w:val="11"/>
          <w:color w:val="000000"/>
        </w:rPr>
        <w:t>наличие необходимого количества специалистов, а также помещений, в которых осуществляется прием документов от заявителей;</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наличие исчерпывающей информации о способах, порядке и сроках предоставления государственной или </w:t>
      </w:r>
      <w:r w:rsidRPr="002F3820">
        <w:rPr>
          <w:rStyle w:val="11"/>
          <w:color w:val="000000"/>
        </w:rPr>
        <w:t>му</w:t>
      </w:r>
      <w:r w:rsidRPr="002F3820">
        <w:rPr>
          <w:color w:val="000000"/>
        </w:rPr>
        <w:t>ни</w:t>
      </w:r>
      <w:r w:rsidRPr="002F3820">
        <w:rPr>
          <w:rStyle w:val="11"/>
          <w:color w:val="000000"/>
        </w:rPr>
        <w:t>ц</w:t>
      </w:r>
      <w:r w:rsidRPr="002F3820">
        <w:rPr>
          <w:color w:val="000000"/>
        </w:rPr>
        <w:t>ип</w:t>
      </w:r>
      <w:r w:rsidRPr="002F3820">
        <w:rPr>
          <w:rStyle w:val="11"/>
          <w:color w:val="000000"/>
        </w:rPr>
        <w:t>ально</w:t>
      </w:r>
      <w:r>
        <w:rPr>
          <w:rStyle w:val="11"/>
          <w:color w:val="000000"/>
        </w:rPr>
        <w:t xml:space="preserve">й услуги на информационных стендах, официальном сайте </w:t>
      </w:r>
      <w:r w:rsidR="002F3820">
        <w:rPr>
          <w:rStyle w:val="11"/>
          <w:color w:val="000000"/>
        </w:rPr>
        <w:t>Уполномоченного органа</w:t>
      </w:r>
      <w:r>
        <w:rPr>
          <w:rStyle w:val="11"/>
          <w:color w:val="000000"/>
        </w:rPr>
        <w:t xml:space="preserve">, на </w:t>
      </w:r>
      <w:r w:rsidR="002F3820">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80"/>
        <w:jc w:val="both"/>
      </w:pPr>
      <w:r>
        <w:rPr>
          <w:rStyle w:val="11"/>
          <w:color w:val="000000"/>
        </w:rPr>
        <w:t>оказание помощи инвалидам в преодолении барьеров, мешающих получению ими услуг наравне с другими лицами.</w:t>
      </w:r>
    </w:p>
    <w:p w:rsidR="00652A4E" w:rsidRDefault="00A470BB" w:rsidP="00621271">
      <w:pPr>
        <w:pStyle w:val="a4"/>
        <w:numPr>
          <w:ilvl w:val="2"/>
          <w:numId w:val="20"/>
        </w:numPr>
        <w:shd w:val="clear" w:color="auto" w:fill="auto"/>
        <w:spacing w:after="0" w:line="240" w:lineRule="auto"/>
        <w:ind w:left="20" w:right="20" w:firstLine="580"/>
        <w:jc w:val="both"/>
      </w:pPr>
      <w:r>
        <w:rPr>
          <w:rStyle w:val="11"/>
          <w:color w:val="000000"/>
        </w:rPr>
        <w:t xml:space="preserve"> Показателями качества предоставления муниципальной услуги являются:</w:t>
      </w:r>
    </w:p>
    <w:p w:rsidR="00652A4E" w:rsidRDefault="00A470BB" w:rsidP="00621271">
      <w:pPr>
        <w:pStyle w:val="a4"/>
        <w:numPr>
          <w:ilvl w:val="0"/>
          <w:numId w:val="22"/>
        </w:numPr>
        <w:shd w:val="clear" w:color="auto" w:fill="auto"/>
        <w:tabs>
          <w:tab w:val="left" w:pos="1337"/>
        </w:tabs>
        <w:spacing w:after="0" w:line="240" w:lineRule="auto"/>
        <w:ind w:left="20" w:firstLine="580"/>
        <w:jc w:val="both"/>
      </w:pPr>
      <w:r>
        <w:rPr>
          <w:rStyle w:val="11"/>
          <w:color w:val="000000"/>
        </w:rPr>
        <w:t>соблюдение сроков приема и рассмотрения документов;</w:t>
      </w:r>
    </w:p>
    <w:p w:rsidR="00652A4E" w:rsidRDefault="00A470BB" w:rsidP="00621271">
      <w:pPr>
        <w:pStyle w:val="a4"/>
        <w:numPr>
          <w:ilvl w:val="0"/>
          <w:numId w:val="22"/>
        </w:numPr>
        <w:shd w:val="clear" w:color="auto" w:fill="auto"/>
        <w:spacing w:after="0" w:line="240" w:lineRule="auto"/>
        <w:ind w:left="20" w:right="20" w:firstLine="580"/>
        <w:jc w:val="both"/>
      </w:pPr>
      <w:r>
        <w:rPr>
          <w:rStyle w:val="11"/>
          <w:color w:val="000000"/>
        </w:rPr>
        <w:t xml:space="preserve"> соблюдение срока получения результата муниципальной услуги;</w:t>
      </w:r>
    </w:p>
    <w:p w:rsidR="00652A4E" w:rsidRDefault="00A470BB" w:rsidP="00621271">
      <w:pPr>
        <w:pStyle w:val="a4"/>
        <w:numPr>
          <w:ilvl w:val="0"/>
          <w:numId w:val="22"/>
        </w:numPr>
        <w:shd w:val="clear" w:color="auto" w:fill="auto"/>
        <w:spacing w:after="0" w:line="240" w:lineRule="auto"/>
        <w:ind w:left="20" w:right="20" w:firstLine="580"/>
        <w:jc w:val="both"/>
      </w:pPr>
      <w:r>
        <w:rPr>
          <w:rStyle w:val="11"/>
          <w:color w:val="000000"/>
        </w:rPr>
        <w:t xml:space="preserve"> отсутствие обоснованных жалоб на нарушения Регламента, совершенные работниками органа местного самоуправления;</w:t>
      </w:r>
    </w:p>
    <w:p w:rsidR="00652A4E" w:rsidRDefault="00A470BB" w:rsidP="00621271">
      <w:pPr>
        <w:pStyle w:val="a4"/>
        <w:numPr>
          <w:ilvl w:val="0"/>
          <w:numId w:val="22"/>
        </w:numPr>
        <w:shd w:val="clear" w:color="auto" w:fill="auto"/>
        <w:tabs>
          <w:tab w:val="left" w:pos="1337"/>
        </w:tabs>
        <w:spacing w:after="0" w:line="240" w:lineRule="auto"/>
        <w:ind w:left="20" w:right="20" w:firstLine="580"/>
        <w:jc w:val="both"/>
      </w:pPr>
      <w:r>
        <w:rPr>
          <w:rStyle w:val="11"/>
          <w:color w:val="000000"/>
        </w:rPr>
        <w:t>количество взаимодействий заявителя с должностными лицами (без учета консультаций).</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AE168E">
        <w:rPr>
          <w:rStyle w:val="11"/>
          <w:color w:val="000000"/>
        </w:rPr>
        <w:t>ЕПГУ</w:t>
      </w:r>
      <w:r>
        <w:rPr>
          <w:rStyle w:val="11"/>
          <w:color w:val="000000"/>
        </w:rPr>
        <w:t>, терминальных устройств.</w:t>
      </w:r>
    </w:p>
    <w:p w:rsidR="00652A4E" w:rsidRDefault="00A470BB" w:rsidP="00621271">
      <w:pPr>
        <w:pStyle w:val="a4"/>
        <w:numPr>
          <w:ilvl w:val="2"/>
          <w:numId w:val="20"/>
        </w:numPr>
        <w:shd w:val="clear" w:color="auto" w:fill="auto"/>
        <w:spacing w:after="0" w:line="240" w:lineRule="auto"/>
        <w:ind w:left="20" w:right="20" w:firstLine="580"/>
        <w:jc w:val="both"/>
      </w:pPr>
      <w:r>
        <w:rPr>
          <w:rStyle w:val="11"/>
          <w:color w:val="000000"/>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w:t>
      </w:r>
      <w:r w:rsidR="00AE168E">
        <w:rPr>
          <w:rStyle w:val="11"/>
          <w:color w:val="000000"/>
        </w:rPr>
        <w:t>ЕПГУ</w:t>
      </w:r>
      <w:r>
        <w:rPr>
          <w:rStyle w:val="11"/>
          <w:color w:val="000000"/>
        </w:rPr>
        <w:t>, в МФЦ.</w:t>
      </w:r>
    </w:p>
    <w:p w:rsidR="00652A4E" w:rsidRDefault="00A470BB" w:rsidP="00621271">
      <w:pPr>
        <w:pStyle w:val="a4"/>
        <w:numPr>
          <w:ilvl w:val="2"/>
          <w:numId w:val="20"/>
        </w:numPr>
        <w:shd w:val="clear" w:color="auto" w:fill="auto"/>
        <w:spacing w:after="277" w:line="240" w:lineRule="auto"/>
        <w:ind w:left="20" w:right="20" w:firstLine="580"/>
        <w:jc w:val="both"/>
      </w:pPr>
      <w:r>
        <w:rPr>
          <w:rStyle w:val="11"/>
          <w:color w:val="000000"/>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52A4E" w:rsidRPr="00500FA3" w:rsidRDefault="00A470BB" w:rsidP="00530FF2">
      <w:pPr>
        <w:pStyle w:val="a4"/>
        <w:numPr>
          <w:ilvl w:val="1"/>
          <w:numId w:val="20"/>
        </w:numPr>
        <w:shd w:val="clear" w:color="auto" w:fill="auto"/>
        <w:tabs>
          <w:tab w:val="left" w:pos="1995"/>
        </w:tabs>
        <w:spacing w:after="0" w:line="240" w:lineRule="auto"/>
        <w:ind w:left="1134" w:right="580" w:firstLine="0"/>
        <w:jc w:val="center"/>
        <w:rPr>
          <w:rStyle w:val="11"/>
        </w:rPr>
      </w:pPr>
      <w:r w:rsidRPr="00AE168E">
        <w:rPr>
          <w:rStyle w:val="11"/>
          <w:color w:val="000000"/>
        </w:rPr>
        <w:t>Иные требования, в том числе учитывающие особенности предоставления муниципальной услуги по</w:t>
      </w:r>
      <w:r w:rsidR="00AE168E" w:rsidRPr="00AE168E">
        <w:rPr>
          <w:rStyle w:val="11"/>
          <w:color w:val="000000"/>
        </w:rPr>
        <w:t xml:space="preserve"> </w:t>
      </w:r>
      <w:r w:rsidRPr="00AE168E">
        <w:rPr>
          <w:rStyle w:val="11"/>
          <w:color w:val="000000"/>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0FA3" w:rsidRDefault="00500FA3" w:rsidP="00500FA3">
      <w:pPr>
        <w:pStyle w:val="a4"/>
        <w:shd w:val="clear" w:color="auto" w:fill="auto"/>
        <w:tabs>
          <w:tab w:val="left" w:pos="1995"/>
        </w:tabs>
        <w:spacing w:after="0" w:line="240" w:lineRule="auto"/>
        <w:ind w:left="580" w:right="580" w:firstLine="0"/>
        <w:jc w:val="left"/>
      </w:pPr>
    </w:p>
    <w:p w:rsidR="00652A4E" w:rsidRDefault="00A470BB" w:rsidP="00621271">
      <w:pPr>
        <w:pStyle w:val="a4"/>
        <w:numPr>
          <w:ilvl w:val="2"/>
          <w:numId w:val="20"/>
        </w:numPr>
        <w:shd w:val="clear" w:color="auto" w:fill="auto"/>
        <w:spacing w:after="0" w:line="240" w:lineRule="auto"/>
        <w:ind w:left="20" w:right="20" w:firstLine="560"/>
        <w:jc w:val="both"/>
      </w:pPr>
      <w:r>
        <w:rPr>
          <w:rStyle w:val="11"/>
          <w:color w:val="000000"/>
        </w:rPr>
        <w:t>При предоставлении муниципальной услуги в электронной форме заявитель вправе:</w:t>
      </w:r>
    </w:p>
    <w:p w:rsidR="00652A4E" w:rsidRDefault="00A470BB" w:rsidP="00621271">
      <w:pPr>
        <w:pStyle w:val="a4"/>
        <w:shd w:val="clear" w:color="auto" w:fill="auto"/>
        <w:spacing w:after="0" w:line="240" w:lineRule="auto"/>
        <w:ind w:left="20" w:right="20" w:firstLine="560"/>
        <w:jc w:val="both"/>
      </w:pPr>
      <w:r>
        <w:rPr>
          <w:rStyle w:val="11"/>
          <w:color w:val="000000"/>
        </w:rPr>
        <w:t xml:space="preserve">а) получить информацию о порядке и сроках предоставления государственной муниципальной услуги, размещенную на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w:t>
      </w:r>
      <w:r>
        <w:rPr>
          <w:rStyle w:val="11"/>
          <w:color w:val="000000"/>
        </w:rPr>
        <w:lastRenderedPageBreak/>
        <w:t xml:space="preserve">заверены в соответствии с пунктом 7.2 части 1 статьи 16 Федерального закона № 210-ФЗ, с использованием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в) получить сведения о ходе выполнения заявлений о предоставлении муниципальной услуги, поданных в электронной форме;</w:t>
      </w:r>
    </w:p>
    <w:p w:rsidR="00652A4E" w:rsidRPr="00550159" w:rsidRDefault="00A470BB" w:rsidP="00621271">
      <w:pPr>
        <w:pStyle w:val="a4"/>
        <w:shd w:val="clear" w:color="auto" w:fill="auto"/>
        <w:spacing w:after="0" w:line="240" w:lineRule="auto"/>
        <w:ind w:left="20" w:right="20" w:firstLine="560"/>
        <w:jc w:val="both"/>
        <w:rPr>
          <w:color w:val="000000"/>
        </w:rPr>
      </w:pPr>
      <w:r>
        <w:rPr>
          <w:rStyle w:val="11"/>
          <w:color w:val="000000"/>
        </w:rPr>
        <w:t xml:space="preserve">г) осуществить оценку качества предоставления муниципальной услуги посредством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д) получить результат предоставления муниципальной услуги в форме электронного документа;</w:t>
      </w:r>
    </w:p>
    <w:p w:rsidR="00652A4E" w:rsidRDefault="00A470BB" w:rsidP="00621271">
      <w:pPr>
        <w:pStyle w:val="a4"/>
        <w:shd w:val="clear" w:color="auto" w:fill="auto"/>
        <w:spacing w:after="0" w:line="240" w:lineRule="auto"/>
        <w:ind w:left="20" w:right="20" w:firstLine="560"/>
        <w:jc w:val="both"/>
      </w:pPr>
      <w:r>
        <w:rPr>
          <w:rStyle w:val="11"/>
          <w:color w:val="000000"/>
        </w:rPr>
        <w:t xml:space="preserve">е) подать жалобу на решение и действие (бездействие) Уполномоченного органа, а также его должностных лиц, посредством </w:t>
      </w:r>
      <w:r w:rsidR="00550159">
        <w:rPr>
          <w:rStyle w:val="11"/>
          <w:color w:val="000000"/>
        </w:rPr>
        <w:t>ЕПГУ</w:t>
      </w:r>
      <w:r>
        <w:rPr>
          <w:rStyle w:val="11"/>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52A4E" w:rsidRPr="000372EF" w:rsidRDefault="00A470BB" w:rsidP="00621271">
      <w:pPr>
        <w:pStyle w:val="a4"/>
        <w:numPr>
          <w:ilvl w:val="2"/>
          <w:numId w:val="20"/>
        </w:numPr>
        <w:shd w:val="clear" w:color="auto" w:fill="auto"/>
        <w:spacing w:after="0" w:line="240" w:lineRule="auto"/>
        <w:ind w:left="20" w:right="20" w:firstLine="560"/>
        <w:jc w:val="both"/>
        <w:rPr>
          <w:rStyle w:val="11"/>
        </w:rPr>
      </w:pPr>
      <w:r>
        <w:rPr>
          <w:rStyle w:val="11"/>
          <w:color w:val="000000"/>
        </w:rPr>
        <w:t xml:space="preserve"> Формирование заявления осуществляется посредством заполнения электронной формы заявления на </w:t>
      </w:r>
      <w:r w:rsidR="00550159">
        <w:rPr>
          <w:rStyle w:val="11"/>
          <w:color w:val="000000"/>
        </w:rPr>
        <w:t>ЕПГУ</w:t>
      </w:r>
      <w:r>
        <w:rPr>
          <w:rStyle w:val="11"/>
          <w:color w:val="000000"/>
        </w:rPr>
        <w:t xml:space="preserve"> без необходимости дополнительной подачи заявления в какой-либо иной форме.</w:t>
      </w:r>
    </w:p>
    <w:p w:rsidR="000372EF" w:rsidRDefault="000372EF" w:rsidP="00621271">
      <w:pPr>
        <w:pStyle w:val="a4"/>
        <w:shd w:val="clear" w:color="auto" w:fill="auto"/>
        <w:spacing w:after="0" w:line="240" w:lineRule="auto"/>
        <w:ind w:left="580" w:right="20" w:firstLine="0"/>
        <w:jc w:val="both"/>
      </w:pPr>
    </w:p>
    <w:p w:rsidR="00652A4E" w:rsidRPr="00AC6BF9" w:rsidRDefault="00A470BB" w:rsidP="00621271">
      <w:pPr>
        <w:pStyle w:val="a4"/>
        <w:numPr>
          <w:ilvl w:val="0"/>
          <w:numId w:val="1"/>
        </w:numPr>
        <w:shd w:val="clear" w:color="auto" w:fill="auto"/>
        <w:tabs>
          <w:tab w:val="left" w:pos="1193"/>
        </w:tabs>
        <w:spacing w:after="0" w:line="240" w:lineRule="auto"/>
        <w:ind w:left="400" w:right="300" w:firstLine="0"/>
        <w:jc w:val="center"/>
        <w:rPr>
          <w:rStyle w:val="11"/>
          <w:b/>
          <w:color w:val="000000"/>
        </w:rPr>
      </w:pPr>
      <w:r w:rsidRPr="00AC6BF9">
        <w:rPr>
          <w:rStyle w:val="11"/>
          <w:b/>
          <w:color w:val="000000"/>
        </w:rPr>
        <w:t>Состав, последовательность и сроки выполнения административных процедур, требования к порядку их выполнения, в том числе особенности</w:t>
      </w:r>
      <w:r w:rsidR="000372EF" w:rsidRPr="00AC6BF9">
        <w:rPr>
          <w:rStyle w:val="11"/>
          <w:b/>
          <w:color w:val="000000"/>
        </w:rPr>
        <w:t xml:space="preserve"> </w:t>
      </w:r>
      <w:r w:rsidRPr="00AC6BF9">
        <w:rPr>
          <w:rStyle w:val="11"/>
          <w:b/>
          <w:color w:val="000000"/>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2EF" w:rsidRDefault="000372EF" w:rsidP="00621271">
      <w:pPr>
        <w:pStyle w:val="a4"/>
        <w:shd w:val="clear" w:color="auto" w:fill="auto"/>
        <w:spacing w:after="0" w:line="240" w:lineRule="auto"/>
        <w:ind w:firstLine="0"/>
        <w:jc w:val="center"/>
      </w:pPr>
    </w:p>
    <w:p w:rsidR="00652A4E" w:rsidRDefault="00A470BB" w:rsidP="00621271">
      <w:pPr>
        <w:pStyle w:val="a4"/>
        <w:shd w:val="clear" w:color="auto" w:fill="auto"/>
        <w:spacing w:line="240" w:lineRule="auto"/>
        <w:ind w:left="2300" w:right="640" w:hanging="1080"/>
        <w:jc w:val="center"/>
      </w:pPr>
      <w:r>
        <w:rPr>
          <w:rStyle w:val="11"/>
          <w:color w:val="000000"/>
        </w:rPr>
        <w:t>3.1. Описание последовательности действий при предоставлении муниципальной</w:t>
      </w:r>
      <w:r w:rsidR="000A4C66">
        <w:rPr>
          <w:rStyle w:val="11"/>
          <w:color w:val="000000"/>
        </w:rPr>
        <w:t xml:space="preserve"> </w:t>
      </w:r>
      <w:r>
        <w:rPr>
          <w:rStyle w:val="11"/>
          <w:color w:val="000000"/>
        </w:rPr>
        <w:t>услуги</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Предоставление муниципальной услуги включает в себя следующие процедуры:</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проверка документов и регистрация заявления;</w:t>
      </w:r>
    </w:p>
    <w:p w:rsidR="00652A4E" w:rsidRDefault="00A470BB" w:rsidP="00621271">
      <w:pPr>
        <w:pStyle w:val="a4"/>
        <w:numPr>
          <w:ilvl w:val="0"/>
          <w:numId w:val="23"/>
        </w:numPr>
        <w:shd w:val="clear" w:color="auto" w:fill="auto"/>
        <w:tabs>
          <w:tab w:val="left" w:pos="1352"/>
          <w:tab w:val="right" w:pos="9659"/>
        </w:tabs>
        <w:spacing w:after="0" w:line="240" w:lineRule="auto"/>
        <w:ind w:right="20" w:firstLine="567"/>
        <w:jc w:val="both"/>
      </w:pPr>
      <w:r w:rsidRPr="000A4C66">
        <w:rPr>
          <w:rStyle w:val="11"/>
          <w:color w:val="000000"/>
        </w:rPr>
        <w:t>получение сведений посредством Федеральной</w:t>
      </w:r>
      <w:r w:rsidR="000A4C66" w:rsidRPr="000A4C66">
        <w:rPr>
          <w:rStyle w:val="11"/>
          <w:color w:val="000000"/>
        </w:rPr>
        <w:t xml:space="preserve"> </w:t>
      </w:r>
      <w:r w:rsidRPr="000A4C66">
        <w:rPr>
          <w:rStyle w:val="11"/>
          <w:color w:val="000000"/>
        </w:rPr>
        <w:t>государственной</w:t>
      </w:r>
      <w:r w:rsidR="000A4C66" w:rsidRPr="000A4C66">
        <w:rPr>
          <w:rStyle w:val="11"/>
          <w:color w:val="000000"/>
        </w:rPr>
        <w:t xml:space="preserve"> </w:t>
      </w:r>
      <w:r w:rsidRPr="000A4C66">
        <w:rPr>
          <w:rStyle w:val="11"/>
          <w:color w:val="000000"/>
        </w:rPr>
        <w:t>информационной системы «Единая система межведомственного электронного взаимодействия»;</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рассмотрение документов и сведений;</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принятие решения о предоставлении услуги;</w:t>
      </w:r>
    </w:p>
    <w:p w:rsidR="00652A4E" w:rsidRDefault="000A4C66" w:rsidP="00621271">
      <w:pPr>
        <w:pStyle w:val="a4"/>
        <w:shd w:val="clear" w:color="auto" w:fill="auto"/>
        <w:tabs>
          <w:tab w:val="left" w:pos="1352"/>
        </w:tabs>
        <w:spacing w:after="0" w:line="240" w:lineRule="auto"/>
        <w:ind w:left="567" w:right="20" w:firstLine="0"/>
        <w:jc w:val="both"/>
      </w:pPr>
      <w:r>
        <w:rPr>
          <w:rStyle w:val="11"/>
          <w:color w:val="000000"/>
        </w:rPr>
        <w:t xml:space="preserve">5) </w:t>
      </w:r>
      <w:r w:rsidR="00A470BB">
        <w:rPr>
          <w:rStyle w:val="11"/>
          <w:color w:val="000000"/>
        </w:rPr>
        <w:t>выдача (на</w:t>
      </w:r>
      <w:r>
        <w:rPr>
          <w:rStyle w:val="11"/>
          <w:color w:val="000000"/>
        </w:rPr>
        <w:t xml:space="preserve">правление) заявителю результата </w:t>
      </w:r>
      <w:r w:rsidR="00A470BB">
        <w:rPr>
          <w:rStyle w:val="11"/>
          <w:color w:val="000000"/>
        </w:rPr>
        <w:t>муниципальной услуги.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проверка документов и регистрация заявления;</w:t>
      </w:r>
    </w:p>
    <w:p w:rsidR="00652A4E" w:rsidRDefault="00A470BB" w:rsidP="00500FA3">
      <w:pPr>
        <w:pStyle w:val="a4"/>
        <w:numPr>
          <w:ilvl w:val="0"/>
          <w:numId w:val="24"/>
        </w:numPr>
        <w:shd w:val="clear" w:color="auto" w:fill="auto"/>
        <w:tabs>
          <w:tab w:val="left" w:pos="1352"/>
          <w:tab w:val="right" w:pos="9659"/>
        </w:tabs>
        <w:spacing w:after="0" w:line="240" w:lineRule="auto"/>
        <w:ind w:right="20" w:firstLine="567"/>
        <w:jc w:val="both"/>
      </w:pPr>
      <w:r w:rsidRPr="00500FA3">
        <w:rPr>
          <w:rStyle w:val="11"/>
          <w:color w:val="000000"/>
        </w:rPr>
        <w:lastRenderedPageBreak/>
        <w:t>получение сведений посредством Федеральной</w:t>
      </w:r>
      <w:r w:rsidR="00500FA3" w:rsidRPr="00500FA3">
        <w:rPr>
          <w:rStyle w:val="11"/>
          <w:color w:val="000000"/>
        </w:rPr>
        <w:t xml:space="preserve"> </w:t>
      </w:r>
      <w:r w:rsidRPr="00500FA3">
        <w:rPr>
          <w:rStyle w:val="11"/>
          <w:color w:val="000000"/>
        </w:rPr>
        <w:t>государственной</w:t>
      </w:r>
      <w:r w:rsidR="00500FA3" w:rsidRPr="00500FA3">
        <w:rPr>
          <w:rStyle w:val="11"/>
          <w:color w:val="000000"/>
        </w:rPr>
        <w:t xml:space="preserve"> </w:t>
      </w:r>
      <w:r w:rsidRPr="00500FA3">
        <w:rPr>
          <w:rStyle w:val="11"/>
          <w:color w:val="000000"/>
        </w:rPr>
        <w:t>информационной системы «Единая система межведомственного электронного взаимодействия»;</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рассмотрение документов и сведений;</w:t>
      </w:r>
    </w:p>
    <w:p w:rsidR="00652A4E" w:rsidRDefault="00A470BB" w:rsidP="00621271">
      <w:pPr>
        <w:pStyle w:val="a4"/>
        <w:numPr>
          <w:ilvl w:val="0"/>
          <w:numId w:val="24"/>
        </w:numPr>
        <w:shd w:val="clear" w:color="auto" w:fill="auto"/>
        <w:tabs>
          <w:tab w:val="left" w:pos="1352"/>
        </w:tabs>
        <w:spacing w:after="0" w:line="240" w:lineRule="auto"/>
        <w:ind w:left="20" w:right="20" w:firstLine="580"/>
        <w:jc w:val="both"/>
      </w:pPr>
      <w:r>
        <w:rPr>
          <w:rStyle w:val="11"/>
          <w:color w:val="000000"/>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принятие решения о предоставлении услуги;</w:t>
      </w:r>
    </w:p>
    <w:p w:rsidR="00652A4E" w:rsidRDefault="00A470BB" w:rsidP="00621271">
      <w:pPr>
        <w:pStyle w:val="a4"/>
        <w:numPr>
          <w:ilvl w:val="0"/>
          <w:numId w:val="24"/>
        </w:numPr>
        <w:shd w:val="clear" w:color="auto" w:fill="auto"/>
        <w:tabs>
          <w:tab w:val="left" w:pos="1352"/>
          <w:tab w:val="right" w:pos="9659"/>
        </w:tabs>
        <w:spacing w:after="0" w:line="240" w:lineRule="auto"/>
        <w:ind w:left="567" w:firstLine="0"/>
        <w:jc w:val="both"/>
      </w:pPr>
      <w:r w:rsidRPr="000A4C66">
        <w:rPr>
          <w:rStyle w:val="11"/>
          <w:color w:val="000000"/>
        </w:rPr>
        <w:t>выдача (направление) заявителю результата</w:t>
      </w:r>
      <w:r w:rsidR="000A4C66" w:rsidRPr="000A4C66">
        <w:rPr>
          <w:rStyle w:val="11"/>
          <w:color w:val="000000"/>
        </w:rPr>
        <w:t xml:space="preserve"> </w:t>
      </w:r>
      <w:r w:rsidRPr="000A4C66">
        <w:rPr>
          <w:rStyle w:val="11"/>
          <w:color w:val="000000"/>
        </w:rPr>
        <w:t>муниципальной услуги.</w:t>
      </w:r>
    </w:p>
    <w:p w:rsidR="00652A4E" w:rsidRDefault="00A470BB" w:rsidP="00621271">
      <w:pPr>
        <w:pStyle w:val="a4"/>
        <w:shd w:val="clear" w:color="auto" w:fill="auto"/>
        <w:spacing w:after="333" w:line="240" w:lineRule="auto"/>
        <w:ind w:left="20" w:right="160" w:firstLine="580"/>
        <w:jc w:val="left"/>
      </w:pPr>
      <w:r>
        <w:rPr>
          <w:rStyle w:val="11"/>
          <w:color w:val="000000"/>
        </w:rPr>
        <w:t>Описание административных процедур представлено в Приложении № 12 к настоящему Административному регламенту.</w:t>
      </w:r>
    </w:p>
    <w:p w:rsidR="000A4C66" w:rsidRPr="00AC6BF9" w:rsidRDefault="00A470BB" w:rsidP="00621271">
      <w:pPr>
        <w:pStyle w:val="a4"/>
        <w:numPr>
          <w:ilvl w:val="0"/>
          <w:numId w:val="1"/>
        </w:numPr>
        <w:shd w:val="clear" w:color="auto" w:fill="auto"/>
        <w:tabs>
          <w:tab w:val="left" w:pos="1447"/>
        </w:tabs>
        <w:spacing w:after="42" w:line="240" w:lineRule="auto"/>
        <w:ind w:left="1060" w:firstLine="0"/>
        <w:jc w:val="center"/>
        <w:rPr>
          <w:rStyle w:val="11"/>
          <w:b/>
          <w:color w:val="000000"/>
        </w:rPr>
      </w:pPr>
      <w:r w:rsidRPr="00AC6BF9">
        <w:rPr>
          <w:rStyle w:val="11"/>
          <w:b/>
          <w:color w:val="000000"/>
        </w:rPr>
        <w:t>Порядок и формы контроля за предоставлением</w:t>
      </w:r>
    </w:p>
    <w:p w:rsidR="00652A4E" w:rsidRPr="00AC6BF9" w:rsidRDefault="00A470BB" w:rsidP="00621271">
      <w:pPr>
        <w:pStyle w:val="a4"/>
        <w:shd w:val="clear" w:color="auto" w:fill="auto"/>
        <w:spacing w:after="309" w:line="240" w:lineRule="auto"/>
        <w:ind w:firstLine="0"/>
        <w:jc w:val="center"/>
        <w:rPr>
          <w:b/>
        </w:rPr>
      </w:pPr>
      <w:r w:rsidRPr="00AC6BF9">
        <w:rPr>
          <w:rStyle w:val="11"/>
          <w:b/>
          <w:color w:val="000000"/>
        </w:rPr>
        <w:t>муниципальной услуги</w:t>
      </w:r>
    </w:p>
    <w:p w:rsidR="00652A4E" w:rsidRDefault="00A470BB" w:rsidP="0091299B">
      <w:pPr>
        <w:pStyle w:val="a4"/>
        <w:numPr>
          <w:ilvl w:val="1"/>
          <w:numId w:val="1"/>
        </w:numPr>
        <w:shd w:val="clear" w:color="auto" w:fill="auto"/>
        <w:spacing w:after="0" w:line="240" w:lineRule="auto"/>
        <w:ind w:left="20" w:right="20" w:firstLine="580"/>
        <w:jc w:val="both"/>
      </w:pPr>
      <w:r>
        <w:rPr>
          <w:rStyle w:val="11"/>
          <w:color w:val="000000"/>
        </w:rPr>
        <w:t>Текущий контроль соблюдения и и</w:t>
      </w:r>
      <w:r w:rsidR="0064496E">
        <w:rPr>
          <w:rStyle w:val="11"/>
          <w:color w:val="000000"/>
        </w:rPr>
        <w:t>сполнения положений настоящего А</w:t>
      </w:r>
      <w:r>
        <w:rPr>
          <w:rStyle w:val="11"/>
          <w:color w:val="000000"/>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616B83" w:rsidRPr="001954BA">
        <w:t>должностными</w:t>
      </w:r>
      <w:r w:rsidR="00616B83" w:rsidRPr="001954BA">
        <w:rPr>
          <w:spacing w:val="-12"/>
        </w:rPr>
        <w:t xml:space="preserve"> </w:t>
      </w:r>
      <w:r w:rsidR="00616B83" w:rsidRPr="001954BA">
        <w:t>лицами</w:t>
      </w:r>
      <w:r w:rsidR="00616B83" w:rsidRPr="001954BA">
        <w:rPr>
          <w:spacing w:val="-13"/>
        </w:rPr>
        <w:t xml:space="preserve"> </w:t>
      </w:r>
      <w:r w:rsidR="00616B83">
        <w:rPr>
          <w:spacing w:val="-13"/>
        </w:rPr>
        <w:t>У</w:t>
      </w:r>
      <w:r w:rsidR="00616B83" w:rsidRPr="001954BA">
        <w:t>полномоченного органа, уполномоченными на осуществление контроля за предоставлением муниципальной услуги.</w:t>
      </w:r>
    </w:p>
    <w:p w:rsidR="00A77A12" w:rsidRDefault="00A77A12" w:rsidP="00A77A12">
      <w:pPr>
        <w:pStyle w:val="a4"/>
        <w:spacing w:after="0" w:line="240" w:lineRule="auto"/>
        <w:ind w:right="-6" w:firstLine="567"/>
        <w:jc w:val="both"/>
      </w:pPr>
      <w:r w:rsidRPr="001954BA">
        <w:t>Для текущего контроля используются сведения служебной корреспонденции</w:t>
      </w:r>
      <w:r>
        <w:t>, устная</w:t>
      </w:r>
      <w:r>
        <w:rPr>
          <w:spacing w:val="-10"/>
        </w:rPr>
        <w:t xml:space="preserve"> </w:t>
      </w:r>
      <w:r>
        <w:t>и</w:t>
      </w:r>
      <w:r>
        <w:rPr>
          <w:spacing w:val="-9"/>
        </w:rPr>
        <w:t xml:space="preserve"> </w:t>
      </w:r>
      <w:r>
        <w:t>письменная</w:t>
      </w:r>
      <w:r>
        <w:rPr>
          <w:spacing w:val="-10"/>
        </w:rPr>
        <w:t xml:space="preserve"> </w:t>
      </w:r>
      <w:r>
        <w:t>информация</w:t>
      </w:r>
      <w:r>
        <w:rPr>
          <w:spacing w:val="-9"/>
        </w:rPr>
        <w:t xml:space="preserve"> </w:t>
      </w:r>
      <w:r>
        <w:t>специалистов</w:t>
      </w:r>
      <w:r>
        <w:rPr>
          <w:spacing w:val="-10"/>
        </w:rPr>
        <w:t xml:space="preserve"> </w:t>
      </w:r>
      <w:r>
        <w:t>и</w:t>
      </w:r>
      <w:r>
        <w:rPr>
          <w:spacing w:val="-9"/>
        </w:rPr>
        <w:t xml:space="preserve"> </w:t>
      </w:r>
      <w:r>
        <w:t>должностных</w:t>
      </w:r>
      <w:r>
        <w:rPr>
          <w:spacing w:val="-9"/>
        </w:rPr>
        <w:t xml:space="preserve"> </w:t>
      </w:r>
      <w:r>
        <w:t>лиц</w:t>
      </w:r>
      <w:r>
        <w:rPr>
          <w:spacing w:val="-9"/>
        </w:rPr>
        <w:t xml:space="preserve"> </w:t>
      </w:r>
      <w:r>
        <w:t>Уполномоченного органа.</w:t>
      </w:r>
    </w:p>
    <w:p w:rsidR="00A77A12" w:rsidRDefault="00A77A12" w:rsidP="00A77A12">
      <w:pPr>
        <w:pStyle w:val="a4"/>
        <w:spacing w:after="0" w:line="240" w:lineRule="auto"/>
        <w:ind w:right="-6" w:firstLine="567"/>
        <w:jc w:val="both"/>
      </w:pPr>
      <w:r>
        <w:t>Текущий</w:t>
      </w:r>
      <w:r>
        <w:rPr>
          <w:spacing w:val="-11"/>
        </w:rPr>
        <w:t xml:space="preserve"> </w:t>
      </w:r>
      <w:r>
        <w:t>контроль</w:t>
      </w:r>
      <w:r>
        <w:rPr>
          <w:spacing w:val="-8"/>
        </w:rPr>
        <w:t xml:space="preserve"> </w:t>
      </w:r>
      <w:r>
        <w:t>осуществляется</w:t>
      </w:r>
      <w:r>
        <w:rPr>
          <w:spacing w:val="-10"/>
        </w:rPr>
        <w:t xml:space="preserve"> </w:t>
      </w:r>
      <w:r>
        <w:t>путем</w:t>
      </w:r>
      <w:r>
        <w:rPr>
          <w:spacing w:val="-8"/>
        </w:rPr>
        <w:t xml:space="preserve"> </w:t>
      </w:r>
      <w:r>
        <w:t>проведения</w:t>
      </w:r>
      <w:r>
        <w:rPr>
          <w:spacing w:val="-9"/>
        </w:rPr>
        <w:t xml:space="preserve"> </w:t>
      </w:r>
      <w:r>
        <w:rPr>
          <w:spacing w:val="-2"/>
        </w:rPr>
        <w:t>проверок:</w:t>
      </w:r>
    </w:p>
    <w:p w:rsidR="00A77A12" w:rsidRDefault="00A77A12" w:rsidP="000161B1">
      <w:pPr>
        <w:pStyle w:val="a4"/>
        <w:spacing w:after="0" w:line="240" w:lineRule="auto"/>
        <w:ind w:right="-6" w:firstLine="567"/>
        <w:jc w:val="both"/>
      </w:pPr>
      <w:r>
        <w:t>решений</w:t>
      </w:r>
      <w:r>
        <w:rPr>
          <w:spacing w:val="-8"/>
        </w:rPr>
        <w:t xml:space="preserve"> </w:t>
      </w:r>
      <w:r>
        <w:t>о</w:t>
      </w:r>
      <w:r>
        <w:rPr>
          <w:spacing w:val="-6"/>
        </w:rPr>
        <w:t xml:space="preserve"> </w:t>
      </w:r>
      <w:r>
        <w:t>предоставлении</w:t>
      </w:r>
      <w:r>
        <w:rPr>
          <w:spacing w:val="77"/>
        </w:rPr>
        <w:t xml:space="preserve"> </w:t>
      </w:r>
      <w:r>
        <w:t>(об</w:t>
      </w:r>
      <w:r>
        <w:rPr>
          <w:spacing w:val="-7"/>
        </w:rPr>
        <w:t xml:space="preserve"> </w:t>
      </w:r>
      <w:r>
        <w:t>отказе</w:t>
      </w:r>
      <w:r>
        <w:rPr>
          <w:spacing w:val="-7"/>
        </w:rPr>
        <w:t xml:space="preserve"> </w:t>
      </w:r>
      <w:r>
        <w:t>в</w:t>
      </w:r>
      <w:r>
        <w:rPr>
          <w:spacing w:val="-6"/>
        </w:rPr>
        <w:t xml:space="preserve"> </w:t>
      </w:r>
      <w:r w:rsidR="000161B1">
        <w:t xml:space="preserve">предоставлении) муниципальной </w:t>
      </w:r>
      <w:bookmarkStart w:id="3" w:name="_GoBack"/>
      <w:bookmarkEnd w:id="3"/>
      <w:r>
        <w:rPr>
          <w:spacing w:val="-2"/>
        </w:rPr>
        <w:t>услуги;</w:t>
      </w:r>
    </w:p>
    <w:p w:rsidR="00A77A12" w:rsidRDefault="00A77A12" w:rsidP="00A77A12">
      <w:pPr>
        <w:pStyle w:val="a4"/>
        <w:spacing w:after="0" w:line="240" w:lineRule="auto"/>
        <w:ind w:left="567" w:right="-6" w:firstLine="0"/>
        <w:jc w:val="both"/>
      </w:pPr>
      <w:r>
        <w:t>выявления</w:t>
      </w:r>
      <w:r>
        <w:rPr>
          <w:spacing w:val="-10"/>
        </w:rPr>
        <w:t xml:space="preserve"> </w:t>
      </w:r>
      <w:r>
        <w:t>и</w:t>
      </w:r>
      <w:r>
        <w:rPr>
          <w:spacing w:val="-7"/>
        </w:rPr>
        <w:t xml:space="preserve"> </w:t>
      </w:r>
      <w:r>
        <w:t>устранения</w:t>
      </w:r>
      <w:r>
        <w:rPr>
          <w:spacing w:val="-9"/>
        </w:rPr>
        <w:t xml:space="preserve"> </w:t>
      </w:r>
      <w:r>
        <w:t>нарушений</w:t>
      </w:r>
      <w:r>
        <w:rPr>
          <w:spacing w:val="-7"/>
        </w:rPr>
        <w:t xml:space="preserve"> </w:t>
      </w:r>
      <w:r>
        <w:t>прав</w:t>
      </w:r>
      <w:r>
        <w:rPr>
          <w:spacing w:val="-7"/>
        </w:rPr>
        <w:t xml:space="preserve"> </w:t>
      </w:r>
      <w:r>
        <w:rPr>
          <w:spacing w:val="-2"/>
        </w:rPr>
        <w:t>граждан;</w:t>
      </w:r>
    </w:p>
    <w:p w:rsidR="00A77A12" w:rsidRDefault="00A77A12" w:rsidP="00A77A12">
      <w:pPr>
        <w:pStyle w:val="a4"/>
        <w:spacing w:after="0" w:line="240" w:lineRule="auto"/>
        <w:ind w:right="-6" w:firstLine="567"/>
        <w:jc w:val="both"/>
      </w:pPr>
      <w:r>
        <w:t>рассмотрения,</w:t>
      </w:r>
      <w:r>
        <w:rPr>
          <w:spacing w:val="-8"/>
        </w:rPr>
        <w:t xml:space="preserve"> </w:t>
      </w:r>
      <w:r>
        <w:t>принятия</w:t>
      </w:r>
      <w:r>
        <w:rPr>
          <w:spacing w:val="-9"/>
        </w:rPr>
        <w:t xml:space="preserve"> </w:t>
      </w:r>
      <w:r>
        <w:t>решений</w:t>
      </w:r>
      <w:r>
        <w:rPr>
          <w:spacing w:val="-8"/>
        </w:rPr>
        <w:t xml:space="preserve"> </w:t>
      </w:r>
      <w:r>
        <w:t>и</w:t>
      </w:r>
      <w:r>
        <w:rPr>
          <w:spacing w:val="-8"/>
        </w:rPr>
        <w:t xml:space="preserve"> </w:t>
      </w:r>
      <w:r>
        <w:t>подготовки</w:t>
      </w:r>
      <w:r>
        <w:rPr>
          <w:spacing w:val="-9"/>
        </w:rPr>
        <w:t xml:space="preserve"> </w:t>
      </w:r>
      <w:r>
        <w:t>ответов</w:t>
      </w:r>
      <w:r>
        <w:rPr>
          <w:spacing w:val="-8"/>
        </w:rPr>
        <w:t xml:space="preserve"> </w:t>
      </w:r>
      <w:r>
        <w:t>на</w:t>
      </w:r>
      <w:r>
        <w:rPr>
          <w:spacing w:val="-9"/>
        </w:rPr>
        <w:t xml:space="preserve"> </w:t>
      </w:r>
      <w:r>
        <w:t>обращения</w:t>
      </w:r>
      <w:r>
        <w:rPr>
          <w:spacing w:val="-8"/>
        </w:rPr>
        <w:t xml:space="preserve"> </w:t>
      </w:r>
      <w:r>
        <w:t>граждан, содержащие жалобы на решения, действия (бездействие) должностных лиц.</w:t>
      </w:r>
    </w:p>
    <w:p w:rsidR="00A77A12" w:rsidRDefault="00A77A12" w:rsidP="00A77A12">
      <w:pPr>
        <w:pStyle w:val="a4"/>
        <w:shd w:val="clear" w:color="auto" w:fill="auto"/>
        <w:spacing w:after="0" w:line="240" w:lineRule="auto"/>
        <w:ind w:left="600" w:right="20" w:firstLine="0"/>
        <w:jc w:val="both"/>
      </w:pPr>
    </w:p>
    <w:p w:rsidR="00652A4E" w:rsidRDefault="00A470BB" w:rsidP="00621271">
      <w:pPr>
        <w:pStyle w:val="a4"/>
        <w:numPr>
          <w:ilvl w:val="1"/>
          <w:numId w:val="1"/>
        </w:numPr>
        <w:shd w:val="clear" w:color="auto" w:fill="auto"/>
        <w:tabs>
          <w:tab w:val="left" w:pos="1326"/>
        </w:tabs>
        <w:spacing w:after="0" w:line="240" w:lineRule="auto"/>
        <w:ind w:left="20" w:right="20" w:firstLine="800"/>
        <w:jc w:val="center"/>
      </w:pPr>
      <w:r>
        <w:rPr>
          <w:rStyle w:val="11"/>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w:t>
      </w:r>
    </w:p>
    <w:p w:rsidR="00652A4E" w:rsidRDefault="00A470BB" w:rsidP="00621271">
      <w:pPr>
        <w:pStyle w:val="a4"/>
        <w:shd w:val="clear" w:color="auto" w:fill="auto"/>
        <w:spacing w:after="319" w:line="240" w:lineRule="auto"/>
        <w:ind w:left="20" w:firstLine="580"/>
        <w:jc w:val="center"/>
      </w:pPr>
      <w:r>
        <w:rPr>
          <w:rStyle w:val="11"/>
          <w:color w:val="000000"/>
        </w:rPr>
        <w:t>качеством предоставления муниципальной услуги.</w:t>
      </w:r>
    </w:p>
    <w:p w:rsidR="0091299B" w:rsidRDefault="00A470BB" w:rsidP="00043BC2">
      <w:pPr>
        <w:pStyle w:val="a4"/>
        <w:numPr>
          <w:ilvl w:val="2"/>
          <w:numId w:val="1"/>
        </w:numPr>
        <w:shd w:val="clear" w:color="auto" w:fill="auto"/>
        <w:tabs>
          <w:tab w:val="left" w:pos="1341"/>
        </w:tabs>
        <w:spacing w:after="0" w:line="240" w:lineRule="auto"/>
        <w:ind w:left="23" w:right="23" w:firstLine="578"/>
        <w:jc w:val="both"/>
        <w:rPr>
          <w:rStyle w:val="11"/>
          <w:color w:val="000000"/>
        </w:rPr>
      </w:pPr>
      <w:r w:rsidRPr="0091299B">
        <w:rPr>
          <w:rStyle w:val="11"/>
          <w:color w:val="000000"/>
        </w:rPr>
        <w:t>Контроль полноты и качества предоставления муниципальной услуги осуществляется путем проведения плановых и внеплановых проверок.</w:t>
      </w:r>
    </w:p>
    <w:p w:rsidR="00043BC2" w:rsidRPr="0091299B" w:rsidRDefault="00043BC2" w:rsidP="00043BC2">
      <w:pPr>
        <w:pStyle w:val="a4"/>
        <w:numPr>
          <w:ilvl w:val="2"/>
          <w:numId w:val="1"/>
        </w:numPr>
        <w:shd w:val="clear" w:color="auto" w:fill="auto"/>
        <w:tabs>
          <w:tab w:val="left" w:pos="1341"/>
        </w:tabs>
        <w:spacing w:after="0" w:line="240" w:lineRule="auto"/>
        <w:ind w:left="23" w:right="23" w:firstLine="578"/>
        <w:jc w:val="both"/>
        <w:rPr>
          <w:rStyle w:val="11"/>
          <w:color w:val="000000"/>
        </w:rPr>
      </w:pPr>
      <w:r w:rsidRPr="0091299B">
        <w:rPr>
          <w:rStyle w:val="11"/>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530FF2">
        <w:rPr>
          <w:rStyle w:val="11"/>
          <w:color w:val="000000"/>
        </w:rPr>
        <w:t>, но не реже одного раза в год</w:t>
      </w:r>
      <w:r w:rsidRPr="0091299B">
        <w:rPr>
          <w:rStyle w:val="11"/>
          <w:color w:val="000000"/>
        </w:rPr>
        <w:t>. При плановой проверке полноты и качества предоставления муниципальной услуги контролю подлежат:</w:t>
      </w:r>
    </w:p>
    <w:p w:rsidR="00043BC2" w:rsidRPr="00043BC2" w:rsidRDefault="00043BC2" w:rsidP="00043BC2">
      <w:pPr>
        <w:pStyle w:val="a4"/>
        <w:spacing w:after="0"/>
        <w:ind w:left="23" w:right="23" w:firstLine="578"/>
        <w:jc w:val="both"/>
        <w:rPr>
          <w:rStyle w:val="11"/>
          <w:color w:val="000000"/>
        </w:rPr>
      </w:pPr>
      <w:r w:rsidRPr="00043BC2">
        <w:rPr>
          <w:rStyle w:val="11"/>
          <w:color w:val="000000"/>
        </w:rPr>
        <w:lastRenderedPageBreak/>
        <w:t xml:space="preserve">соблюдение сроков предоставления муниципальной услуги; </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 xml:space="preserve">соблюдение положений настоящего </w:t>
      </w:r>
      <w:r w:rsidR="002F60D3">
        <w:rPr>
          <w:rStyle w:val="11"/>
          <w:color w:val="000000"/>
        </w:rPr>
        <w:t>А</w:t>
      </w:r>
      <w:r w:rsidRPr="00043BC2">
        <w:rPr>
          <w:rStyle w:val="11"/>
          <w:color w:val="000000"/>
        </w:rPr>
        <w:t xml:space="preserve">дминистративного регламента; </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правильность и обоснованность принятого решения об отказе в предоставлении муниципальной услуги.</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Основанием для проведения внеплановых проверок являются:</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администрации городского округа муниципального образования «город Саянск»;</w:t>
      </w:r>
    </w:p>
    <w:p w:rsidR="00652A4E" w:rsidRDefault="00043BC2" w:rsidP="00043BC2">
      <w:pPr>
        <w:pStyle w:val="a4"/>
        <w:shd w:val="clear" w:color="auto" w:fill="auto"/>
        <w:spacing w:after="0" w:line="240" w:lineRule="auto"/>
        <w:ind w:left="23" w:right="23" w:firstLine="578"/>
        <w:jc w:val="both"/>
        <w:rPr>
          <w:rStyle w:val="11"/>
          <w:color w:val="000000"/>
        </w:rPr>
      </w:pPr>
      <w:r w:rsidRPr="00043BC2">
        <w:rPr>
          <w:rStyle w:val="11"/>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530FF2" w:rsidRDefault="00530FF2" w:rsidP="00043BC2">
      <w:pPr>
        <w:pStyle w:val="a4"/>
        <w:shd w:val="clear" w:color="auto" w:fill="auto"/>
        <w:spacing w:after="0" w:line="240" w:lineRule="auto"/>
        <w:ind w:left="23" w:right="23" w:firstLine="578"/>
        <w:jc w:val="both"/>
        <w:rPr>
          <w:rStyle w:val="11"/>
          <w:color w:val="000000"/>
        </w:rPr>
      </w:pPr>
      <w:r>
        <w:rPr>
          <w:rStyle w:val="11"/>
          <w:color w:val="000000"/>
        </w:rPr>
        <w:t xml:space="preserve">Внеплановые проверки проводятся </w:t>
      </w:r>
      <w:r w:rsidR="005143D4">
        <w:rPr>
          <w:rStyle w:val="11"/>
          <w:color w:val="000000"/>
        </w:rPr>
        <w:t>в форме документарной проверки и (или) выездной проверки в порядке, установленном законодательством.</w:t>
      </w:r>
    </w:p>
    <w:p w:rsidR="005143D4" w:rsidRDefault="005143D4" w:rsidP="00043BC2">
      <w:pPr>
        <w:pStyle w:val="a4"/>
        <w:shd w:val="clear" w:color="auto" w:fill="auto"/>
        <w:spacing w:after="0" w:line="240" w:lineRule="auto"/>
        <w:ind w:left="23" w:right="23" w:firstLine="578"/>
        <w:jc w:val="both"/>
        <w:rPr>
          <w:rStyle w:val="11"/>
          <w:color w:val="000000"/>
        </w:rPr>
      </w:pPr>
      <w:r>
        <w:rPr>
          <w:rStyle w:val="11"/>
          <w:color w:val="000000"/>
        </w:rPr>
        <w:t xml:space="preserve">Внеплановые проверки могут проводиться на основании обращения заявителя о фактах нарушения его прав на получение муниципальной услуги. </w:t>
      </w:r>
    </w:p>
    <w:p w:rsidR="005143D4" w:rsidRDefault="005143D4" w:rsidP="00043BC2">
      <w:pPr>
        <w:pStyle w:val="a4"/>
        <w:shd w:val="clear" w:color="auto" w:fill="auto"/>
        <w:spacing w:after="0" w:line="240" w:lineRule="auto"/>
        <w:ind w:left="23" w:right="23" w:firstLine="578"/>
        <w:jc w:val="both"/>
        <w:rPr>
          <w:rStyle w:val="11"/>
          <w:color w:val="000000"/>
        </w:rPr>
      </w:pPr>
      <w:r>
        <w:rPr>
          <w:rStyle w:val="11"/>
          <w:color w:val="00000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43BC2" w:rsidRDefault="00043BC2" w:rsidP="00043BC2">
      <w:pPr>
        <w:pStyle w:val="a4"/>
        <w:shd w:val="clear" w:color="auto" w:fill="auto"/>
        <w:spacing w:after="0" w:line="240" w:lineRule="auto"/>
        <w:ind w:left="23" w:right="23" w:firstLine="578"/>
        <w:jc w:val="both"/>
      </w:pPr>
    </w:p>
    <w:p w:rsidR="00652A4E" w:rsidRPr="0091299B" w:rsidRDefault="00A470BB" w:rsidP="00621271">
      <w:pPr>
        <w:pStyle w:val="a4"/>
        <w:numPr>
          <w:ilvl w:val="1"/>
          <w:numId w:val="1"/>
        </w:numPr>
        <w:shd w:val="clear" w:color="auto" w:fill="auto"/>
        <w:tabs>
          <w:tab w:val="left" w:pos="1655"/>
        </w:tabs>
        <w:spacing w:after="319" w:line="240" w:lineRule="auto"/>
        <w:ind w:left="320" w:right="280" w:firstLine="760"/>
        <w:jc w:val="center"/>
        <w:rPr>
          <w:rStyle w:val="11"/>
        </w:rPr>
      </w:pPr>
      <w:r>
        <w:rPr>
          <w:rStyle w:val="11"/>
          <w:color w:val="00000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3BC2" w:rsidRPr="00043BC2" w:rsidRDefault="0091299B" w:rsidP="0091299B">
      <w:pPr>
        <w:pStyle w:val="a4"/>
        <w:spacing w:after="0"/>
        <w:ind w:left="23" w:firstLine="561"/>
        <w:jc w:val="both"/>
        <w:rPr>
          <w:rStyle w:val="11"/>
          <w:color w:val="000000"/>
        </w:rPr>
      </w:pPr>
      <w:r>
        <w:rPr>
          <w:rStyle w:val="11"/>
          <w:color w:val="000000"/>
        </w:rPr>
        <w:t xml:space="preserve">4.3.1 </w:t>
      </w:r>
      <w:r w:rsidR="00043BC2" w:rsidRPr="00043BC2">
        <w:rPr>
          <w:rStyle w:val="11"/>
          <w:color w:val="000000"/>
        </w:rPr>
        <w:t xml:space="preserve">По результатам проведенных проверок в случае выявления нарушений положений настоящего </w:t>
      </w:r>
      <w:r w:rsidR="002F60D3">
        <w:rPr>
          <w:rStyle w:val="11"/>
          <w:color w:val="000000"/>
        </w:rPr>
        <w:t>А</w:t>
      </w:r>
      <w:r w:rsidR="00043BC2" w:rsidRPr="00043BC2">
        <w:rPr>
          <w:rStyle w:val="11"/>
          <w:color w:val="000000"/>
        </w:rPr>
        <w:t>дминистративного регламента, нормативных правовых актов Иркутской области и нормативных правовых актов администрации городского округа муниципального образования «город Саянск» осуществляется привлечение виновных лиц к ответственности в соответствии с законодательством Российской Федерации.</w:t>
      </w:r>
    </w:p>
    <w:p w:rsidR="00652A4E" w:rsidRDefault="00043BC2" w:rsidP="00043BC2">
      <w:pPr>
        <w:pStyle w:val="a4"/>
        <w:shd w:val="clear" w:color="auto" w:fill="auto"/>
        <w:spacing w:after="0" w:line="240" w:lineRule="auto"/>
        <w:ind w:left="23" w:firstLine="561"/>
        <w:jc w:val="both"/>
        <w:rPr>
          <w:rStyle w:val="11"/>
          <w:color w:val="000000"/>
        </w:rPr>
      </w:pPr>
      <w:r w:rsidRPr="00043BC2">
        <w:rPr>
          <w:rStyle w:val="11"/>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3BC2" w:rsidRDefault="00043BC2" w:rsidP="00043BC2">
      <w:pPr>
        <w:pStyle w:val="a4"/>
        <w:shd w:val="clear" w:color="auto" w:fill="auto"/>
        <w:spacing w:after="0" w:line="240" w:lineRule="auto"/>
        <w:ind w:left="23" w:firstLine="561"/>
        <w:jc w:val="both"/>
      </w:pPr>
    </w:p>
    <w:p w:rsidR="00652A4E" w:rsidRDefault="00A470BB" w:rsidP="0005777E">
      <w:pPr>
        <w:pStyle w:val="a4"/>
        <w:numPr>
          <w:ilvl w:val="1"/>
          <w:numId w:val="1"/>
        </w:numPr>
        <w:shd w:val="clear" w:color="auto" w:fill="auto"/>
        <w:tabs>
          <w:tab w:val="left" w:pos="1620"/>
        </w:tabs>
        <w:spacing w:after="319" w:line="240" w:lineRule="auto"/>
        <w:ind w:left="1134" w:right="160" w:firstLine="0"/>
        <w:jc w:val="center"/>
      </w:pPr>
      <w:r w:rsidRPr="0005777E">
        <w:rPr>
          <w:rStyle w:val="11"/>
          <w:color w:val="000000"/>
        </w:rPr>
        <w:t>Положения, характеризующие требования к порядку и формам контроля за предоставлением муниципальной услуги, в том числе со стороны</w:t>
      </w:r>
      <w:r w:rsidR="0005777E" w:rsidRPr="0005777E">
        <w:rPr>
          <w:rStyle w:val="11"/>
          <w:color w:val="000000"/>
        </w:rPr>
        <w:t xml:space="preserve"> </w:t>
      </w:r>
      <w:r w:rsidRPr="0005777E">
        <w:rPr>
          <w:rStyle w:val="11"/>
          <w:color w:val="000000"/>
        </w:rPr>
        <w:t>граждан, их объединений и организаций</w:t>
      </w:r>
    </w:p>
    <w:p w:rsidR="00043BC2" w:rsidRDefault="00543DA1" w:rsidP="00043BC2">
      <w:pPr>
        <w:pStyle w:val="15"/>
        <w:tabs>
          <w:tab w:val="left" w:pos="1166"/>
        </w:tabs>
        <w:ind w:left="0" w:right="-6" w:firstLine="567"/>
        <w:jc w:val="both"/>
        <w:rPr>
          <w:sz w:val="28"/>
        </w:rPr>
      </w:pPr>
      <w:r>
        <w:rPr>
          <w:sz w:val="28"/>
        </w:rPr>
        <w:t xml:space="preserve">4.4.1 </w:t>
      </w:r>
      <w:r w:rsidR="00043BC2">
        <w:rPr>
          <w:sz w:val="28"/>
        </w:rPr>
        <w:t> Граждане, их объединения и организации имеют право осуществлять контроль за предоставлением муниципальной услуги путем получения</w:t>
      </w:r>
      <w:r w:rsidR="00043BC2">
        <w:rPr>
          <w:spacing w:val="-12"/>
          <w:sz w:val="28"/>
        </w:rPr>
        <w:t xml:space="preserve"> </w:t>
      </w:r>
      <w:r w:rsidR="00043BC2">
        <w:rPr>
          <w:sz w:val="28"/>
        </w:rPr>
        <w:t>информации</w:t>
      </w:r>
      <w:r w:rsidR="00043BC2">
        <w:rPr>
          <w:spacing w:val="-11"/>
          <w:sz w:val="28"/>
        </w:rPr>
        <w:t xml:space="preserve"> </w:t>
      </w:r>
      <w:r w:rsidR="00043BC2">
        <w:rPr>
          <w:sz w:val="28"/>
        </w:rPr>
        <w:t>о</w:t>
      </w:r>
      <w:r w:rsidR="00043BC2">
        <w:rPr>
          <w:spacing w:val="-11"/>
          <w:sz w:val="28"/>
        </w:rPr>
        <w:t xml:space="preserve"> </w:t>
      </w:r>
      <w:r w:rsidR="00043BC2">
        <w:rPr>
          <w:sz w:val="28"/>
        </w:rPr>
        <w:t>ходе</w:t>
      </w:r>
      <w:r w:rsidR="00043BC2">
        <w:rPr>
          <w:spacing w:val="-12"/>
          <w:sz w:val="28"/>
        </w:rPr>
        <w:t xml:space="preserve"> </w:t>
      </w:r>
      <w:r w:rsidR="00043BC2">
        <w:rPr>
          <w:sz w:val="28"/>
        </w:rPr>
        <w:t>предоставления</w:t>
      </w:r>
      <w:r w:rsidR="00043BC2">
        <w:rPr>
          <w:spacing w:val="-12"/>
          <w:sz w:val="28"/>
        </w:rPr>
        <w:t xml:space="preserve"> </w:t>
      </w:r>
      <w:r w:rsidR="00043BC2">
        <w:rPr>
          <w:sz w:val="28"/>
        </w:rPr>
        <w:t>муниципальной услуги,</w:t>
      </w:r>
      <w:r w:rsidR="00043BC2">
        <w:rPr>
          <w:spacing w:val="-4"/>
          <w:sz w:val="28"/>
        </w:rPr>
        <w:t xml:space="preserve"> </w:t>
      </w:r>
      <w:r w:rsidR="00043BC2">
        <w:rPr>
          <w:sz w:val="28"/>
        </w:rPr>
        <w:t>в</w:t>
      </w:r>
      <w:r w:rsidR="00043BC2">
        <w:rPr>
          <w:spacing w:val="-4"/>
          <w:sz w:val="28"/>
        </w:rPr>
        <w:t xml:space="preserve"> </w:t>
      </w:r>
      <w:r w:rsidR="00043BC2">
        <w:rPr>
          <w:sz w:val="28"/>
        </w:rPr>
        <w:t>том</w:t>
      </w:r>
      <w:r w:rsidR="00043BC2">
        <w:rPr>
          <w:spacing w:val="-4"/>
          <w:sz w:val="28"/>
        </w:rPr>
        <w:t xml:space="preserve"> </w:t>
      </w:r>
      <w:r w:rsidR="00043BC2">
        <w:rPr>
          <w:sz w:val="28"/>
        </w:rPr>
        <w:t>числе</w:t>
      </w:r>
      <w:r w:rsidR="00043BC2">
        <w:rPr>
          <w:spacing w:val="-4"/>
          <w:sz w:val="28"/>
        </w:rPr>
        <w:t xml:space="preserve"> </w:t>
      </w:r>
      <w:r w:rsidR="00043BC2">
        <w:rPr>
          <w:sz w:val="28"/>
        </w:rPr>
        <w:t>о</w:t>
      </w:r>
      <w:r w:rsidR="00043BC2">
        <w:rPr>
          <w:spacing w:val="-4"/>
          <w:sz w:val="28"/>
        </w:rPr>
        <w:t xml:space="preserve"> </w:t>
      </w:r>
      <w:r w:rsidR="00043BC2">
        <w:rPr>
          <w:sz w:val="28"/>
        </w:rPr>
        <w:t>сроках</w:t>
      </w:r>
      <w:r w:rsidR="00043BC2">
        <w:rPr>
          <w:spacing w:val="-5"/>
          <w:sz w:val="28"/>
        </w:rPr>
        <w:t xml:space="preserve"> </w:t>
      </w:r>
      <w:r w:rsidR="00043BC2">
        <w:rPr>
          <w:sz w:val="28"/>
        </w:rPr>
        <w:t>завершения</w:t>
      </w:r>
      <w:r w:rsidR="00043BC2">
        <w:rPr>
          <w:spacing w:val="-5"/>
          <w:sz w:val="28"/>
        </w:rPr>
        <w:t xml:space="preserve"> </w:t>
      </w:r>
      <w:r w:rsidR="00043BC2">
        <w:rPr>
          <w:sz w:val="28"/>
        </w:rPr>
        <w:t>административных</w:t>
      </w:r>
      <w:r w:rsidR="00043BC2">
        <w:rPr>
          <w:spacing w:val="-4"/>
          <w:sz w:val="28"/>
        </w:rPr>
        <w:t xml:space="preserve"> </w:t>
      </w:r>
      <w:r w:rsidR="00043BC2">
        <w:rPr>
          <w:sz w:val="28"/>
        </w:rPr>
        <w:t>процедур</w:t>
      </w:r>
      <w:r w:rsidR="00043BC2">
        <w:rPr>
          <w:spacing w:val="-4"/>
          <w:sz w:val="28"/>
        </w:rPr>
        <w:t xml:space="preserve"> </w:t>
      </w:r>
      <w:r w:rsidR="00043BC2">
        <w:rPr>
          <w:sz w:val="28"/>
        </w:rPr>
        <w:t>(действий).</w:t>
      </w:r>
    </w:p>
    <w:p w:rsidR="00043BC2" w:rsidRPr="004B72EE" w:rsidRDefault="00043BC2" w:rsidP="00043BC2">
      <w:pPr>
        <w:pStyle w:val="15"/>
        <w:tabs>
          <w:tab w:val="left" w:pos="1166"/>
        </w:tabs>
        <w:ind w:left="0" w:right="-6" w:firstLine="567"/>
        <w:jc w:val="both"/>
        <w:rPr>
          <w:spacing w:val="-2"/>
          <w:sz w:val="28"/>
          <w:szCs w:val="28"/>
        </w:rPr>
      </w:pPr>
      <w:r w:rsidRPr="004B72EE">
        <w:rPr>
          <w:sz w:val="28"/>
          <w:szCs w:val="28"/>
        </w:rPr>
        <w:t>Граждане,</w:t>
      </w:r>
      <w:r w:rsidRPr="004B72EE">
        <w:rPr>
          <w:spacing w:val="-9"/>
          <w:sz w:val="28"/>
          <w:szCs w:val="28"/>
        </w:rPr>
        <w:t xml:space="preserve"> </w:t>
      </w:r>
      <w:r w:rsidRPr="004B72EE">
        <w:rPr>
          <w:sz w:val="28"/>
          <w:szCs w:val="28"/>
        </w:rPr>
        <w:t>их</w:t>
      </w:r>
      <w:r w:rsidRPr="004B72EE">
        <w:rPr>
          <w:spacing w:val="-7"/>
          <w:sz w:val="28"/>
          <w:szCs w:val="28"/>
        </w:rPr>
        <w:t xml:space="preserve"> </w:t>
      </w:r>
      <w:r w:rsidRPr="004B72EE">
        <w:rPr>
          <w:sz w:val="28"/>
          <w:szCs w:val="28"/>
        </w:rPr>
        <w:t>объединения</w:t>
      </w:r>
      <w:r w:rsidRPr="004B72EE">
        <w:rPr>
          <w:spacing w:val="-8"/>
          <w:sz w:val="28"/>
          <w:szCs w:val="28"/>
        </w:rPr>
        <w:t xml:space="preserve"> </w:t>
      </w:r>
      <w:r w:rsidRPr="004B72EE">
        <w:rPr>
          <w:sz w:val="28"/>
          <w:szCs w:val="28"/>
        </w:rPr>
        <w:t>и</w:t>
      </w:r>
      <w:r w:rsidRPr="004B72EE">
        <w:rPr>
          <w:spacing w:val="-6"/>
          <w:sz w:val="28"/>
          <w:szCs w:val="28"/>
        </w:rPr>
        <w:t xml:space="preserve"> </w:t>
      </w:r>
      <w:r w:rsidRPr="004B72EE">
        <w:rPr>
          <w:sz w:val="28"/>
          <w:szCs w:val="28"/>
        </w:rPr>
        <w:t>организации</w:t>
      </w:r>
      <w:r w:rsidRPr="004B72EE">
        <w:rPr>
          <w:spacing w:val="-7"/>
          <w:sz w:val="28"/>
          <w:szCs w:val="28"/>
        </w:rPr>
        <w:t xml:space="preserve"> </w:t>
      </w:r>
      <w:r w:rsidRPr="004B72EE">
        <w:rPr>
          <w:sz w:val="28"/>
          <w:szCs w:val="28"/>
        </w:rPr>
        <w:t>также</w:t>
      </w:r>
      <w:r w:rsidRPr="004B72EE">
        <w:rPr>
          <w:spacing w:val="-8"/>
          <w:sz w:val="28"/>
          <w:szCs w:val="28"/>
        </w:rPr>
        <w:t xml:space="preserve"> </w:t>
      </w:r>
      <w:r w:rsidRPr="004B72EE">
        <w:rPr>
          <w:sz w:val="28"/>
          <w:szCs w:val="28"/>
        </w:rPr>
        <w:t>имеют</w:t>
      </w:r>
      <w:r w:rsidRPr="004B72EE">
        <w:rPr>
          <w:spacing w:val="-6"/>
          <w:sz w:val="28"/>
          <w:szCs w:val="28"/>
        </w:rPr>
        <w:t xml:space="preserve"> </w:t>
      </w:r>
      <w:r w:rsidRPr="004B72EE">
        <w:rPr>
          <w:spacing w:val="-2"/>
          <w:sz w:val="28"/>
          <w:szCs w:val="28"/>
        </w:rPr>
        <w:t>право:</w:t>
      </w:r>
    </w:p>
    <w:p w:rsidR="00043BC2" w:rsidRPr="004B72EE" w:rsidRDefault="00043BC2" w:rsidP="00043BC2">
      <w:pPr>
        <w:pStyle w:val="15"/>
        <w:tabs>
          <w:tab w:val="left" w:pos="1166"/>
        </w:tabs>
        <w:ind w:left="0" w:right="-6" w:firstLine="567"/>
        <w:jc w:val="both"/>
        <w:rPr>
          <w:sz w:val="28"/>
          <w:szCs w:val="28"/>
        </w:rPr>
      </w:pPr>
      <w:r w:rsidRPr="004B72EE">
        <w:rPr>
          <w:sz w:val="28"/>
          <w:szCs w:val="28"/>
        </w:rPr>
        <w:lastRenderedPageBreak/>
        <w:t>направлять</w:t>
      </w:r>
      <w:r w:rsidRPr="004B72EE">
        <w:rPr>
          <w:spacing w:val="-9"/>
          <w:sz w:val="28"/>
          <w:szCs w:val="28"/>
        </w:rPr>
        <w:t xml:space="preserve"> </w:t>
      </w:r>
      <w:r w:rsidRPr="004B72EE">
        <w:rPr>
          <w:sz w:val="28"/>
          <w:szCs w:val="28"/>
        </w:rPr>
        <w:t>замечания</w:t>
      </w:r>
      <w:r w:rsidRPr="004B72EE">
        <w:rPr>
          <w:spacing w:val="-8"/>
          <w:sz w:val="28"/>
          <w:szCs w:val="28"/>
        </w:rPr>
        <w:t xml:space="preserve"> </w:t>
      </w:r>
      <w:r w:rsidRPr="004B72EE">
        <w:rPr>
          <w:sz w:val="28"/>
          <w:szCs w:val="28"/>
        </w:rPr>
        <w:t>и</w:t>
      </w:r>
      <w:r w:rsidRPr="004B72EE">
        <w:rPr>
          <w:spacing w:val="-8"/>
          <w:sz w:val="28"/>
          <w:szCs w:val="28"/>
        </w:rPr>
        <w:t xml:space="preserve"> </w:t>
      </w:r>
      <w:r w:rsidRPr="004B72EE">
        <w:rPr>
          <w:sz w:val="28"/>
          <w:szCs w:val="28"/>
        </w:rPr>
        <w:t>предложения</w:t>
      </w:r>
      <w:r w:rsidRPr="004B72EE">
        <w:rPr>
          <w:spacing w:val="-9"/>
          <w:sz w:val="28"/>
          <w:szCs w:val="28"/>
        </w:rPr>
        <w:t xml:space="preserve"> </w:t>
      </w:r>
      <w:r w:rsidRPr="004B72EE">
        <w:rPr>
          <w:sz w:val="28"/>
          <w:szCs w:val="28"/>
        </w:rPr>
        <w:t>по</w:t>
      </w:r>
      <w:r w:rsidRPr="004B72EE">
        <w:rPr>
          <w:spacing w:val="-8"/>
          <w:sz w:val="28"/>
          <w:szCs w:val="28"/>
        </w:rPr>
        <w:t xml:space="preserve"> </w:t>
      </w:r>
      <w:r w:rsidRPr="004B72EE">
        <w:rPr>
          <w:sz w:val="28"/>
          <w:szCs w:val="28"/>
        </w:rPr>
        <w:t>улучшению</w:t>
      </w:r>
      <w:r w:rsidRPr="004B72EE">
        <w:rPr>
          <w:spacing w:val="-9"/>
          <w:sz w:val="28"/>
          <w:szCs w:val="28"/>
        </w:rPr>
        <w:t xml:space="preserve"> </w:t>
      </w:r>
      <w:r w:rsidRPr="004B72EE">
        <w:rPr>
          <w:sz w:val="28"/>
          <w:szCs w:val="28"/>
        </w:rPr>
        <w:t>доступности</w:t>
      </w:r>
      <w:r w:rsidRPr="004B72EE">
        <w:rPr>
          <w:spacing w:val="-9"/>
          <w:sz w:val="28"/>
          <w:szCs w:val="28"/>
        </w:rPr>
        <w:t xml:space="preserve"> </w:t>
      </w:r>
      <w:r w:rsidRPr="004B72EE">
        <w:rPr>
          <w:sz w:val="28"/>
          <w:szCs w:val="28"/>
        </w:rPr>
        <w:t>и</w:t>
      </w:r>
      <w:r w:rsidRPr="004B72EE">
        <w:rPr>
          <w:spacing w:val="-8"/>
          <w:sz w:val="28"/>
          <w:szCs w:val="28"/>
        </w:rPr>
        <w:t xml:space="preserve"> </w:t>
      </w:r>
      <w:r w:rsidRPr="004B72EE">
        <w:rPr>
          <w:sz w:val="28"/>
          <w:szCs w:val="28"/>
        </w:rPr>
        <w:t>качества предоставления муниципальной услуги;</w:t>
      </w:r>
    </w:p>
    <w:p w:rsidR="00043BC2" w:rsidRDefault="00043BC2" w:rsidP="00043BC2">
      <w:pPr>
        <w:pStyle w:val="15"/>
        <w:tabs>
          <w:tab w:val="left" w:pos="1166"/>
        </w:tabs>
        <w:ind w:left="0" w:right="-6" w:firstLine="567"/>
        <w:jc w:val="both"/>
        <w:rPr>
          <w:sz w:val="28"/>
          <w:szCs w:val="28"/>
        </w:rPr>
      </w:pPr>
      <w:r w:rsidRPr="004B72EE">
        <w:rPr>
          <w:sz w:val="28"/>
          <w:szCs w:val="28"/>
        </w:rPr>
        <w:t>вносить предложения о мерах</w:t>
      </w:r>
      <w:r w:rsidRPr="004B72EE">
        <w:rPr>
          <w:spacing w:val="-15"/>
          <w:sz w:val="28"/>
          <w:szCs w:val="28"/>
        </w:rPr>
        <w:t xml:space="preserve"> </w:t>
      </w:r>
      <w:r w:rsidRPr="004B72EE">
        <w:rPr>
          <w:sz w:val="28"/>
          <w:szCs w:val="28"/>
        </w:rPr>
        <w:t>по</w:t>
      </w:r>
      <w:r w:rsidRPr="004B72EE">
        <w:rPr>
          <w:spacing w:val="-15"/>
          <w:sz w:val="28"/>
          <w:szCs w:val="28"/>
        </w:rPr>
        <w:t xml:space="preserve"> </w:t>
      </w:r>
      <w:r w:rsidRPr="004B72EE">
        <w:rPr>
          <w:sz w:val="28"/>
          <w:szCs w:val="28"/>
        </w:rPr>
        <w:t>устранению</w:t>
      </w:r>
      <w:r w:rsidRPr="004B72EE">
        <w:rPr>
          <w:spacing w:val="-15"/>
          <w:sz w:val="28"/>
          <w:szCs w:val="28"/>
        </w:rPr>
        <w:t xml:space="preserve"> </w:t>
      </w:r>
      <w:r w:rsidRPr="004B72EE">
        <w:rPr>
          <w:sz w:val="28"/>
          <w:szCs w:val="28"/>
        </w:rPr>
        <w:t>нарушений</w:t>
      </w:r>
      <w:r w:rsidRPr="004B72EE">
        <w:rPr>
          <w:spacing w:val="-15"/>
          <w:sz w:val="28"/>
          <w:szCs w:val="28"/>
        </w:rPr>
        <w:t xml:space="preserve"> </w:t>
      </w:r>
      <w:r w:rsidRPr="004B72EE">
        <w:rPr>
          <w:sz w:val="28"/>
          <w:szCs w:val="28"/>
        </w:rPr>
        <w:t xml:space="preserve">настоящего </w:t>
      </w:r>
      <w:r>
        <w:rPr>
          <w:sz w:val="28"/>
          <w:szCs w:val="28"/>
        </w:rPr>
        <w:t>а</w:t>
      </w:r>
      <w:r w:rsidRPr="004B72EE">
        <w:rPr>
          <w:sz w:val="28"/>
          <w:szCs w:val="28"/>
        </w:rPr>
        <w:t>дминистративного регламента.</w:t>
      </w:r>
    </w:p>
    <w:p w:rsidR="00043BC2" w:rsidRDefault="00543DA1" w:rsidP="00043BC2">
      <w:pPr>
        <w:pStyle w:val="15"/>
        <w:tabs>
          <w:tab w:val="left" w:pos="1166"/>
        </w:tabs>
        <w:ind w:left="0" w:right="-6" w:firstLine="567"/>
        <w:jc w:val="both"/>
      </w:pPr>
      <w:r>
        <w:rPr>
          <w:sz w:val="28"/>
        </w:rPr>
        <w:t xml:space="preserve">4.4.2 </w:t>
      </w:r>
      <w:r w:rsidR="00043BC2">
        <w:rPr>
          <w:sz w:val="28"/>
        </w:rPr>
        <w:t>Должностные</w:t>
      </w:r>
      <w:r w:rsidR="00043BC2">
        <w:rPr>
          <w:spacing w:val="-11"/>
          <w:sz w:val="28"/>
        </w:rPr>
        <w:t xml:space="preserve"> </w:t>
      </w:r>
      <w:r w:rsidR="00043BC2">
        <w:rPr>
          <w:sz w:val="28"/>
        </w:rPr>
        <w:t>лица</w:t>
      </w:r>
      <w:r w:rsidR="00043BC2">
        <w:rPr>
          <w:spacing w:val="-11"/>
          <w:sz w:val="28"/>
        </w:rPr>
        <w:t xml:space="preserve"> </w:t>
      </w:r>
      <w:r w:rsidR="00043BC2">
        <w:rPr>
          <w:sz w:val="28"/>
        </w:rPr>
        <w:t>уполномоченного</w:t>
      </w:r>
      <w:r w:rsidR="00043BC2">
        <w:rPr>
          <w:spacing w:val="-10"/>
          <w:sz w:val="28"/>
        </w:rPr>
        <w:t xml:space="preserve"> </w:t>
      </w:r>
      <w:r w:rsidR="00043BC2">
        <w:rPr>
          <w:sz w:val="28"/>
        </w:rPr>
        <w:t>органа</w:t>
      </w:r>
      <w:r w:rsidR="00043BC2">
        <w:rPr>
          <w:spacing w:val="-10"/>
          <w:sz w:val="28"/>
        </w:rPr>
        <w:t xml:space="preserve"> </w:t>
      </w:r>
      <w:r w:rsidR="00043BC2">
        <w:rPr>
          <w:sz w:val="28"/>
        </w:rPr>
        <w:t>принимают</w:t>
      </w:r>
      <w:r w:rsidR="00043BC2">
        <w:rPr>
          <w:spacing w:val="-10"/>
          <w:sz w:val="28"/>
        </w:rPr>
        <w:t xml:space="preserve"> </w:t>
      </w:r>
      <w:r w:rsidR="00043BC2">
        <w:rPr>
          <w:sz w:val="28"/>
        </w:rPr>
        <w:t>меры</w:t>
      </w:r>
      <w:r w:rsidR="00043BC2">
        <w:rPr>
          <w:spacing w:val="-11"/>
          <w:sz w:val="28"/>
        </w:rPr>
        <w:t xml:space="preserve"> </w:t>
      </w:r>
      <w:r w:rsidR="00043BC2">
        <w:rPr>
          <w:sz w:val="28"/>
        </w:rPr>
        <w:t>к прекращению допущенных нарушений, устраняют причины и условия, способствующие совершению нарушений.</w:t>
      </w:r>
    </w:p>
    <w:p w:rsidR="00043BC2" w:rsidRDefault="00043BC2" w:rsidP="00043BC2">
      <w:pPr>
        <w:pStyle w:val="a4"/>
        <w:ind w:right="-6" w:firstLine="567"/>
        <w:jc w:val="both"/>
      </w:pPr>
      <w:r>
        <w:t>Информация</w:t>
      </w:r>
      <w:r>
        <w:rPr>
          <w:spacing w:val="-10"/>
        </w:rPr>
        <w:t xml:space="preserve"> </w:t>
      </w:r>
      <w:r>
        <w:t>о</w:t>
      </w:r>
      <w:r>
        <w:rPr>
          <w:spacing w:val="-10"/>
        </w:rPr>
        <w:t xml:space="preserve"> </w:t>
      </w:r>
      <w:r>
        <w:t>результатах</w:t>
      </w:r>
      <w:r>
        <w:rPr>
          <w:spacing w:val="-10"/>
        </w:rPr>
        <w:t xml:space="preserve"> </w:t>
      </w:r>
      <w:r>
        <w:t>рассмотрения</w:t>
      </w:r>
      <w:r>
        <w:rPr>
          <w:spacing w:val="-10"/>
        </w:rPr>
        <w:t xml:space="preserve"> </w:t>
      </w:r>
      <w:r>
        <w:t>замечаний</w:t>
      </w:r>
      <w:r>
        <w:rPr>
          <w:spacing w:val="-10"/>
        </w:rPr>
        <w:t xml:space="preserve"> </w:t>
      </w:r>
      <w:r>
        <w:t>и</w:t>
      </w:r>
      <w:r>
        <w:rPr>
          <w:spacing w:val="-10"/>
        </w:rPr>
        <w:t xml:space="preserve"> </w:t>
      </w:r>
      <w:r>
        <w:t>предложений</w:t>
      </w:r>
      <w:r>
        <w:rPr>
          <w:spacing w:val="-10"/>
        </w:rPr>
        <w:t xml:space="preserve"> </w:t>
      </w:r>
      <w:r>
        <w:t>граждан, их объединений и организаций доводится до сведения лиц, направивших эти замечания и предложения.</w:t>
      </w:r>
    </w:p>
    <w:p w:rsidR="00652A4E" w:rsidRPr="00AC6BF9" w:rsidRDefault="00A470BB" w:rsidP="00543DA1">
      <w:pPr>
        <w:pStyle w:val="a4"/>
        <w:shd w:val="clear" w:color="auto" w:fill="auto"/>
        <w:spacing w:after="0" w:line="240" w:lineRule="auto"/>
        <w:ind w:left="743" w:right="159" w:firstLine="0"/>
        <w:jc w:val="center"/>
        <w:rPr>
          <w:rStyle w:val="11"/>
          <w:b/>
          <w:color w:val="000000"/>
        </w:rPr>
      </w:pPr>
      <w:r w:rsidRPr="00AC6BF9">
        <w:rPr>
          <w:rStyle w:val="11"/>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43DA1" w:rsidRDefault="00543DA1" w:rsidP="00543DA1">
      <w:pPr>
        <w:pStyle w:val="a4"/>
        <w:shd w:val="clear" w:color="auto" w:fill="auto"/>
        <w:spacing w:after="0" w:line="240" w:lineRule="auto"/>
        <w:ind w:left="743" w:right="159" w:firstLine="0"/>
        <w:jc w:val="center"/>
      </w:pPr>
    </w:p>
    <w:p w:rsidR="00043BC2" w:rsidRPr="00043BC2" w:rsidRDefault="00543DA1" w:rsidP="00543DA1">
      <w:pPr>
        <w:pStyle w:val="a4"/>
        <w:spacing w:after="0" w:line="240" w:lineRule="auto"/>
        <w:ind w:right="23" w:firstLine="578"/>
        <w:jc w:val="both"/>
        <w:rPr>
          <w:rStyle w:val="11"/>
          <w:color w:val="000000"/>
        </w:rPr>
      </w:pPr>
      <w:r>
        <w:rPr>
          <w:rStyle w:val="11"/>
          <w:color w:val="000000"/>
        </w:rPr>
        <w:t>5</w:t>
      </w:r>
      <w:r w:rsidR="00043BC2" w:rsidRPr="00043BC2">
        <w:rPr>
          <w:rStyle w:val="11"/>
          <w:color w:val="000000"/>
        </w:rPr>
        <w:t>.</w:t>
      </w:r>
      <w:r>
        <w:rPr>
          <w:rStyle w:val="11"/>
          <w:color w:val="000000"/>
        </w:rPr>
        <w:t>1.</w:t>
      </w:r>
      <w:r w:rsidR="00043BC2" w:rsidRPr="00043BC2">
        <w:rPr>
          <w:rStyle w:val="11"/>
          <w:color w:val="000000"/>
        </w:rPr>
        <w:t xml:space="preserve"> Заявитель или его представитель вправе подать жалобу на решение и (или) действие (бездействие) </w:t>
      </w:r>
      <w:r>
        <w:rPr>
          <w:rStyle w:val="11"/>
          <w:color w:val="000000"/>
        </w:rPr>
        <w:t>У</w:t>
      </w:r>
      <w:r w:rsidR="00043BC2" w:rsidRPr="00043BC2">
        <w:rPr>
          <w:rStyle w:val="11"/>
          <w:color w:val="000000"/>
        </w:rPr>
        <w:t xml:space="preserve">полномоченного органа, а также должностных лиц, муниципальных служащих </w:t>
      </w:r>
      <w:r>
        <w:rPr>
          <w:rStyle w:val="11"/>
          <w:color w:val="000000"/>
        </w:rPr>
        <w:t>У</w:t>
      </w:r>
      <w:r w:rsidR="00043BC2" w:rsidRPr="00043BC2">
        <w:rPr>
          <w:rStyle w:val="11"/>
          <w:color w:val="000000"/>
        </w:rPr>
        <w:t>полномоченного органа (далее – жалоба) одним из следующих способов:</w:t>
      </w:r>
    </w:p>
    <w:p w:rsidR="00043BC2" w:rsidRPr="00043BC2" w:rsidRDefault="00543DA1" w:rsidP="00543DA1">
      <w:pPr>
        <w:pStyle w:val="a4"/>
        <w:spacing w:after="0" w:line="240" w:lineRule="auto"/>
        <w:ind w:right="23" w:firstLine="578"/>
        <w:jc w:val="both"/>
        <w:rPr>
          <w:rStyle w:val="11"/>
          <w:color w:val="000000"/>
        </w:rPr>
      </w:pPr>
      <w:r>
        <w:rPr>
          <w:rStyle w:val="11"/>
          <w:color w:val="000000"/>
        </w:rPr>
        <w:t>1) путем личного обращения в У</w:t>
      </w:r>
      <w:r w:rsidR="00043BC2" w:rsidRPr="00043BC2">
        <w:rPr>
          <w:rStyle w:val="11"/>
          <w:color w:val="000000"/>
        </w:rPr>
        <w:t>полномоченный орган;</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 xml:space="preserve">3) через личный кабинет на </w:t>
      </w:r>
      <w:r w:rsidR="00543DA1">
        <w:rPr>
          <w:rStyle w:val="11"/>
          <w:color w:val="000000"/>
        </w:rPr>
        <w:t>ЕПГУ</w:t>
      </w:r>
      <w:r w:rsidRPr="00043BC2">
        <w:rPr>
          <w:rStyle w:val="11"/>
          <w:color w:val="000000"/>
        </w:rPr>
        <w:t>;</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4) путем направления на офици</w:t>
      </w:r>
      <w:r w:rsidR="00543DA1">
        <w:rPr>
          <w:rStyle w:val="11"/>
          <w:color w:val="000000"/>
        </w:rPr>
        <w:t>альный адрес электронной почты У</w:t>
      </w:r>
      <w:r w:rsidRPr="00043BC2">
        <w:rPr>
          <w:rStyle w:val="11"/>
          <w:color w:val="000000"/>
        </w:rPr>
        <w:t>полномоченного органа.</w:t>
      </w:r>
    </w:p>
    <w:p w:rsidR="00043BC2" w:rsidRPr="00043BC2" w:rsidRDefault="00543DA1" w:rsidP="00543DA1">
      <w:pPr>
        <w:pStyle w:val="a4"/>
        <w:spacing w:after="0" w:line="240" w:lineRule="auto"/>
        <w:ind w:right="23" w:firstLine="578"/>
        <w:jc w:val="both"/>
        <w:rPr>
          <w:rStyle w:val="11"/>
          <w:color w:val="000000"/>
        </w:rPr>
      </w:pPr>
      <w:r>
        <w:rPr>
          <w:rStyle w:val="11"/>
          <w:color w:val="000000"/>
        </w:rPr>
        <w:t>5.1.1</w:t>
      </w:r>
      <w:r w:rsidR="00043BC2" w:rsidRPr="00043BC2">
        <w:rPr>
          <w:rStyle w:val="11"/>
          <w:color w:val="000000"/>
        </w:rPr>
        <w:t xml:space="preserve"> Заявитель или его представитель может обратиться с жалобой, в том числе в следующих случаях:</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1) нарушение срока регистрации заявления о предоставлении муниципальной услуги, комплексного запроса;</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2) нарушение срока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43BC2">
        <w:rPr>
          <w:rStyle w:val="11"/>
          <w:color w:val="000000"/>
        </w:rPr>
        <w:lastRenderedPageBreak/>
        <w:t>муниципального образования для предоставления муниципальной услуги, у заявителя;</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5) отказ в предоставлении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43BC2" w:rsidRPr="00043BC2" w:rsidRDefault="00AC6BF9" w:rsidP="00543DA1">
      <w:pPr>
        <w:pStyle w:val="a4"/>
        <w:spacing w:after="0" w:line="240" w:lineRule="auto"/>
        <w:ind w:right="23" w:firstLine="578"/>
        <w:jc w:val="both"/>
        <w:rPr>
          <w:rStyle w:val="11"/>
          <w:color w:val="000000"/>
        </w:rPr>
      </w:pPr>
      <w:r>
        <w:rPr>
          <w:rStyle w:val="11"/>
          <w:color w:val="000000"/>
        </w:rPr>
        <w:t>7) отказ У</w:t>
      </w:r>
      <w:r w:rsidR="00043BC2" w:rsidRPr="00043BC2">
        <w:rPr>
          <w:rStyle w:val="11"/>
          <w:color w:val="000000"/>
        </w:rPr>
        <w:t>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8) нарушение срока или порядка выдачи документов по результатам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9) приостановление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ФЗ № 210 ФЗ.</w:t>
      </w:r>
    </w:p>
    <w:p w:rsidR="006D10AA" w:rsidRDefault="00543DA1" w:rsidP="00043BC2">
      <w:pPr>
        <w:pStyle w:val="a4"/>
        <w:shd w:val="clear" w:color="auto" w:fill="auto"/>
        <w:spacing w:after="0" w:line="322" w:lineRule="exact"/>
        <w:ind w:right="20" w:firstLine="580"/>
        <w:jc w:val="both"/>
        <w:rPr>
          <w:rStyle w:val="11"/>
          <w:color w:val="000000"/>
        </w:rPr>
      </w:pPr>
      <w:r>
        <w:rPr>
          <w:rStyle w:val="11"/>
          <w:color w:val="000000"/>
        </w:rPr>
        <w:t>5</w:t>
      </w:r>
      <w:r w:rsidR="00043BC2" w:rsidRPr="00043BC2">
        <w:rPr>
          <w:rStyle w:val="11"/>
          <w:color w:val="000000"/>
        </w:rPr>
        <w:t>.</w:t>
      </w:r>
      <w:r>
        <w:rPr>
          <w:rStyle w:val="11"/>
          <w:color w:val="000000"/>
        </w:rPr>
        <w:t>1.3</w:t>
      </w:r>
      <w:r w:rsidR="00043BC2" w:rsidRPr="00043BC2">
        <w:rPr>
          <w:rStyle w:val="11"/>
          <w:color w:val="000000"/>
        </w:rPr>
        <w:t xml:space="preserve"> Рассмотрение жалобы осуществляется в порядке и сроки, установленные статьей 112 ФЗ № 210 ФЗ.</w:t>
      </w:r>
    </w:p>
    <w:p w:rsidR="0091299B" w:rsidRDefault="0091299B" w:rsidP="00043BC2">
      <w:pPr>
        <w:pStyle w:val="a4"/>
        <w:shd w:val="clear" w:color="auto" w:fill="auto"/>
        <w:spacing w:after="0" w:line="322" w:lineRule="exact"/>
        <w:ind w:right="20" w:firstLine="580"/>
        <w:jc w:val="both"/>
        <w:rPr>
          <w:rStyle w:val="11"/>
          <w:color w:val="000000"/>
        </w:rPr>
      </w:pPr>
    </w:p>
    <w:p w:rsidR="0091299B" w:rsidRPr="0091299B" w:rsidRDefault="00543DA1" w:rsidP="00543DA1">
      <w:pPr>
        <w:keepNext/>
        <w:keepLines/>
        <w:autoSpaceDE w:val="0"/>
        <w:autoSpaceDN w:val="0"/>
        <w:adjustRightInd w:val="0"/>
        <w:ind w:firstLine="567"/>
        <w:jc w:val="center"/>
        <w:outlineLvl w:val="2"/>
        <w:rPr>
          <w:rFonts w:ascii="Times New Roman" w:hAnsi="Times New Roman" w:cs="Times New Roman"/>
          <w:kern w:val="2"/>
          <w:sz w:val="28"/>
          <w:szCs w:val="28"/>
        </w:rPr>
      </w:pPr>
      <w:r>
        <w:rPr>
          <w:rFonts w:ascii="Times New Roman" w:hAnsi="Times New Roman" w:cs="Times New Roman"/>
          <w:kern w:val="2"/>
          <w:sz w:val="28"/>
          <w:szCs w:val="28"/>
        </w:rPr>
        <w:t>5.2.</w:t>
      </w:r>
      <w:r w:rsidR="0091299B" w:rsidRPr="0091299B">
        <w:rPr>
          <w:rFonts w:ascii="Times New Roman" w:hAnsi="Times New Roman" w:cs="Times New Roman"/>
          <w:kern w:val="2"/>
          <w:sz w:val="28"/>
          <w:szCs w:val="28"/>
        </w:rPr>
        <w:t xml:space="preserve"> Органы государственной власти, органы местного </w:t>
      </w:r>
    </w:p>
    <w:p w:rsidR="0091299B" w:rsidRPr="0091299B" w:rsidRDefault="0091299B" w:rsidP="00543DA1">
      <w:pPr>
        <w:keepNext/>
        <w:keepLines/>
        <w:autoSpaceDE w:val="0"/>
        <w:autoSpaceDN w:val="0"/>
        <w:adjustRightInd w:val="0"/>
        <w:ind w:firstLine="567"/>
        <w:jc w:val="center"/>
        <w:outlineLvl w:val="2"/>
        <w:rPr>
          <w:rFonts w:ascii="Times New Roman" w:hAnsi="Times New Roman" w:cs="Times New Roman"/>
          <w:kern w:val="2"/>
          <w:sz w:val="28"/>
          <w:szCs w:val="28"/>
        </w:rPr>
      </w:pPr>
      <w:r w:rsidRPr="0091299B">
        <w:rPr>
          <w:rFonts w:ascii="Times New Roman" w:hAnsi="Times New Roman" w:cs="Times New Roman"/>
          <w:kern w:val="2"/>
          <w:sz w:val="28"/>
          <w:szCs w:val="28"/>
        </w:rPr>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299B" w:rsidRPr="0091299B" w:rsidRDefault="0091299B" w:rsidP="00543DA1">
      <w:pPr>
        <w:pStyle w:val="a4"/>
        <w:spacing w:after="0" w:line="240" w:lineRule="auto"/>
        <w:ind w:firstLine="567"/>
        <w:rPr>
          <w:b/>
          <w:sz w:val="27"/>
        </w:rPr>
      </w:pPr>
    </w:p>
    <w:p w:rsidR="0091299B" w:rsidRPr="0091299B" w:rsidRDefault="00543DA1" w:rsidP="00543DA1">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sz w:val="28"/>
        </w:rPr>
        <w:t>5.2.1</w:t>
      </w:r>
      <w:r w:rsidR="0091299B" w:rsidRPr="0091299B">
        <w:rPr>
          <w:rFonts w:ascii="Times New Roman" w:hAnsi="Times New Roman" w:cs="Times New Roman"/>
          <w:sz w:val="28"/>
        </w:rPr>
        <w:t xml:space="preserve">  </w:t>
      </w:r>
      <w:r w:rsidR="0091299B" w:rsidRPr="0091299B">
        <w:rPr>
          <w:rFonts w:ascii="Times New Roman" w:hAnsi="Times New Roman" w:cs="Times New Roman"/>
          <w:kern w:val="2"/>
          <w:sz w:val="28"/>
          <w:szCs w:val="28"/>
        </w:rPr>
        <w:t>Жалобы на решения и действия (бездействие) муниципальных служащих подается заявителем или его представител</w:t>
      </w:r>
      <w:r>
        <w:rPr>
          <w:rFonts w:ascii="Times New Roman" w:hAnsi="Times New Roman" w:cs="Times New Roman"/>
          <w:kern w:val="2"/>
          <w:sz w:val="28"/>
          <w:szCs w:val="28"/>
        </w:rPr>
        <w:t xml:space="preserve">ем на имя председателя </w:t>
      </w:r>
      <w:r w:rsidR="002F60D3" w:rsidRPr="00500FA3">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Саянск»</w:t>
      </w:r>
      <w:r w:rsidR="002F60D3">
        <w:rPr>
          <w:rFonts w:ascii="Times New Roman" w:hAnsi="Times New Roman" w:cs="Times New Roman"/>
          <w:sz w:val="28"/>
          <w:szCs w:val="28"/>
        </w:rPr>
        <w:t xml:space="preserve"> (далее – председатель Комитета)</w:t>
      </w:r>
      <w:r>
        <w:rPr>
          <w:rFonts w:ascii="Times New Roman" w:hAnsi="Times New Roman" w:cs="Times New Roman"/>
          <w:kern w:val="2"/>
          <w:sz w:val="28"/>
          <w:szCs w:val="28"/>
        </w:rPr>
        <w:t>.</w:t>
      </w:r>
    </w:p>
    <w:p w:rsidR="0091299B" w:rsidRPr="0091299B" w:rsidRDefault="00543DA1" w:rsidP="0091299B">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kern w:val="2"/>
          <w:sz w:val="28"/>
          <w:szCs w:val="28"/>
        </w:rPr>
        <w:t>5.2.2</w:t>
      </w:r>
      <w:r w:rsidR="0091299B" w:rsidRPr="0091299B">
        <w:rPr>
          <w:rFonts w:ascii="Times New Roman" w:hAnsi="Times New Roman" w:cs="Times New Roman"/>
          <w:kern w:val="2"/>
          <w:sz w:val="28"/>
          <w:szCs w:val="28"/>
        </w:rPr>
        <w:t xml:space="preserve"> 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91299B" w:rsidRPr="004B72EE" w:rsidRDefault="00543DA1" w:rsidP="0091299B">
      <w:pPr>
        <w:pStyle w:val="15"/>
        <w:tabs>
          <w:tab w:val="left" w:pos="1334"/>
        </w:tabs>
        <w:ind w:left="0" w:right="-6" w:firstLine="567"/>
        <w:jc w:val="both"/>
        <w:rPr>
          <w:spacing w:val="-2"/>
          <w:sz w:val="28"/>
          <w:szCs w:val="28"/>
        </w:rPr>
      </w:pPr>
      <w:r>
        <w:rPr>
          <w:spacing w:val="-2"/>
          <w:sz w:val="28"/>
          <w:szCs w:val="28"/>
        </w:rPr>
        <w:t>5.2.3</w:t>
      </w:r>
      <w:r w:rsidR="0091299B">
        <w:rPr>
          <w:spacing w:val="-2"/>
          <w:sz w:val="28"/>
          <w:szCs w:val="28"/>
        </w:rPr>
        <w:t xml:space="preserve"> </w:t>
      </w:r>
      <w:r w:rsidR="0091299B" w:rsidRPr="008D71DB">
        <w:rPr>
          <w:kern w:val="2"/>
          <w:sz w:val="28"/>
          <w:szCs w:val="28"/>
        </w:rPr>
        <w:t>Жалобы на решения и действия (бездействие)</w:t>
      </w:r>
      <w:r w:rsidR="0091299B">
        <w:rPr>
          <w:kern w:val="2"/>
          <w:sz w:val="28"/>
          <w:szCs w:val="28"/>
        </w:rPr>
        <w:t xml:space="preserve"> </w:t>
      </w:r>
      <w:r w:rsidR="0091299B" w:rsidRPr="004B72EE">
        <w:rPr>
          <w:sz w:val="28"/>
          <w:szCs w:val="28"/>
        </w:rPr>
        <w:t>работника</w:t>
      </w:r>
      <w:r w:rsidR="0091299B" w:rsidRPr="004B72EE">
        <w:rPr>
          <w:spacing w:val="-17"/>
          <w:sz w:val="28"/>
          <w:szCs w:val="28"/>
        </w:rPr>
        <w:t xml:space="preserve"> </w:t>
      </w:r>
      <w:r w:rsidR="00AC6BF9">
        <w:rPr>
          <w:sz w:val="28"/>
          <w:szCs w:val="28"/>
        </w:rPr>
        <w:t>МФЦ</w:t>
      </w:r>
      <w:r w:rsidR="0091299B">
        <w:rPr>
          <w:spacing w:val="-2"/>
          <w:sz w:val="28"/>
          <w:szCs w:val="28"/>
        </w:rPr>
        <w:t xml:space="preserve"> подаются на имя</w:t>
      </w:r>
      <w:r w:rsidR="0091299B" w:rsidRPr="004B72EE">
        <w:rPr>
          <w:spacing w:val="-7"/>
          <w:sz w:val="28"/>
          <w:szCs w:val="28"/>
        </w:rPr>
        <w:t xml:space="preserve"> </w:t>
      </w:r>
      <w:r w:rsidR="0091299B" w:rsidRPr="004B72EE">
        <w:rPr>
          <w:sz w:val="28"/>
          <w:szCs w:val="28"/>
        </w:rPr>
        <w:t>руководител</w:t>
      </w:r>
      <w:r w:rsidR="0091299B">
        <w:rPr>
          <w:sz w:val="28"/>
          <w:szCs w:val="28"/>
        </w:rPr>
        <w:t>я</w:t>
      </w:r>
      <w:r w:rsidR="0091299B" w:rsidRPr="004B72EE">
        <w:rPr>
          <w:spacing w:val="-6"/>
          <w:sz w:val="28"/>
          <w:szCs w:val="28"/>
        </w:rPr>
        <w:t xml:space="preserve"> </w:t>
      </w:r>
      <w:r w:rsidR="00AC6BF9">
        <w:rPr>
          <w:sz w:val="28"/>
          <w:szCs w:val="28"/>
        </w:rPr>
        <w:t>МФЦ</w:t>
      </w:r>
      <w:r w:rsidR="0091299B">
        <w:rPr>
          <w:spacing w:val="-2"/>
          <w:sz w:val="28"/>
          <w:szCs w:val="28"/>
        </w:rPr>
        <w:t>.</w:t>
      </w:r>
    </w:p>
    <w:p w:rsidR="0091299B" w:rsidRDefault="0091299B" w:rsidP="0091299B">
      <w:pPr>
        <w:pStyle w:val="15"/>
        <w:tabs>
          <w:tab w:val="left" w:pos="1334"/>
        </w:tabs>
        <w:ind w:right="-6" w:firstLine="567"/>
        <w:jc w:val="both"/>
        <w:rPr>
          <w:sz w:val="24"/>
        </w:rPr>
      </w:pPr>
    </w:p>
    <w:p w:rsidR="0091299B" w:rsidRPr="008B3411" w:rsidRDefault="00543DA1" w:rsidP="00543DA1">
      <w:pPr>
        <w:pStyle w:val="1"/>
        <w:ind w:left="0" w:right="136" w:firstLine="567"/>
        <w:rPr>
          <w:b w:val="0"/>
          <w:bCs w:val="0"/>
        </w:rPr>
      </w:pPr>
      <w:r>
        <w:rPr>
          <w:b w:val="0"/>
          <w:bCs w:val="0"/>
        </w:rPr>
        <w:t>5.3.</w:t>
      </w:r>
      <w:r w:rsidR="0091299B">
        <w:rPr>
          <w:b w:val="0"/>
          <w:bCs w:val="0"/>
        </w:rPr>
        <w:t xml:space="preserve"> </w:t>
      </w:r>
      <w:r w:rsidR="0091299B" w:rsidRPr="008B3411">
        <w:rPr>
          <w:b w:val="0"/>
          <w:bCs w:val="0"/>
        </w:rPr>
        <w:t>Способы информирования заявителей о порядке подачи и рассмотрения жалобы,</w:t>
      </w:r>
      <w:r w:rsidR="0091299B" w:rsidRPr="008B3411">
        <w:rPr>
          <w:b w:val="0"/>
          <w:bCs w:val="0"/>
          <w:spacing w:val="-6"/>
        </w:rPr>
        <w:t xml:space="preserve"> </w:t>
      </w:r>
      <w:r w:rsidR="0091299B" w:rsidRPr="008B3411">
        <w:rPr>
          <w:b w:val="0"/>
          <w:bCs w:val="0"/>
        </w:rPr>
        <w:t>в</w:t>
      </w:r>
      <w:r w:rsidR="0091299B" w:rsidRPr="008B3411">
        <w:rPr>
          <w:b w:val="0"/>
          <w:bCs w:val="0"/>
          <w:spacing w:val="-6"/>
        </w:rPr>
        <w:t xml:space="preserve"> </w:t>
      </w:r>
      <w:r w:rsidR="0091299B" w:rsidRPr="008B3411">
        <w:rPr>
          <w:b w:val="0"/>
          <w:bCs w:val="0"/>
        </w:rPr>
        <w:t>том</w:t>
      </w:r>
      <w:r w:rsidR="0091299B" w:rsidRPr="008B3411">
        <w:rPr>
          <w:b w:val="0"/>
          <w:bCs w:val="0"/>
          <w:spacing w:val="-6"/>
        </w:rPr>
        <w:t xml:space="preserve"> </w:t>
      </w:r>
      <w:r w:rsidR="0091299B" w:rsidRPr="008B3411">
        <w:rPr>
          <w:b w:val="0"/>
          <w:bCs w:val="0"/>
        </w:rPr>
        <w:t>числе</w:t>
      </w:r>
      <w:r w:rsidR="0091299B" w:rsidRPr="008B3411">
        <w:rPr>
          <w:b w:val="0"/>
          <w:bCs w:val="0"/>
          <w:spacing w:val="-7"/>
        </w:rPr>
        <w:t xml:space="preserve"> </w:t>
      </w:r>
      <w:r w:rsidR="0091299B" w:rsidRPr="008B3411">
        <w:rPr>
          <w:b w:val="0"/>
          <w:bCs w:val="0"/>
        </w:rPr>
        <w:t>с</w:t>
      </w:r>
      <w:r w:rsidR="0091299B" w:rsidRPr="008B3411">
        <w:rPr>
          <w:b w:val="0"/>
          <w:bCs w:val="0"/>
          <w:spacing w:val="-7"/>
        </w:rPr>
        <w:t xml:space="preserve"> </w:t>
      </w:r>
      <w:r w:rsidR="0091299B" w:rsidRPr="008B3411">
        <w:rPr>
          <w:b w:val="0"/>
          <w:bCs w:val="0"/>
        </w:rPr>
        <w:t>использованием</w:t>
      </w:r>
      <w:r w:rsidR="0091299B" w:rsidRPr="008B3411">
        <w:rPr>
          <w:b w:val="0"/>
          <w:bCs w:val="0"/>
          <w:spacing w:val="-6"/>
        </w:rPr>
        <w:t xml:space="preserve"> </w:t>
      </w:r>
      <w:r w:rsidR="0091299B" w:rsidRPr="008B3411">
        <w:rPr>
          <w:b w:val="0"/>
          <w:bCs w:val="0"/>
        </w:rPr>
        <w:t>Единого</w:t>
      </w:r>
      <w:r w:rsidR="0091299B" w:rsidRPr="008B3411">
        <w:rPr>
          <w:b w:val="0"/>
          <w:bCs w:val="0"/>
          <w:spacing w:val="-6"/>
        </w:rPr>
        <w:t xml:space="preserve"> </w:t>
      </w:r>
      <w:r w:rsidR="0091299B" w:rsidRPr="008B3411">
        <w:rPr>
          <w:b w:val="0"/>
          <w:bCs w:val="0"/>
        </w:rPr>
        <w:t>портала</w:t>
      </w:r>
      <w:r w:rsidR="0091299B" w:rsidRPr="008B3411">
        <w:rPr>
          <w:b w:val="0"/>
          <w:bCs w:val="0"/>
          <w:spacing w:val="-6"/>
        </w:rPr>
        <w:t xml:space="preserve"> </w:t>
      </w:r>
      <w:r w:rsidR="0091299B" w:rsidRPr="008B3411">
        <w:rPr>
          <w:b w:val="0"/>
          <w:bCs w:val="0"/>
        </w:rPr>
        <w:t>государственных</w:t>
      </w:r>
      <w:r w:rsidR="0091299B" w:rsidRPr="008B3411">
        <w:rPr>
          <w:b w:val="0"/>
          <w:bCs w:val="0"/>
          <w:spacing w:val="-7"/>
        </w:rPr>
        <w:t xml:space="preserve"> </w:t>
      </w:r>
      <w:r w:rsidR="0091299B" w:rsidRPr="008B3411">
        <w:rPr>
          <w:b w:val="0"/>
          <w:bCs w:val="0"/>
        </w:rPr>
        <w:t>и муниципальных услуг (функций)</w:t>
      </w:r>
    </w:p>
    <w:p w:rsidR="0091299B" w:rsidRDefault="0091299B" w:rsidP="00543DA1">
      <w:pPr>
        <w:pStyle w:val="a4"/>
        <w:spacing w:after="0" w:line="240" w:lineRule="auto"/>
        <w:ind w:firstLine="567"/>
        <w:rPr>
          <w:b/>
          <w:sz w:val="27"/>
        </w:rPr>
      </w:pPr>
    </w:p>
    <w:p w:rsidR="0091299B" w:rsidRDefault="00543DA1" w:rsidP="00543DA1">
      <w:pPr>
        <w:pStyle w:val="15"/>
        <w:tabs>
          <w:tab w:val="left" w:pos="1334"/>
          <w:tab w:val="left" w:pos="10200"/>
        </w:tabs>
        <w:ind w:left="0" w:right="135" w:firstLine="567"/>
        <w:jc w:val="both"/>
      </w:pPr>
      <w:r>
        <w:rPr>
          <w:sz w:val="28"/>
        </w:rPr>
        <w:t xml:space="preserve">5.3.1 </w:t>
      </w:r>
      <w:r w:rsidR="0091299B">
        <w:rPr>
          <w:sz w:val="28"/>
        </w:rPr>
        <w:t> Информация</w:t>
      </w:r>
      <w:r w:rsidR="0091299B">
        <w:rPr>
          <w:spacing w:val="-8"/>
          <w:sz w:val="28"/>
        </w:rPr>
        <w:t xml:space="preserve"> </w:t>
      </w:r>
      <w:r w:rsidR="0091299B">
        <w:rPr>
          <w:sz w:val="28"/>
        </w:rPr>
        <w:t>о</w:t>
      </w:r>
      <w:r w:rsidR="0091299B">
        <w:rPr>
          <w:spacing w:val="-8"/>
          <w:sz w:val="28"/>
        </w:rPr>
        <w:t xml:space="preserve"> </w:t>
      </w:r>
      <w:r w:rsidR="0091299B">
        <w:rPr>
          <w:sz w:val="28"/>
        </w:rPr>
        <w:t>порядке</w:t>
      </w:r>
      <w:r w:rsidR="0091299B">
        <w:rPr>
          <w:spacing w:val="-9"/>
          <w:sz w:val="28"/>
        </w:rPr>
        <w:t xml:space="preserve"> </w:t>
      </w:r>
      <w:r w:rsidR="0091299B">
        <w:rPr>
          <w:sz w:val="28"/>
        </w:rPr>
        <w:t>подачи</w:t>
      </w:r>
      <w:r w:rsidR="0091299B">
        <w:rPr>
          <w:spacing w:val="-9"/>
          <w:sz w:val="28"/>
        </w:rPr>
        <w:t xml:space="preserve"> </w:t>
      </w:r>
      <w:r w:rsidR="0091299B">
        <w:rPr>
          <w:sz w:val="28"/>
        </w:rPr>
        <w:t>и</w:t>
      </w:r>
      <w:r w:rsidR="0091299B">
        <w:rPr>
          <w:spacing w:val="-8"/>
          <w:sz w:val="28"/>
        </w:rPr>
        <w:t xml:space="preserve"> </w:t>
      </w:r>
      <w:r w:rsidR="0091299B">
        <w:rPr>
          <w:sz w:val="28"/>
        </w:rPr>
        <w:t>рассмотрения</w:t>
      </w:r>
      <w:r w:rsidR="0091299B">
        <w:rPr>
          <w:spacing w:val="-9"/>
          <w:sz w:val="28"/>
        </w:rPr>
        <w:t xml:space="preserve"> </w:t>
      </w:r>
      <w:r w:rsidR="0091299B">
        <w:rPr>
          <w:sz w:val="28"/>
        </w:rPr>
        <w:t>жалобы</w:t>
      </w:r>
      <w:r w:rsidR="0091299B">
        <w:rPr>
          <w:spacing w:val="-9"/>
          <w:sz w:val="28"/>
        </w:rPr>
        <w:t xml:space="preserve"> </w:t>
      </w:r>
      <w:r w:rsidR="0091299B">
        <w:rPr>
          <w:sz w:val="28"/>
        </w:rPr>
        <w:lastRenderedPageBreak/>
        <w:t>размещается</w:t>
      </w:r>
      <w:r w:rsidR="0091299B">
        <w:rPr>
          <w:spacing w:val="-9"/>
          <w:sz w:val="28"/>
        </w:rPr>
        <w:t xml:space="preserve"> </w:t>
      </w:r>
      <w:r w:rsidR="0091299B">
        <w:rPr>
          <w:sz w:val="28"/>
        </w:rPr>
        <w:t xml:space="preserve">на информационных стендах в местах предоставления </w:t>
      </w:r>
      <w:r w:rsidR="00AC6BF9">
        <w:rPr>
          <w:sz w:val="28"/>
        </w:rPr>
        <w:t>муниципальной услуги, на сайте У</w:t>
      </w:r>
      <w:r w:rsidR="0091299B">
        <w:rPr>
          <w:sz w:val="28"/>
        </w:rPr>
        <w:t>полномоченного органа, ЕПГУ, а также предоставляется в устной форме по телефону и</w:t>
      </w:r>
      <w:r w:rsidR="0091299B">
        <w:rPr>
          <w:spacing w:val="40"/>
          <w:sz w:val="28"/>
        </w:rPr>
        <w:t xml:space="preserve"> </w:t>
      </w:r>
      <w:r w:rsidR="0091299B">
        <w:rPr>
          <w:sz w:val="28"/>
        </w:rPr>
        <w:t xml:space="preserve">(или) на личном приеме либо в письменной форме почтовым отправлением по адресу, указанному заявителем </w:t>
      </w:r>
      <w:r w:rsidR="0091299B">
        <w:rPr>
          <w:spacing w:val="-2"/>
          <w:sz w:val="28"/>
        </w:rPr>
        <w:t>(представителем).</w:t>
      </w:r>
    </w:p>
    <w:p w:rsidR="0091299B" w:rsidRDefault="0091299B" w:rsidP="0091299B">
      <w:pPr>
        <w:pStyle w:val="a4"/>
        <w:ind w:firstLine="567"/>
        <w:rPr>
          <w:sz w:val="24"/>
        </w:rPr>
      </w:pPr>
    </w:p>
    <w:p w:rsidR="0091299B" w:rsidRDefault="0091284C" w:rsidP="0091299B">
      <w:pPr>
        <w:pStyle w:val="1"/>
        <w:ind w:left="0" w:right="136" w:firstLine="567"/>
        <w:rPr>
          <w:b w:val="0"/>
          <w:bCs w:val="0"/>
          <w:spacing w:val="-10"/>
        </w:rPr>
      </w:pPr>
      <w:r>
        <w:rPr>
          <w:b w:val="0"/>
          <w:bCs w:val="0"/>
        </w:rPr>
        <w:t>5.4.</w:t>
      </w:r>
      <w:r w:rsidR="0091299B">
        <w:rPr>
          <w:b w:val="0"/>
          <w:bCs w:val="0"/>
        </w:rPr>
        <w:t xml:space="preserve"> </w:t>
      </w:r>
      <w:r w:rsidR="0091299B" w:rsidRPr="00E302AE">
        <w:rPr>
          <w:b w:val="0"/>
          <w:bCs w:val="0"/>
        </w:rPr>
        <w:t>Перечень</w:t>
      </w:r>
      <w:r w:rsidR="0091299B" w:rsidRPr="00E302AE">
        <w:rPr>
          <w:b w:val="0"/>
          <w:bCs w:val="0"/>
          <w:spacing w:val="-11"/>
        </w:rPr>
        <w:t xml:space="preserve"> </w:t>
      </w:r>
      <w:r w:rsidR="0091299B" w:rsidRPr="00E302AE">
        <w:rPr>
          <w:b w:val="0"/>
          <w:bCs w:val="0"/>
        </w:rPr>
        <w:t>нормативных</w:t>
      </w:r>
      <w:r w:rsidR="0091299B" w:rsidRPr="00E302AE">
        <w:rPr>
          <w:b w:val="0"/>
          <w:bCs w:val="0"/>
          <w:spacing w:val="-11"/>
        </w:rPr>
        <w:t xml:space="preserve"> </w:t>
      </w:r>
      <w:r w:rsidR="0091299B" w:rsidRPr="00E302AE">
        <w:rPr>
          <w:b w:val="0"/>
          <w:bCs w:val="0"/>
        </w:rPr>
        <w:t>правовых</w:t>
      </w:r>
      <w:r w:rsidR="0091299B" w:rsidRPr="00E302AE">
        <w:rPr>
          <w:b w:val="0"/>
          <w:bCs w:val="0"/>
          <w:spacing w:val="-10"/>
        </w:rPr>
        <w:t xml:space="preserve"> </w:t>
      </w:r>
      <w:r w:rsidR="0091299B" w:rsidRPr="00E302AE">
        <w:rPr>
          <w:b w:val="0"/>
          <w:bCs w:val="0"/>
        </w:rPr>
        <w:t>актов,</w:t>
      </w:r>
      <w:r w:rsidR="0091299B" w:rsidRPr="00E302AE">
        <w:rPr>
          <w:b w:val="0"/>
          <w:bCs w:val="0"/>
          <w:spacing w:val="-12"/>
        </w:rPr>
        <w:t xml:space="preserve"> </w:t>
      </w:r>
      <w:r w:rsidR="0091299B" w:rsidRPr="00E302AE">
        <w:rPr>
          <w:b w:val="0"/>
          <w:bCs w:val="0"/>
        </w:rPr>
        <w:t>регулирующих</w:t>
      </w:r>
      <w:r w:rsidR="0091299B" w:rsidRPr="00E302AE">
        <w:rPr>
          <w:b w:val="0"/>
          <w:bCs w:val="0"/>
          <w:spacing w:val="-10"/>
        </w:rPr>
        <w:t xml:space="preserve"> </w:t>
      </w:r>
    </w:p>
    <w:p w:rsidR="0091299B" w:rsidRDefault="0091299B" w:rsidP="0091299B">
      <w:pPr>
        <w:pStyle w:val="1"/>
        <w:ind w:left="0" w:right="136" w:firstLine="567"/>
        <w:rPr>
          <w:b w:val="0"/>
          <w:bCs w:val="0"/>
        </w:rPr>
      </w:pPr>
      <w:r w:rsidRPr="00E302AE">
        <w:rPr>
          <w:b w:val="0"/>
          <w:bCs w:val="0"/>
        </w:rPr>
        <w:t>порядок</w:t>
      </w:r>
      <w:r w:rsidRPr="00E302AE">
        <w:rPr>
          <w:b w:val="0"/>
          <w:bCs w:val="0"/>
          <w:spacing w:val="-10"/>
        </w:rPr>
        <w:t xml:space="preserve"> </w:t>
      </w:r>
      <w:r w:rsidRPr="00E302AE">
        <w:rPr>
          <w:b w:val="0"/>
          <w:bCs w:val="0"/>
        </w:rPr>
        <w:t xml:space="preserve">досудебного (внесудебного) обжалования действий (бездействия) </w:t>
      </w:r>
    </w:p>
    <w:p w:rsidR="0091299B" w:rsidRPr="00E302AE" w:rsidRDefault="0091299B" w:rsidP="0091299B">
      <w:pPr>
        <w:pStyle w:val="1"/>
        <w:ind w:left="0" w:right="136" w:firstLine="567"/>
        <w:rPr>
          <w:b w:val="0"/>
          <w:bCs w:val="0"/>
        </w:rPr>
      </w:pPr>
      <w:r w:rsidRPr="00E302AE">
        <w:rPr>
          <w:b w:val="0"/>
          <w:bCs w:val="0"/>
        </w:rPr>
        <w:t>и (или) решений, принятых (осуществленных) в ходе предоставления муниципальной услуги</w:t>
      </w:r>
    </w:p>
    <w:p w:rsidR="0091299B" w:rsidRDefault="0091299B" w:rsidP="0091299B">
      <w:pPr>
        <w:pStyle w:val="a4"/>
        <w:ind w:firstLine="567"/>
        <w:rPr>
          <w:b/>
          <w:sz w:val="27"/>
        </w:rPr>
      </w:pPr>
    </w:p>
    <w:p w:rsidR="0091299B" w:rsidRDefault="0091284C" w:rsidP="0091299B">
      <w:pPr>
        <w:pStyle w:val="15"/>
        <w:tabs>
          <w:tab w:val="left" w:pos="1334"/>
        </w:tabs>
        <w:ind w:left="0" w:firstLine="567"/>
        <w:jc w:val="both"/>
        <w:rPr>
          <w:sz w:val="28"/>
          <w:szCs w:val="28"/>
        </w:rPr>
      </w:pPr>
      <w:r>
        <w:rPr>
          <w:sz w:val="28"/>
        </w:rPr>
        <w:t>5.4.1</w:t>
      </w:r>
      <w:r w:rsidR="0091299B">
        <w:rPr>
          <w:sz w:val="28"/>
        </w:rPr>
        <w:t> Порядок</w:t>
      </w:r>
      <w:r w:rsidR="0091299B" w:rsidRPr="00307802">
        <w:rPr>
          <w:spacing w:val="-11"/>
          <w:sz w:val="28"/>
        </w:rPr>
        <w:t xml:space="preserve"> </w:t>
      </w:r>
      <w:r w:rsidR="0091299B">
        <w:rPr>
          <w:sz w:val="28"/>
        </w:rPr>
        <w:t>досудебного</w:t>
      </w:r>
      <w:r w:rsidR="0091299B" w:rsidRPr="00307802">
        <w:rPr>
          <w:spacing w:val="17"/>
          <w:sz w:val="28"/>
        </w:rPr>
        <w:t xml:space="preserve"> </w:t>
      </w:r>
      <w:r w:rsidR="0091299B">
        <w:rPr>
          <w:sz w:val="28"/>
        </w:rPr>
        <w:t>(внесудебного)</w:t>
      </w:r>
      <w:r w:rsidR="0091299B" w:rsidRPr="00307802">
        <w:rPr>
          <w:spacing w:val="-10"/>
          <w:sz w:val="28"/>
        </w:rPr>
        <w:t xml:space="preserve"> </w:t>
      </w:r>
      <w:r w:rsidR="0091299B">
        <w:rPr>
          <w:sz w:val="28"/>
        </w:rPr>
        <w:t>обжалования</w:t>
      </w:r>
      <w:r w:rsidR="0091299B" w:rsidRPr="00307802">
        <w:rPr>
          <w:spacing w:val="-11"/>
          <w:sz w:val="28"/>
        </w:rPr>
        <w:t xml:space="preserve"> </w:t>
      </w:r>
      <w:r w:rsidR="0091299B">
        <w:rPr>
          <w:sz w:val="28"/>
        </w:rPr>
        <w:t>решений</w:t>
      </w:r>
      <w:r w:rsidR="0091299B" w:rsidRPr="00307802">
        <w:rPr>
          <w:spacing w:val="-10"/>
          <w:sz w:val="28"/>
        </w:rPr>
        <w:t xml:space="preserve"> </w:t>
      </w:r>
      <w:r w:rsidR="0091299B">
        <w:rPr>
          <w:sz w:val="28"/>
        </w:rPr>
        <w:t>и</w:t>
      </w:r>
      <w:r w:rsidR="0091299B" w:rsidRPr="00307802">
        <w:rPr>
          <w:spacing w:val="-10"/>
          <w:sz w:val="28"/>
        </w:rPr>
        <w:t xml:space="preserve"> </w:t>
      </w:r>
      <w:r w:rsidR="0091299B">
        <w:rPr>
          <w:sz w:val="28"/>
        </w:rPr>
        <w:t>действий (</w:t>
      </w:r>
      <w:r w:rsidR="0091299B" w:rsidRPr="00307802">
        <w:rPr>
          <w:sz w:val="28"/>
          <w:szCs w:val="28"/>
        </w:rPr>
        <w:t xml:space="preserve">бездействия) </w:t>
      </w:r>
      <w:r>
        <w:rPr>
          <w:sz w:val="28"/>
          <w:szCs w:val="28"/>
        </w:rPr>
        <w:t>У</w:t>
      </w:r>
      <w:r w:rsidR="0091299B" w:rsidRPr="00307802">
        <w:rPr>
          <w:sz w:val="28"/>
          <w:szCs w:val="28"/>
        </w:rPr>
        <w:t>полномоченного органа, предоставляющего муниципальную услугу, а также его должностных лиц регулируется:</w:t>
      </w:r>
    </w:p>
    <w:p w:rsidR="0091299B" w:rsidRDefault="0091299B" w:rsidP="0091299B">
      <w:pPr>
        <w:pStyle w:val="15"/>
        <w:tabs>
          <w:tab w:val="left" w:pos="1334"/>
        </w:tabs>
        <w:ind w:left="0" w:firstLine="567"/>
        <w:jc w:val="both"/>
        <w:rPr>
          <w:sz w:val="28"/>
          <w:szCs w:val="28"/>
        </w:rPr>
      </w:pPr>
      <w:r w:rsidRPr="00307802">
        <w:rPr>
          <w:sz w:val="28"/>
          <w:szCs w:val="28"/>
        </w:rPr>
        <w:t>Федеральным</w:t>
      </w:r>
      <w:r w:rsidRPr="00307802">
        <w:rPr>
          <w:spacing w:val="-12"/>
          <w:sz w:val="28"/>
          <w:szCs w:val="28"/>
        </w:rPr>
        <w:t xml:space="preserve"> </w:t>
      </w:r>
      <w:r w:rsidRPr="00307802">
        <w:rPr>
          <w:sz w:val="28"/>
          <w:szCs w:val="28"/>
        </w:rPr>
        <w:t>законом</w:t>
      </w:r>
      <w:r w:rsidRPr="00307802">
        <w:rPr>
          <w:spacing w:val="-12"/>
          <w:sz w:val="28"/>
          <w:szCs w:val="28"/>
        </w:rPr>
        <w:t xml:space="preserve"> </w:t>
      </w:r>
      <w:r w:rsidRPr="00307802">
        <w:rPr>
          <w:sz w:val="28"/>
          <w:szCs w:val="28"/>
        </w:rPr>
        <w:t>«Об</w:t>
      </w:r>
      <w:r w:rsidRPr="00307802">
        <w:rPr>
          <w:spacing w:val="-12"/>
          <w:sz w:val="28"/>
          <w:szCs w:val="28"/>
        </w:rPr>
        <w:t xml:space="preserve"> </w:t>
      </w:r>
      <w:r w:rsidRPr="00307802">
        <w:rPr>
          <w:sz w:val="28"/>
          <w:szCs w:val="28"/>
        </w:rPr>
        <w:t>организации</w:t>
      </w:r>
      <w:r w:rsidRPr="00307802">
        <w:rPr>
          <w:spacing w:val="-11"/>
          <w:sz w:val="28"/>
          <w:szCs w:val="28"/>
        </w:rPr>
        <w:t xml:space="preserve"> </w:t>
      </w:r>
      <w:r w:rsidRPr="00307802">
        <w:rPr>
          <w:sz w:val="28"/>
          <w:szCs w:val="28"/>
        </w:rPr>
        <w:t>предоставления</w:t>
      </w:r>
      <w:r w:rsidRPr="00307802">
        <w:rPr>
          <w:spacing w:val="-11"/>
          <w:sz w:val="28"/>
          <w:szCs w:val="28"/>
        </w:rPr>
        <w:t xml:space="preserve"> </w:t>
      </w:r>
      <w:r w:rsidRPr="00307802">
        <w:rPr>
          <w:sz w:val="28"/>
          <w:szCs w:val="28"/>
        </w:rPr>
        <w:t>государственных</w:t>
      </w:r>
      <w:r w:rsidRPr="00307802">
        <w:rPr>
          <w:spacing w:val="-11"/>
          <w:sz w:val="28"/>
          <w:szCs w:val="28"/>
        </w:rPr>
        <w:t xml:space="preserve"> </w:t>
      </w:r>
      <w:r w:rsidRPr="00307802">
        <w:rPr>
          <w:sz w:val="28"/>
          <w:szCs w:val="28"/>
        </w:rPr>
        <w:t>и муниципальных услуг»;</w:t>
      </w:r>
    </w:p>
    <w:p w:rsidR="0091299B" w:rsidRPr="004B72EE" w:rsidRDefault="0091299B" w:rsidP="0091299B">
      <w:pPr>
        <w:pStyle w:val="15"/>
        <w:tabs>
          <w:tab w:val="left" w:pos="1334"/>
        </w:tabs>
        <w:ind w:left="0" w:firstLine="567"/>
        <w:jc w:val="both"/>
        <w:rPr>
          <w:sz w:val="28"/>
          <w:szCs w:val="28"/>
        </w:rPr>
      </w:pPr>
      <w:r w:rsidRPr="004B72EE">
        <w:rPr>
          <w:sz w:val="28"/>
          <w:szCs w:val="28"/>
        </w:rPr>
        <w:t>постановлением</w:t>
      </w:r>
      <w:r w:rsidRPr="004B72EE">
        <w:rPr>
          <w:spacing w:val="-18"/>
          <w:sz w:val="28"/>
          <w:szCs w:val="28"/>
        </w:rPr>
        <w:t xml:space="preserve"> </w:t>
      </w:r>
      <w:r w:rsidRPr="004B72EE">
        <w:rPr>
          <w:sz w:val="28"/>
          <w:szCs w:val="28"/>
        </w:rPr>
        <w:t>Правительства</w:t>
      </w:r>
      <w:r w:rsidRPr="004B72EE">
        <w:rPr>
          <w:spacing w:val="-10"/>
          <w:sz w:val="28"/>
          <w:szCs w:val="28"/>
        </w:rPr>
        <w:t xml:space="preserve"> </w:t>
      </w:r>
      <w:r w:rsidRPr="004B72EE">
        <w:rPr>
          <w:sz w:val="28"/>
          <w:szCs w:val="28"/>
        </w:rPr>
        <w:t>Российской</w:t>
      </w:r>
      <w:r w:rsidRPr="004B72EE">
        <w:rPr>
          <w:spacing w:val="-9"/>
          <w:sz w:val="28"/>
          <w:szCs w:val="28"/>
        </w:rPr>
        <w:t xml:space="preserve"> </w:t>
      </w:r>
      <w:r w:rsidRPr="004B72EE">
        <w:rPr>
          <w:sz w:val="28"/>
          <w:szCs w:val="28"/>
        </w:rPr>
        <w:t>Федерации</w:t>
      </w:r>
      <w:r w:rsidRPr="004B72EE">
        <w:rPr>
          <w:spacing w:val="-9"/>
          <w:sz w:val="28"/>
          <w:szCs w:val="28"/>
        </w:rPr>
        <w:t xml:space="preserve"> </w:t>
      </w:r>
      <w:r w:rsidRPr="004B72EE">
        <w:rPr>
          <w:sz w:val="28"/>
          <w:szCs w:val="28"/>
        </w:rPr>
        <w:t>от</w:t>
      </w:r>
      <w:r w:rsidRPr="004B72EE">
        <w:rPr>
          <w:spacing w:val="-18"/>
          <w:sz w:val="28"/>
          <w:szCs w:val="28"/>
        </w:rPr>
        <w:t xml:space="preserve"> </w:t>
      </w:r>
      <w:r w:rsidRPr="004B72EE">
        <w:rPr>
          <w:sz w:val="28"/>
          <w:szCs w:val="28"/>
        </w:rPr>
        <w:t>20</w:t>
      </w:r>
      <w:r>
        <w:rPr>
          <w:sz w:val="28"/>
          <w:szCs w:val="28"/>
        </w:rPr>
        <w:t>.11.</w:t>
      </w:r>
      <w:r w:rsidRPr="004B72EE">
        <w:rPr>
          <w:sz w:val="28"/>
          <w:szCs w:val="28"/>
        </w:rPr>
        <w:t>2012</w:t>
      </w:r>
      <w:r>
        <w:rPr>
          <w:sz w:val="28"/>
          <w:szCs w:val="28"/>
        </w:rPr>
        <w:t xml:space="preserve">        </w:t>
      </w:r>
      <w:r w:rsidRPr="004B72EE">
        <w:rPr>
          <w:spacing w:val="-10"/>
          <w:sz w:val="28"/>
          <w:szCs w:val="28"/>
        </w:rPr>
        <w:t xml:space="preserve">№ </w:t>
      </w:r>
      <w:r w:rsidRPr="004B72EE">
        <w:rPr>
          <w:spacing w:val="-4"/>
          <w:sz w:val="28"/>
          <w:szCs w:val="28"/>
        </w:rPr>
        <w:t>1198</w:t>
      </w:r>
      <w:r w:rsidRPr="004B72EE">
        <w:rPr>
          <w:sz w:val="28"/>
          <w:szCs w:val="28"/>
        </w:rPr>
        <w:t xml:space="preserve"> «О федеральной государственной информационной системе, обеспечивающей</w:t>
      </w:r>
      <w:r w:rsidRPr="004B72EE">
        <w:rPr>
          <w:spacing w:val="-10"/>
          <w:sz w:val="28"/>
          <w:szCs w:val="28"/>
        </w:rPr>
        <w:t xml:space="preserve"> </w:t>
      </w:r>
      <w:r w:rsidRPr="004B72EE">
        <w:rPr>
          <w:sz w:val="28"/>
          <w:szCs w:val="28"/>
        </w:rPr>
        <w:t>процесс</w:t>
      </w:r>
      <w:r w:rsidRPr="004B72EE">
        <w:rPr>
          <w:spacing w:val="-10"/>
          <w:sz w:val="28"/>
          <w:szCs w:val="28"/>
        </w:rPr>
        <w:t xml:space="preserve"> </w:t>
      </w:r>
      <w:r w:rsidRPr="004B72EE">
        <w:rPr>
          <w:sz w:val="28"/>
          <w:szCs w:val="28"/>
        </w:rPr>
        <w:t>досудебного</w:t>
      </w:r>
      <w:r w:rsidRPr="004B72EE">
        <w:rPr>
          <w:spacing w:val="71"/>
          <w:sz w:val="28"/>
          <w:szCs w:val="28"/>
        </w:rPr>
        <w:t xml:space="preserve"> </w:t>
      </w:r>
      <w:r w:rsidRPr="004B72EE">
        <w:rPr>
          <w:sz w:val="28"/>
          <w:szCs w:val="28"/>
        </w:rPr>
        <w:t>(внесудебного)</w:t>
      </w:r>
      <w:r w:rsidRPr="004B72EE">
        <w:rPr>
          <w:spacing w:val="-10"/>
          <w:sz w:val="28"/>
          <w:szCs w:val="28"/>
        </w:rPr>
        <w:t xml:space="preserve"> </w:t>
      </w:r>
      <w:r w:rsidRPr="004B72EE">
        <w:rPr>
          <w:sz w:val="28"/>
          <w:szCs w:val="28"/>
        </w:rPr>
        <w:t>обжалования</w:t>
      </w:r>
      <w:r w:rsidRPr="004B72EE">
        <w:rPr>
          <w:spacing w:val="-10"/>
          <w:sz w:val="28"/>
          <w:szCs w:val="28"/>
        </w:rPr>
        <w:t xml:space="preserve"> </w:t>
      </w:r>
      <w:r w:rsidRPr="004B72EE">
        <w:rPr>
          <w:sz w:val="28"/>
          <w:szCs w:val="28"/>
        </w:rPr>
        <w:t>решений</w:t>
      </w:r>
      <w:r w:rsidRPr="004B72EE">
        <w:rPr>
          <w:spacing w:val="-10"/>
          <w:sz w:val="28"/>
          <w:szCs w:val="28"/>
        </w:rPr>
        <w:t xml:space="preserve"> </w:t>
      </w:r>
      <w:r w:rsidRPr="004B72EE">
        <w:rPr>
          <w:sz w:val="28"/>
          <w:szCs w:val="28"/>
        </w:rPr>
        <w:t>и действий</w:t>
      </w:r>
      <w:r w:rsidRPr="004B72EE">
        <w:rPr>
          <w:spacing w:val="80"/>
          <w:sz w:val="28"/>
          <w:szCs w:val="28"/>
        </w:rPr>
        <w:t xml:space="preserve"> </w:t>
      </w:r>
      <w:r w:rsidRPr="004B72EE">
        <w:rPr>
          <w:sz w:val="28"/>
          <w:szCs w:val="28"/>
        </w:rPr>
        <w:t>(бездействия), совершенных при предоставлении государственных и муниципальных услуг».</w:t>
      </w:r>
    </w:p>
    <w:p w:rsidR="0091299B" w:rsidRDefault="0091299B" w:rsidP="0091299B">
      <w:pPr>
        <w:pStyle w:val="15"/>
        <w:tabs>
          <w:tab w:val="left" w:pos="426"/>
        </w:tabs>
        <w:spacing w:line="317" w:lineRule="exact"/>
        <w:ind w:left="0" w:right="-6" w:firstLine="567"/>
        <w:rPr>
          <w:sz w:val="28"/>
          <w:szCs w:val="28"/>
        </w:rPr>
      </w:pPr>
    </w:p>
    <w:p w:rsidR="004A2770" w:rsidRDefault="004A2770" w:rsidP="000743CB">
      <w:pPr>
        <w:autoSpaceDE w:val="0"/>
        <w:autoSpaceDN w:val="0"/>
        <w:adjustRightInd w:val="0"/>
        <w:jc w:val="both"/>
        <w:outlineLvl w:val="1"/>
        <w:rPr>
          <w:rFonts w:ascii="Times New Roman" w:hAnsi="Times New Roman"/>
          <w:sz w:val="28"/>
          <w:szCs w:val="28"/>
        </w:rPr>
      </w:pPr>
    </w:p>
    <w:p w:rsidR="000743CB" w:rsidRPr="00CC1D91" w:rsidRDefault="000743CB" w:rsidP="000743CB">
      <w:pPr>
        <w:autoSpaceDE w:val="0"/>
        <w:autoSpaceDN w:val="0"/>
        <w:adjustRightInd w:val="0"/>
        <w:jc w:val="both"/>
        <w:outlineLvl w:val="1"/>
        <w:rPr>
          <w:rFonts w:ascii="Calibri" w:hAnsi="Calibri"/>
          <w:sz w:val="28"/>
          <w:szCs w:val="28"/>
        </w:rPr>
      </w:pPr>
      <w:r w:rsidRPr="002A3FE0">
        <w:rPr>
          <w:rFonts w:ascii="Times New Roman" w:hAnsi="Times New Roman"/>
          <w:sz w:val="28"/>
          <w:szCs w:val="28"/>
        </w:rPr>
        <w:t>Исполняющий</w:t>
      </w:r>
      <w:r w:rsidRPr="00CC1D91">
        <w:rPr>
          <w:rFonts w:ascii="Calibri" w:hAnsi="Calibri"/>
          <w:sz w:val="28"/>
          <w:szCs w:val="28"/>
        </w:rPr>
        <w:t xml:space="preserve"> </w:t>
      </w:r>
      <w:r w:rsidRPr="002A3FE0">
        <w:rPr>
          <w:rFonts w:ascii="Times New Roman" w:hAnsi="Times New Roman"/>
          <w:sz w:val="28"/>
          <w:szCs w:val="28"/>
        </w:rPr>
        <w:t>обязанности</w:t>
      </w:r>
      <w:r w:rsidRPr="002A3FE0">
        <w:rPr>
          <w:sz w:val="28"/>
          <w:szCs w:val="28"/>
        </w:rPr>
        <w:t xml:space="preserve"> </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мэра городского округа</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 xml:space="preserve">муниципального образования </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 xml:space="preserve">«город Саянск»                                                                               </w:t>
      </w:r>
      <w:r>
        <w:rPr>
          <w:rFonts w:ascii="Times New Roman" w:hAnsi="Times New Roman"/>
          <w:sz w:val="28"/>
          <w:szCs w:val="28"/>
        </w:rPr>
        <w:t>А.В. Ермаков</w:t>
      </w:r>
    </w:p>
    <w:p w:rsidR="000743CB" w:rsidRDefault="000743CB" w:rsidP="000743CB">
      <w:pPr>
        <w:pStyle w:val="ConsPlusNormal"/>
        <w:ind w:firstLine="0"/>
        <w:jc w:val="both"/>
        <w:outlineLvl w:val="0"/>
        <w:rPr>
          <w:rFonts w:ascii="Times New Roman" w:hAnsi="Times New Roman" w:cs="Times New Roman"/>
        </w:rPr>
      </w:pPr>
    </w:p>
    <w:p w:rsidR="000743CB" w:rsidRDefault="000743CB"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0743CB" w:rsidRDefault="000743CB" w:rsidP="000743CB">
      <w:pPr>
        <w:pStyle w:val="ConsPlusNormal"/>
        <w:ind w:firstLine="0"/>
        <w:jc w:val="both"/>
        <w:outlineLvl w:val="0"/>
        <w:rPr>
          <w:rFonts w:ascii="Times New Roman" w:hAnsi="Times New Roman" w:cs="Times New Roman"/>
        </w:rPr>
      </w:pPr>
      <w:r w:rsidRPr="00F35591">
        <w:rPr>
          <w:rFonts w:ascii="Times New Roman" w:hAnsi="Times New Roman" w:cs="Times New Roman"/>
        </w:rPr>
        <w:t xml:space="preserve">Исп. </w:t>
      </w:r>
      <w:r>
        <w:rPr>
          <w:rFonts w:ascii="Times New Roman" w:hAnsi="Times New Roman" w:cs="Times New Roman"/>
        </w:rPr>
        <w:t>А.С. Панкина,</w:t>
      </w:r>
    </w:p>
    <w:p w:rsidR="000743CB" w:rsidRPr="00F35591" w:rsidRDefault="000743CB" w:rsidP="000743CB">
      <w:pPr>
        <w:pStyle w:val="ConsPlusNormal"/>
        <w:ind w:firstLine="0"/>
        <w:jc w:val="both"/>
        <w:outlineLvl w:val="0"/>
        <w:rPr>
          <w:rFonts w:ascii="Times New Roman" w:hAnsi="Times New Roman" w:cs="Times New Roman"/>
        </w:rPr>
      </w:pPr>
      <w:r>
        <w:rPr>
          <w:rFonts w:ascii="Times New Roman" w:hAnsi="Times New Roman" w:cs="Times New Roman"/>
        </w:rPr>
        <w:t>т</w:t>
      </w:r>
      <w:r w:rsidRPr="00F35591">
        <w:rPr>
          <w:rFonts w:ascii="Times New Roman" w:hAnsi="Times New Roman" w:cs="Times New Roman"/>
        </w:rPr>
        <w:t>ел. 8(39553)52421</w:t>
      </w:r>
    </w:p>
    <w:p w:rsidR="000743CB" w:rsidRPr="00D10437" w:rsidRDefault="000743CB" w:rsidP="000743CB">
      <w:pPr>
        <w:ind w:left="6096"/>
        <w:jc w:val="both"/>
        <w:rPr>
          <w:rFonts w:ascii="Times New Roman" w:hAnsi="Times New Roman"/>
        </w:rPr>
      </w:pPr>
      <w:r w:rsidRPr="00D10437">
        <w:rPr>
          <w:rFonts w:ascii="Times New Roman" w:hAnsi="Times New Roman"/>
        </w:rPr>
        <w:lastRenderedPageBreak/>
        <w:t>Приложение № 1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r w:rsidRPr="00D10437">
        <w:rPr>
          <w:rFonts w:ascii="Times New Roman" w:hAnsi="Times New Roman"/>
        </w:rPr>
        <w:t xml:space="preserve">       </w:t>
      </w:r>
    </w:p>
    <w:p w:rsidR="000743CB" w:rsidRDefault="00114B7C" w:rsidP="000743CB">
      <w:pPr>
        <w:jc w:val="both"/>
      </w:pPr>
      <w:r>
        <w:rPr>
          <w:rFonts w:ascii="Times New Roman" w:hAnsi="Times New Roman"/>
          <w:noProof/>
          <w:sz w:val="22"/>
          <w:szCs w:val="22"/>
        </w:rPr>
        <w:pict>
          <v:shape id="_x0000_s1026" type="#_x0000_t202" style="position:absolute;left:0;text-align:left;margin-left:230.3pt;margin-top:5.95pt;width:252.3pt;height:434.35pt;z-index:1;mso-width-relative:margin;mso-height-relative:margin" stroked="f">
            <v:textbox style="mso-next-textbox:#_x0000_s1026">
              <w:txbxContent>
                <w:p w:rsidR="00A705C2" w:rsidRPr="000D064E" w:rsidRDefault="00A705C2"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7"/>
                    <w:gridCol w:w="4296"/>
                  </w:tblGrid>
                  <w:tr w:rsidR="00A705C2" w:rsidRPr="005A68C6" w:rsidTr="00ED203D">
                    <w:tc>
                      <w:tcPr>
                        <w:tcW w:w="648" w:type="dxa"/>
                      </w:tcPr>
                      <w:p w:rsidR="00A705C2" w:rsidRPr="005A68C6" w:rsidRDefault="00A705C2">
                        <w:r>
                          <w:t xml:space="preserve">  </w:t>
                        </w:r>
                        <w:r w:rsidRPr="005A68C6">
                          <w:t>от</w:t>
                        </w:r>
                      </w:p>
                    </w:tc>
                    <w:tc>
                      <w:tcPr>
                        <w:tcW w:w="4314" w:type="dxa"/>
                        <w:tcBorders>
                          <w:bottom w:val="single" w:sz="4" w:space="0" w:color="auto"/>
                        </w:tcBorders>
                      </w:tcPr>
                      <w:p w:rsidR="00A705C2" w:rsidRPr="00F11EBF" w:rsidRDefault="00A705C2">
                        <w:pPr>
                          <w:rPr>
                            <w:b/>
                          </w:rPr>
                        </w:pPr>
                      </w:p>
                    </w:tc>
                  </w:tr>
                  <w:tr w:rsidR="00A705C2" w:rsidRPr="005A68C6" w:rsidTr="00ED203D">
                    <w:tc>
                      <w:tcPr>
                        <w:tcW w:w="4962" w:type="dxa"/>
                        <w:gridSpan w:val="2"/>
                      </w:tcPr>
                      <w:p w:rsidR="00A705C2" w:rsidRPr="00F11EBF" w:rsidRDefault="00A705C2">
                        <w:pPr>
                          <w:rPr>
                            <w:b/>
                          </w:rPr>
                        </w:pPr>
                      </w:p>
                    </w:tc>
                  </w:tr>
                </w:tbl>
                <w:p w:rsidR="00A705C2" w:rsidRDefault="00A705C2"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A705C2" w:rsidRPr="00CC1D91" w:rsidRDefault="00A705C2"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A705C2" w:rsidRPr="00CC1D91" w:rsidRDefault="00A705C2"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29"/>
                  </w:tblGrid>
                  <w:tr w:rsidR="00A705C2" w:rsidRPr="005A68C6" w:rsidTr="00ED203D">
                    <w:tc>
                      <w:tcPr>
                        <w:tcW w:w="4848" w:type="dxa"/>
                        <w:tcBorders>
                          <w:bottom w:val="single" w:sz="4" w:space="0" w:color="auto"/>
                        </w:tcBorders>
                      </w:tcPr>
                      <w:p w:rsidR="00A705C2" w:rsidRPr="005A68C6" w:rsidRDefault="00A705C2" w:rsidP="00ED203D"/>
                    </w:tc>
                  </w:tr>
                  <w:tr w:rsidR="00A705C2" w:rsidRPr="005A68C6" w:rsidTr="00ED203D">
                    <w:tc>
                      <w:tcPr>
                        <w:tcW w:w="4848" w:type="dxa"/>
                        <w:tcBorders>
                          <w:top w:val="single" w:sz="4" w:space="0" w:color="auto"/>
                          <w:bottom w:val="single" w:sz="4" w:space="0" w:color="auto"/>
                        </w:tcBorders>
                      </w:tcPr>
                      <w:p w:rsidR="00A705C2" w:rsidRPr="005A68C6" w:rsidRDefault="00A705C2" w:rsidP="00ED203D"/>
                    </w:tc>
                  </w:tr>
                </w:tbl>
                <w:p w:rsidR="00A705C2" w:rsidRDefault="00A705C2" w:rsidP="000743CB">
                  <w:r>
                    <w:t xml:space="preserve">проживающего(ей)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6"/>
                    <w:gridCol w:w="2388"/>
                  </w:tblGrid>
                  <w:tr w:rsidR="00A705C2" w:rsidRPr="00232D92" w:rsidTr="00ED203D">
                    <w:tc>
                      <w:tcPr>
                        <w:tcW w:w="965" w:type="dxa"/>
                        <w:tcBorders>
                          <w:bottom w:val="nil"/>
                        </w:tcBorders>
                      </w:tcPr>
                      <w:p w:rsidR="00A705C2" w:rsidRPr="00232D92" w:rsidRDefault="00A705C2" w:rsidP="00ED203D">
                        <w:r w:rsidRPr="00232D92">
                          <w:t>адресу:</w:t>
                        </w:r>
                      </w:p>
                    </w:tc>
                    <w:tc>
                      <w:tcPr>
                        <w:tcW w:w="3883" w:type="dxa"/>
                        <w:gridSpan w:val="2"/>
                        <w:tcBorders>
                          <w:bottom w:val="single" w:sz="4" w:space="0" w:color="auto"/>
                        </w:tcBorders>
                      </w:tcPr>
                      <w:p w:rsidR="00A705C2" w:rsidRPr="00F11EBF" w:rsidRDefault="00A705C2" w:rsidP="00ED203D">
                        <w:pPr>
                          <w:rPr>
                            <w:b/>
                          </w:rPr>
                        </w:pPr>
                      </w:p>
                    </w:tc>
                  </w:tr>
                  <w:tr w:rsidR="00A705C2" w:rsidRPr="00232D92" w:rsidTr="00ED203D">
                    <w:tc>
                      <w:tcPr>
                        <w:tcW w:w="4848" w:type="dxa"/>
                        <w:gridSpan w:val="3"/>
                        <w:tcBorders>
                          <w:bottom w:val="single" w:sz="4" w:space="0" w:color="auto"/>
                        </w:tcBorders>
                      </w:tcPr>
                      <w:p w:rsidR="00A705C2" w:rsidRPr="00FB63C2" w:rsidRDefault="00A705C2" w:rsidP="00ED203D">
                        <w:pPr>
                          <w:rPr>
                            <w:b/>
                            <w:i/>
                          </w:rPr>
                        </w:pPr>
                      </w:p>
                    </w:tc>
                  </w:tr>
                  <w:tr w:rsidR="00A705C2" w:rsidRPr="00232D92" w:rsidTr="00ED203D">
                    <w:tc>
                      <w:tcPr>
                        <w:tcW w:w="4848" w:type="dxa"/>
                        <w:gridSpan w:val="3"/>
                        <w:tcBorders>
                          <w:top w:val="single" w:sz="4" w:space="0" w:color="auto"/>
                          <w:bottom w:val="nil"/>
                        </w:tcBorders>
                      </w:tcPr>
                      <w:p w:rsidR="00A705C2" w:rsidRPr="00232D92" w:rsidRDefault="00A705C2" w:rsidP="00ED203D">
                        <w:r>
                          <w:t>Паспорт</w:t>
                        </w:r>
                        <w:r w:rsidRPr="00232D92">
                          <w:t>:</w:t>
                        </w:r>
                      </w:p>
                    </w:tc>
                  </w:tr>
                  <w:tr w:rsidR="00A705C2" w:rsidRPr="00232D92" w:rsidTr="00ED203D">
                    <w:tc>
                      <w:tcPr>
                        <w:tcW w:w="4848" w:type="dxa"/>
                        <w:gridSpan w:val="3"/>
                        <w:tcBorders>
                          <w:top w:val="nil"/>
                          <w:bottom w:val="single" w:sz="4" w:space="0" w:color="auto"/>
                        </w:tcBorders>
                      </w:tcPr>
                      <w:p w:rsidR="00A705C2" w:rsidRPr="003E789C" w:rsidRDefault="00A705C2" w:rsidP="00ED203D">
                        <w:r w:rsidRPr="003E789C">
                          <w:t>Выдан:</w:t>
                        </w: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2376" w:type="dxa"/>
                        <w:gridSpan w:val="2"/>
                        <w:tcBorders>
                          <w:top w:val="single" w:sz="4" w:space="0" w:color="auto"/>
                          <w:bottom w:val="nil"/>
                        </w:tcBorders>
                      </w:tcPr>
                      <w:p w:rsidR="00A705C2" w:rsidRPr="00232D92" w:rsidRDefault="00A705C2" w:rsidP="00ED203D">
                        <w:r w:rsidRPr="00232D92">
                          <w:t>Контактный телефон</w:t>
                        </w:r>
                      </w:p>
                    </w:tc>
                    <w:tc>
                      <w:tcPr>
                        <w:tcW w:w="2472" w:type="dxa"/>
                        <w:tcBorders>
                          <w:top w:val="single" w:sz="4" w:space="0" w:color="auto"/>
                          <w:bottom w:val="single" w:sz="4" w:space="0" w:color="auto"/>
                        </w:tcBorders>
                      </w:tcPr>
                      <w:p w:rsidR="00A705C2" w:rsidRPr="00110D9E" w:rsidRDefault="00A705C2" w:rsidP="00ED203D">
                        <w:pPr>
                          <w:rPr>
                            <w:b/>
                            <w:i/>
                          </w:rPr>
                        </w:pPr>
                      </w:p>
                    </w:tc>
                  </w:tr>
                </w:tbl>
                <w:p w:rsidR="00A705C2" w:rsidRDefault="00A705C2" w:rsidP="000743CB"/>
              </w:txbxContent>
            </v:textbox>
          </v:shape>
        </w:pict>
      </w:r>
      <w:r w:rsidR="000743CB">
        <w:t xml:space="preserve">                                                                </w:t>
      </w: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Pr="00E15208" w:rsidRDefault="000743CB" w:rsidP="000743CB">
      <w:pPr>
        <w:pStyle w:val="1"/>
        <w:rPr>
          <w:bCs w:val="0"/>
        </w:rPr>
      </w:pPr>
      <w:r w:rsidRPr="00E15208">
        <w:rPr>
          <w:bCs w:val="0"/>
        </w:rPr>
        <w:t>З А Я В Л Е Н И Е</w:t>
      </w:r>
    </w:p>
    <w:p w:rsidR="000743CB" w:rsidRPr="00E15208" w:rsidRDefault="000743CB" w:rsidP="000743CB">
      <w:pPr>
        <w:autoSpaceDE w:val="0"/>
        <w:autoSpaceDN w:val="0"/>
        <w:adjustRightInd w:val="0"/>
        <w:ind w:firstLine="540"/>
        <w:jc w:val="center"/>
        <w:rPr>
          <w:rFonts w:ascii="Times New Roman" w:hAnsi="Times New Roman"/>
          <w:b/>
          <w:sz w:val="28"/>
          <w:szCs w:val="28"/>
        </w:rPr>
      </w:pPr>
      <w:r w:rsidRPr="00E15208">
        <w:rPr>
          <w:rFonts w:ascii="Times New Roman" w:hAnsi="Times New Roman" w:hint="eastAsia"/>
          <w:b/>
          <w:sz w:val="28"/>
          <w:szCs w:val="28"/>
        </w:rPr>
        <w:t>о</w:t>
      </w:r>
      <w:r w:rsidRPr="00E15208">
        <w:rPr>
          <w:rFonts w:ascii="Times New Roman" w:hAnsi="Times New Roman"/>
          <w:b/>
          <w:sz w:val="28"/>
          <w:szCs w:val="28"/>
        </w:rPr>
        <w:t xml:space="preserve"> </w:t>
      </w:r>
      <w:r w:rsidRPr="00E15208">
        <w:rPr>
          <w:rFonts w:ascii="Times New Roman" w:hAnsi="Times New Roman" w:hint="eastAsia"/>
          <w:b/>
          <w:sz w:val="28"/>
          <w:szCs w:val="28"/>
        </w:rPr>
        <w:t>принятии</w:t>
      </w:r>
      <w:r w:rsidRPr="00E15208">
        <w:rPr>
          <w:rFonts w:ascii="Times New Roman" w:hAnsi="Times New Roman"/>
          <w:b/>
          <w:sz w:val="28"/>
          <w:szCs w:val="28"/>
        </w:rPr>
        <w:t xml:space="preserve"> </w:t>
      </w:r>
      <w:r w:rsidRPr="00E15208">
        <w:rPr>
          <w:rFonts w:ascii="Times New Roman" w:hAnsi="Times New Roman" w:hint="eastAsia"/>
          <w:b/>
          <w:sz w:val="28"/>
          <w:szCs w:val="28"/>
        </w:rPr>
        <w:t>решения</w:t>
      </w:r>
      <w:r w:rsidRPr="00E15208">
        <w:rPr>
          <w:rFonts w:ascii="Times New Roman" w:hAnsi="Times New Roman"/>
          <w:b/>
          <w:sz w:val="28"/>
          <w:szCs w:val="28"/>
        </w:rPr>
        <w:t xml:space="preserve"> </w:t>
      </w:r>
      <w:r w:rsidRPr="00E15208">
        <w:rPr>
          <w:rFonts w:ascii="Times New Roman" w:hAnsi="Times New Roman" w:hint="eastAsia"/>
          <w:b/>
          <w:sz w:val="28"/>
          <w:szCs w:val="28"/>
        </w:rPr>
        <w:t>о</w:t>
      </w:r>
      <w:r w:rsidRPr="00E15208">
        <w:rPr>
          <w:rFonts w:ascii="Times New Roman" w:hAnsi="Times New Roman"/>
          <w:b/>
          <w:sz w:val="28"/>
          <w:szCs w:val="28"/>
        </w:rPr>
        <w:t xml:space="preserve"> </w:t>
      </w:r>
      <w:r w:rsidRPr="00E15208">
        <w:rPr>
          <w:rFonts w:ascii="Times New Roman" w:hAnsi="Times New Roman" w:hint="eastAsia"/>
          <w:b/>
          <w:sz w:val="28"/>
          <w:szCs w:val="28"/>
        </w:rPr>
        <w:t>подготовке</w:t>
      </w:r>
      <w:r w:rsidRPr="00E15208">
        <w:rPr>
          <w:rFonts w:ascii="Times New Roman" w:hAnsi="Times New Roman"/>
          <w:b/>
          <w:sz w:val="28"/>
          <w:szCs w:val="28"/>
        </w:rPr>
        <w:t xml:space="preserve"> </w:t>
      </w:r>
      <w:r w:rsidRPr="00E15208">
        <w:rPr>
          <w:rFonts w:ascii="Times New Roman" w:hAnsi="Times New Roman" w:hint="eastAsia"/>
          <w:b/>
          <w:sz w:val="28"/>
          <w:szCs w:val="28"/>
        </w:rPr>
        <w:t>документации</w:t>
      </w:r>
      <w:r w:rsidRPr="00E15208">
        <w:rPr>
          <w:rFonts w:ascii="Times New Roman" w:hAnsi="Times New Roman"/>
          <w:b/>
          <w:sz w:val="28"/>
          <w:szCs w:val="28"/>
        </w:rPr>
        <w:t xml:space="preserve"> </w:t>
      </w:r>
      <w:r w:rsidRPr="00E15208">
        <w:rPr>
          <w:rFonts w:ascii="Times New Roman" w:hAnsi="Times New Roman" w:hint="eastAsia"/>
          <w:b/>
          <w:sz w:val="28"/>
          <w:szCs w:val="28"/>
        </w:rPr>
        <w:t>по</w:t>
      </w:r>
      <w:r w:rsidRPr="00E15208">
        <w:rPr>
          <w:rFonts w:ascii="Times New Roman" w:hAnsi="Times New Roman"/>
          <w:b/>
          <w:sz w:val="28"/>
          <w:szCs w:val="28"/>
        </w:rPr>
        <w:t xml:space="preserve"> </w:t>
      </w:r>
      <w:r w:rsidRPr="00E15208">
        <w:rPr>
          <w:rFonts w:ascii="Times New Roman" w:hAnsi="Times New Roman" w:hint="eastAsia"/>
          <w:b/>
          <w:sz w:val="28"/>
          <w:szCs w:val="28"/>
        </w:rPr>
        <w:t>планировке</w:t>
      </w:r>
      <w:r w:rsidRPr="00E15208">
        <w:rPr>
          <w:rFonts w:ascii="Times New Roman" w:hAnsi="Times New Roman"/>
          <w:b/>
          <w:sz w:val="28"/>
          <w:szCs w:val="28"/>
        </w:rPr>
        <w:t xml:space="preserve"> </w:t>
      </w:r>
      <w:r w:rsidRPr="00E15208">
        <w:rPr>
          <w:rFonts w:ascii="Times New Roman" w:hAnsi="Times New Roman" w:hint="eastAsia"/>
          <w:b/>
          <w:sz w:val="28"/>
          <w:szCs w:val="28"/>
        </w:rPr>
        <w:t>территории</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pBdr>
          <w:bottom w:val="single" w:sz="12" w:space="1" w:color="auto"/>
        </w:pBdr>
        <w:autoSpaceDE w:val="0"/>
        <w:autoSpaceDN w:val="0"/>
        <w:adjustRightInd w:val="0"/>
        <w:ind w:firstLine="540"/>
        <w:jc w:val="both"/>
        <w:rPr>
          <w:rFonts w:ascii="Times New Roman" w:hAnsi="Times New Roman"/>
          <w:sz w:val="28"/>
          <w:szCs w:val="28"/>
        </w:rPr>
      </w:pPr>
      <w:r w:rsidRPr="00E15208">
        <w:rPr>
          <w:rFonts w:ascii="Times New Roman" w:hAnsi="Times New Roman" w:hint="eastAsia"/>
          <w:sz w:val="28"/>
          <w:szCs w:val="28"/>
        </w:rPr>
        <w:t>Прошу</w:t>
      </w:r>
      <w:r w:rsidRPr="00E15208">
        <w:rPr>
          <w:rFonts w:ascii="Times New Roman" w:hAnsi="Times New Roman"/>
          <w:sz w:val="28"/>
          <w:szCs w:val="28"/>
        </w:rPr>
        <w:t xml:space="preserve"> </w:t>
      </w:r>
      <w:r w:rsidRPr="00E15208">
        <w:rPr>
          <w:rFonts w:ascii="Times New Roman" w:hAnsi="Times New Roman" w:hint="eastAsia"/>
          <w:sz w:val="28"/>
          <w:szCs w:val="28"/>
        </w:rPr>
        <w:t>принять</w:t>
      </w:r>
      <w:r w:rsidRPr="00E15208">
        <w:rPr>
          <w:rFonts w:ascii="Times New Roman" w:hAnsi="Times New Roman"/>
          <w:sz w:val="28"/>
          <w:szCs w:val="28"/>
        </w:rPr>
        <w:t xml:space="preserve"> </w:t>
      </w:r>
      <w:r w:rsidRPr="00E15208">
        <w:rPr>
          <w:rFonts w:ascii="Times New Roman" w:hAnsi="Times New Roman" w:hint="eastAsia"/>
          <w:sz w:val="28"/>
          <w:szCs w:val="28"/>
        </w:rPr>
        <w:t>решение</w:t>
      </w:r>
      <w:r w:rsidRPr="00E15208">
        <w:rPr>
          <w:rFonts w:ascii="Times New Roman" w:hAnsi="Times New Roman"/>
          <w:sz w:val="28"/>
          <w:szCs w:val="28"/>
        </w:rPr>
        <w:t xml:space="preserve"> </w:t>
      </w:r>
      <w:r w:rsidRPr="00E15208">
        <w:rPr>
          <w:rFonts w:ascii="Times New Roman" w:hAnsi="Times New Roman" w:hint="eastAsia"/>
          <w:sz w:val="28"/>
          <w:szCs w:val="28"/>
        </w:rPr>
        <w:t>о</w:t>
      </w:r>
      <w:r w:rsidRPr="00E15208">
        <w:rPr>
          <w:rFonts w:ascii="Times New Roman" w:hAnsi="Times New Roman"/>
          <w:sz w:val="28"/>
          <w:szCs w:val="28"/>
        </w:rPr>
        <w:t xml:space="preserve"> </w:t>
      </w:r>
      <w:r w:rsidRPr="00E15208">
        <w:rPr>
          <w:rFonts w:ascii="Times New Roman" w:hAnsi="Times New Roman" w:hint="eastAsia"/>
          <w:sz w:val="28"/>
          <w:szCs w:val="28"/>
        </w:rPr>
        <w:t>подготовке</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указать</w:t>
      </w:r>
      <w:r w:rsidRPr="00E15208">
        <w:rPr>
          <w:rFonts w:ascii="Times New Roman" w:hAnsi="Times New Roman"/>
          <w:sz w:val="28"/>
          <w:szCs w:val="28"/>
        </w:rPr>
        <w:t xml:space="preserve"> </w:t>
      </w:r>
      <w:r w:rsidRPr="00E15208">
        <w:rPr>
          <w:rFonts w:ascii="Times New Roman" w:hAnsi="Times New Roman" w:hint="eastAsia"/>
          <w:sz w:val="28"/>
          <w:szCs w:val="28"/>
        </w:rPr>
        <w:t>вид</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планировки</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межевания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межевания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в</w:t>
      </w:r>
      <w:r w:rsidRPr="00E15208">
        <w:rPr>
          <w:rFonts w:ascii="Times New Roman" w:hAnsi="Times New Roman"/>
          <w:sz w:val="28"/>
          <w:szCs w:val="28"/>
        </w:rPr>
        <w:t xml:space="preserve"> </w:t>
      </w:r>
      <w:r w:rsidRPr="00E15208">
        <w:rPr>
          <w:rFonts w:ascii="Times New Roman" w:hAnsi="Times New Roman" w:hint="eastAsia"/>
          <w:sz w:val="28"/>
          <w:szCs w:val="28"/>
        </w:rPr>
        <w:t>отношении</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w:t>
      </w:r>
    </w:p>
    <w:p w:rsidR="000743CB" w:rsidRPr="00210C84" w:rsidRDefault="000743CB" w:rsidP="000743CB">
      <w:pPr>
        <w:pBdr>
          <w:bottom w:val="single" w:sz="12" w:space="1" w:color="auto"/>
        </w:pBdr>
        <w:autoSpaceDE w:val="0"/>
        <w:autoSpaceDN w:val="0"/>
        <w:adjustRightInd w:val="0"/>
        <w:ind w:firstLine="540"/>
        <w:jc w:val="both"/>
        <w:rPr>
          <w:rFonts w:ascii="Times New Roman" w:hAnsi="Times New Roman"/>
          <w:sz w:val="22"/>
          <w:szCs w:val="22"/>
        </w:rPr>
      </w:pPr>
    </w:p>
    <w:p w:rsidR="000743CB" w:rsidRPr="00210C84" w:rsidRDefault="000743CB" w:rsidP="000743CB">
      <w:pPr>
        <w:autoSpaceDE w:val="0"/>
        <w:autoSpaceDN w:val="0"/>
        <w:adjustRightInd w:val="0"/>
        <w:ind w:firstLine="547"/>
        <w:jc w:val="both"/>
        <w:rPr>
          <w:rFonts w:ascii="Times New Roman" w:hAnsi="Times New Roman"/>
          <w:i/>
          <w:iCs/>
          <w:sz w:val="22"/>
          <w:szCs w:val="22"/>
        </w:rPr>
      </w:pPr>
      <w:r w:rsidRPr="00210C84">
        <w:rPr>
          <w:rFonts w:ascii="Times New Roman" w:hAnsi="Times New Roman"/>
          <w:i/>
          <w:iCs/>
          <w:sz w:val="22"/>
          <w:szCs w:val="22"/>
        </w:rPr>
        <w:t>(</w:t>
      </w:r>
      <w:r w:rsidRPr="00210C84">
        <w:rPr>
          <w:rFonts w:ascii="Times New Roman" w:hAnsi="Times New Roman" w:hint="eastAsia"/>
          <w:i/>
          <w:iCs/>
          <w:sz w:val="22"/>
          <w:szCs w:val="22"/>
        </w:rPr>
        <w:t>указывается</w:t>
      </w:r>
      <w:r w:rsidRPr="00210C84">
        <w:rPr>
          <w:rFonts w:ascii="Times New Roman" w:hAnsi="Times New Roman"/>
          <w:i/>
          <w:iCs/>
          <w:sz w:val="22"/>
          <w:szCs w:val="22"/>
        </w:rPr>
        <w:t xml:space="preserve"> </w:t>
      </w:r>
      <w:r w:rsidRPr="00210C84">
        <w:rPr>
          <w:rFonts w:ascii="Times New Roman" w:hAnsi="Times New Roman" w:hint="eastAsia"/>
          <w:i/>
          <w:iCs/>
          <w:sz w:val="22"/>
          <w:szCs w:val="22"/>
        </w:rPr>
        <w:t>описание</w:t>
      </w:r>
      <w:r w:rsidRPr="00210C84">
        <w:rPr>
          <w:rFonts w:ascii="Times New Roman" w:hAnsi="Times New Roman"/>
          <w:i/>
          <w:iCs/>
          <w:sz w:val="22"/>
          <w:szCs w:val="22"/>
        </w:rPr>
        <w:t xml:space="preserve"> </w:t>
      </w:r>
      <w:r w:rsidRPr="00210C84">
        <w:rPr>
          <w:rFonts w:ascii="Times New Roman" w:hAnsi="Times New Roman" w:hint="eastAsia"/>
          <w:i/>
          <w:iCs/>
          <w:sz w:val="22"/>
          <w:szCs w:val="22"/>
        </w:rPr>
        <w:t>местонахождения</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описание</w:t>
      </w:r>
      <w:r w:rsidRPr="00210C84">
        <w:rPr>
          <w:rFonts w:ascii="Times New Roman" w:hAnsi="Times New Roman"/>
          <w:i/>
          <w:iCs/>
          <w:sz w:val="22"/>
          <w:szCs w:val="22"/>
        </w:rPr>
        <w:t xml:space="preserve"> </w:t>
      </w:r>
      <w:r w:rsidRPr="00210C84">
        <w:rPr>
          <w:rFonts w:ascii="Times New Roman" w:hAnsi="Times New Roman" w:hint="eastAsia"/>
          <w:i/>
          <w:iCs/>
          <w:sz w:val="22"/>
          <w:szCs w:val="22"/>
        </w:rPr>
        <w:t>границ</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w:t>
      </w:r>
    </w:p>
    <w:p w:rsidR="000743CB" w:rsidRPr="00E15208" w:rsidRDefault="000743CB" w:rsidP="000743CB">
      <w:pPr>
        <w:autoSpaceDE w:val="0"/>
        <w:autoSpaceDN w:val="0"/>
        <w:adjustRightInd w:val="0"/>
        <w:jc w:val="both"/>
        <w:rPr>
          <w:rFonts w:ascii="Times New Roman" w:hAnsi="Times New Roman"/>
          <w:sz w:val="28"/>
          <w:szCs w:val="28"/>
        </w:rPr>
      </w:pPr>
      <w:r>
        <w:rPr>
          <w:rFonts w:ascii="Times New Roman" w:hAnsi="Times New Roman"/>
          <w:sz w:val="22"/>
          <w:szCs w:val="22"/>
        </w:rPr>
        <w:t>_________________________________________</w:t>
      </w:r>
      <w:r w:rsidRPr="000D064E">
        <w:rPr>
          <w:rFonts w:ascii="Times New Roman" w:hAnsi="Times New Roman"/>
          <w:sz w:val="22"/>
          <w:szCs w:val="22"/>
        </w:rPr>
        <w:t>________</w:t>
      </w:r>
      <w:r>
        <w:rPr>
          <w:rFonts w:ascii="Times New Roman" w:hAnsi="Times New Roman"/>
          <w:sz w:val="22"/>
          <w:szCs w:val="22"/>
        </w:rPr>
        <w:t>_</w:t>
      </w:r>
      <w:r w:rsidRPr="000D064E">
        <w:rPr>
          <w:rFonts w:ascii="Times New Roman" w:hAnsi="Times New Roman"/>
          <w:sz w:val="22"/>
          <w:szCs w:val="22"/>
        </w:rPr>
        <w:t>____________________________________</w:t>
      </w:r>
      <w:r w:rsidRPr="00E15208">
        <w:rPr>
          <w:rFonts w:ascii="Times New Roman" w:hAnsi="Times New Roman" w:hint="eastAsia"/>
          <w:sz w:val="28"/>
          <w:szCs w:val="28"/>
        </w:rPr>
        <w:lastRenderedPageBreak/>
        <w:t>согласно</w:t>
      </w:r>
      <w:r w:rsidRPr="00E15208">
        <w:rPr>
          <w:rFonts w:ascii="Times New Roman" w:hAnsi="Times New Roman"/>
          <w:sz w:val="28"/>
          <w:szCs w:val="28"/>
        </w:rPr>
        <w:t xml:space="preserve"> </w:t>
      </w:r>
      <w:r w:rsidRPr="00E15208">
        <w:rPr>
          <w:rFonts w:ascii="Times New Roman" w:hAnsi="Times New Roman" w:hint="eastAsia"/>
          <w:sz w:val="28"/>
          <w:szCs w:val="28"/>
        </w:rPr>
        <w:t>прилагаемой</w:t>
      </w:r>
      <w:r w:rsidRPr="00E15208">
        <w:rPr>
          <w:rFonts w:ascii="Times New Roman" w:hAnsi="Times New Roman"/>
          <w:sz w:val="28"/>
          <w:szCs w:val="28"/>
        </w:rPr>
        <w:t xml:space="preserve"> </w:t>
      </w:r>
      <w:r w:rsidRPr="00E15208">
        <w:rPr>
          <w:rFonts w:ascii="Times New Roman" w:hAnsi="Times New Roman" w:hint="eastAsia"/>
          <w:sz w:val="28"/>
          <w:szCs w:val="28"/>
        </w:rPr>
        <w:t>схеме</w:t>
      </w:r>
      <w:r w:rsidRPr="00E15208">
        <w:rPr>
          <w:rFonts w:ascii="Times New Roman" w:hAnsi="Times New Roman"/>
          <w:sz w:val="28"/>
          <w:szCs w:val="28"/>
        </w:rPr>
        <w:t>.</w:t>
      </w:r>
    </w:p>
    <w:p w:rsidR="000743CB" w:rsidRPr="00210C84" w:rsidRDefault="000743CB" w:rsidP="000743CB">
      <w:pPr>
        <w:autoSpaceDE w:val="0"/>
        <w:autoSpaceDN w:val="0"/>
        <w:adjustRightInd w:val="0"/>
        <w:ind w:firstLine="540"/>
        <w:jc w:val="both"/>
        <w:rPr>
          <w:rFonts w:ascii="Times New Roman" w:hAnsi="Times New Roman"/>
          <w:i/>
          <w:iCs/>
          <w:sz w:val="22"/>
          <w:szCs w:val="22"/>
        </w:rPr>
      </w:pPr>
      <w:r w:rsidRPr="00210C84">
        <w:rPr>
          <w:rFonts w:ascii="Times New Roman" w:hAnsi="Times New Roman" w:hint="eastAsia"/>
          <w:i/>
          <w:iCs/>
          <w:sz w:val="22"/>
          <w:szCs w:val="22"/>
        </w:rPr>
        <w:t>ориентировочная</w:t>
      </w:r>
      <w:r w:rsidRPr="00210C84">
        <w:rPr>
          <w:rFonts w:ascii="Times New Roman" w:hAnsi="Times New Roman"/>
          <w:i/>
          <w:iCs/>
          <w:sz w:val="22"/>
          <w:szCs w:val="22"/>
        </w:rPr>
        <w:t xml:space="preserve"> </w:t>
      </w:r>
      <w:r w:rsidRPr="00210C84">
        <w:rPr>
          <w:rFonts w:ascii="Times New Roman" w:hAnsi="Times New Roman" w:hint="eastAsia"/>
          <w:i/>
          <w:iCs/>
          <w:sz w:val="22"/>
          <w:szCs w:val="22"/>
        </w:rPr>
        <w:t>площадь</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0D064E" w:rsidRDefault="000743CB" w:rsidP="000743CB">
      <w:pPr>
        <w:autoSpaceDE w:val="0"/>
        <w:autoSpaceDN w:val="0"/>
        <w:adjustRightInd w:val="0"/>
        <w:ind w:firstLine="540"/>
        <w:rPr>
          <w:rFonts w:ascii="Times New Roman" w:hAnsi="Times New Roman"/>
          <w:sz w:val="22"/>
          <w:szCs w:val="22"/>
        </w:rPr>
      </w:pPr>
      <w:r w:rsidRPr="00E15208">
        <w:rPr>
          <w:rFonts w:ascii="Times New Roman" w:hAnsi="Times New Roman"/>
          <w:sz w:val="28"/>
          <w:szCs w:val="28"/>
        </w:rPr>
        <w:t xml:space="preserve">1. </w:t>
      </w:r>
      <w:r w:rsidRPr="00E15208">
        <w:rPr>
          <w:rFonts w:ascii="Times New Roman" w:hAnsi="Times New Roman" w:hint="eastAsia"/>
          <w:sz w:val="28"/>
          <w:szCs w:val="28"/>
        </w:rPr>
        <w:t>Цель</w:t>
      </w:r>
      <w:r w:rsidRPr="00E15208">
        <w:rPr>
          <w:rFonts w:ascii="Times New Roman" w:hAnsi="Times New Roman"/>
          <w:sz w:val="28"/>
          <w:szCs w:val="28"/>
        </w:rPr>
        <w:t xml:space="preserve"> </w:t>
      </w:r>
      <w:r w:rsidRPr="00E15208">
        <w:rPr>
          <w:rFonts w:ascii="Times New Roman" w:hAnsi="Times New Roman" w:hint="eastAsia"/>
          <w:sz w:val="28"/>
          <w:szCs w:val="28"/>
        </w:rPr>
        <w:t>разработки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Pr>
          <w:rFonts w:ascii="Times New Roman" w:hAnsi="Times New Roman"/>
          <w:sz w:val="22"/>
          <w:szCs w:val="22"/>
        </w:rPr>
        <w:t>___</w:t>
      </w:r>
      <w:r w:rsidRPr="000D064E">
        <w:rPr>
          <w:rFonts w:ascii="Times New Roman" w:hAnsi="Times New Roman"/>
          <w:sz w:val="22"/>
          <w:szCs w:val="22"/>
        </w:rPr>
        <w:t>__</w:t>
      </w:r>
      <w:r>
        <w:rPr>
          <w:rFonts w:ascii="Times New Roman" w:hAnsi="Times New Roman"/>
          <w:sz w:val="22"/>
          <w:szCs w:val="22"/>
        </w:rPr>
        <w:t>______________________________________________________________________________________________________________________________________________________________</w:t>
      </w:r>
      <w:r w:rsidRPr="000D064E">
        <w:rPr>
          <w:rFonts w:ascii="Times New Roman" w:hAnsi="Times New Roman"/>
          <w:sz w:val="22"/>
          <w:szCs w:val="22"/>
        </w:rPr>
        <w:t>_______</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2. </w:t>
      </w:r>
      <w:r w:rsidRPr="00E15208">
        <w:rPr>
          <w:rFonts w:ascii="Times New Roman" w:hAnsi="Times New Roman" w:hint="eastAsia"/>
          <w:sz w:val="28"/>
          <w:szCs w:val="28"/>
        </w:rPr>
        <w:t>Предполагаемое</w:t>
      </w:r>
      <w:r w:rsidRPr="00E15208">
        <w:rPr>
          <w:rFonts w:ascii="Times New Roman" w:hAnsi="Times New Roman"/>
          <w:sz w:val="28"/>
          <w:szCs w:val="28"/>
        </w:rPr>
        <w:t xml:space="preserve"> </w:t>
      </w:r>
      <w:r w:rsidRPr="00E15208">
        <w:rPr>
          <w:rFonts w:ascii="Times New Roman" w:hAnsi="Times New Roman" w:hint="eastAsia"/>
          <w:sz w:val="28"/>
          <w:szCs w:val="28"/>
        </w:rPr>
        <w:t>назначение</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параметры</w:t>
      </w:r>
      <w:r w:rsidRPr="00E15208">
        <w:rPr>
          <w:rFonts w:ascii="Times New Roman" w:hAnsi="Times New Roman"/>
          <w:sz w:val="28"/>
          <w:szCs w:val="28"/>
        </w:rPr>
        <w:t xml:space="preserve"> </w:t>
      </w:r>
      <w:r w:rsidRPr="00E15208">
        <w:rPr>
          <w:rFonts w:ascii="Times New Roman" w:hAnsi="Times New Roman" w:hint="eastAsia"/>
          <w:sz w:val="28"/>
          <w:szCs w:val="28"/>
        </w:rPr>
        <w:t>развития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характеристики</w:t>
      </w:r>
      <w:r w:rsidRPr="00E15208">
        <w:rPr>
          <w:rFonts w:ascii="Times New Roman" w:hAnsi="Times New Roman"/>
          <w:sz w:val="28"/>
          <w:szCs w:val="28"/>
        </w:rPr>
        <w:t xml:space="preserve"> </w:t>
      </w:r>
      <w:r w:rsidRPr="00E15208">
        <w:rPr>
          <w:rFonts w:ascii="Times New Roman" w:hAnsi="Times New Roman" w:hint="eastAsia"/>
          <w:sz w:val="28"/>
          <w:szCs w:val="28"/>
        </w:rPr>
        <w:t>планируемого</w:t>
      </w:r>
      <w:r w:rsidRPr="00E15208">
        <w:rPr>
          <w:rFonts w:ascii="Times New Roman" w:hAnsi="Times New Roman"/>
          <w:sz w:val="28"/>
          <w:szCs w:val="28"/>
        </w:rPr>
        <w:t xml:space="preserve"> </w:t>
      </w:r>
      <w:r w:rsidRPr="00E15208">
        <w:rPr>
          <w:rFonts w:ascii="Times New Roman" w:hAnsi="Times New Roman" w:hint="eastAsia"/>
          <w:sz w:val="28"/>
          <w:szCs w:val="28"/>
        </w:rPr>
        <w:t>к</w:t>
      </w:r>
      <w:r w:rsidRPr="00E15208">
        <w:rPr>
          <w:rFonts w:ascii="Times New Roman" w:hAnsi="Times New Roman"/>
          <w:sz w:val="28"/>
          <w:szCs w:val="28"/>
        </w:rPr>
        <w:t xml:space="preserve"> </w:t>
      </w:r>
      <w:r w:rsidRPr="00E15208">
        <w:rPr>
          <w:rFonts w:ascii="Times New Roman" w:hAnsi="Times New Roman" w:hint="eastAsia"/>
          <w:sz w:val="28"/>
          <w:szCs w:val="28"/>
        </w:rPr>
        <w:t>размещению</w:t>
      </w:r>
      <w:r w:rsidRPr="00E15208">
        <w:rPr>
          <w:rFonts w:ascii="Times New Roman" w:hAnsi="Times New Roman"/>
          <w:sz w:val="28"/>
          <w:szCs w:val="28"/>
        </w:rPr>
        <w:t xml:space="preserve"> </w:t>
      </w:r>
      <w:r w:rsidRPr="00E15208">
        <w:rPr>
          <w:rFonts w:ascii="Times New Roman" w:hAnsi="Times New Roman" w:hint="eastAsia"/>
          <w:sz w:val="28"/>
          <w:szCs w:val="28"/>
        </w:rPr>
        <w:t>объекта</w:t>
      </w:r>
      <w:r w:rsidRPr="00E15208">
        <w:rPr>
          <w:rFonts w:ascii="Times New Roman" w:hAnsi="Times New Roman"/>
          <w:sz w:val="28"/>
          <w:szCs w:val="28"/>
        </w:rPr>
        <w:t xml:space="preserve"> (</w:t>
      </w:r>
      <w:r w:rsidRPr="00E15208">
        <w:rPr>
          <w:rFonts w:ascii="Times New Roman" w:hAnsi="Times New Roman" w:hint="eastAsia"/>
          <w:sz w:val="28"/>
          <w:szCs w:val="28"/>
        </w:rPr>
        <w:t>объектов</w:t>
      </w:r>
      <w:r w:rsidRPr="00E15208">
        <w:rPr>
          <w:rFonts w:ascii="Times New Roman" w:hAnsi="Times New Roman"/>
          <w:sz w:val="28"/>
          <w:szCs w:val="28"/>
        </w:rPr>
        <w:t xml:space="preserve">) </w:t>
      </w:r>
    </w:p>
    <w:p w:rsidR="000743CB" w:rsidRPr="000D064E" w:rsidRDefault="000743CB" w:rsidP="000743CB">
      <w:pPr>
        <w:autoSpaceDE w:val="0"/>
        <w:autoSpaceDN w:val="0"/>
        <w:adjustRightInd w:val="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_____________________________________________________________________________________________</w:t>
      </w:r>
      <w:r w:rsidRPr="000D064E">
        <w:rPr>
          <w:rFonts w:ascii="Times New Roman" w:hAnsi="Times New Roman"/>
          <w:sz w:val="22"/>
          <w:szCs w:val="22"/>
        </w:rPr>
        <w:t>________________________________________</w:t>
      </w:r>
      <w:r>
        <w:rPr>
          <w:rFonts w:ascii="Times New Roman" w:hAnsi="Times New Roman"/>
          <w:sz w:val="22"/>
          <w:szCs w:val="22"/>
        </w:rPr>
        <w:t>_____</w:t>
      </w:r>
      <w:r w:rsidRPr="000D064E">
        <w:rPr>
          <w:rFonts w:ascii="Times New Roman" w:hAnsi="Times New Roman"/>
          <w:sz w:val="22"/>
          <w:szCs w:val="22"/>
        </w:rPr>
        <w:t>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3. </w:t>
      </w:r>
      <w:r w:rsidRPr="00E15208">
        <w:rPr>
          <w:rFonts w:ascii="Times New Roman" w:hAnsi="Times New Roman" w:hint="eastAsia"/>
          <w:sz w:val="28"/>
          <w:szCs w:val="28"/>
        </w:rPr>
        <w:t>Планируемый</w:t>
      </w:r>
      <w:r w:rsidRPr="00E15208">
        <w:rPr>
          <w:rFonts w:ascii="Times New Roman" w:hAnsi="Times New Roman"/>
          <w:sz w:val="28"/>
          <w:szCs w:val="28"/>
        </w:rPr>
        <w:t xml:space="preserve"> </w:t>
      </w:r>
      <w:r w:rsidRPr="00E15208">
        <w:rPr>
          <w:rFonts w:ascii="Times New Roman" w:hAnsi="Times New Roman" w:hint="eastAsia"/>
          <w:sz w:val="28"/>
          <w:szCs w:val="28"/>
        </w:rPr>
        <w:t>срок</w:t>
      </w:r>
      <w:r w:rsidRPr="00E15208">
        <w:rPr>
          <w:rFonts w:ascii="Times New Roman" w:hAnsi="Times New Roman"/>
          <w:sz w:val="28"/>
          <w:szCs w:val="28"/>
        </w:rPr>
        <w:t xml:space="preserve"> </w:t>
      </w:r>
      <w:r w:rsidRPr="00E15208">
        <w:rPr>
          <w:rFonts w:ascii="Times New Roman" w:hAnsi="Times New Roman" w:hint="eastAsia"/>
          <w:sz w:val="28"/>
          <w:szCs w:val="28"/>
        </w:rPr>
        <w:t>разработки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____________________________________________________________________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4. </w:t>
      </w:r>
      <w:r w:rsidRPr="00E15208">
        <w:rPr>
          <w:rFonts w:ascii="Times New Roman" w:hAnsi="Times New Roman" w:hint="eastAsia"/>
          <w:sz w:val="28"/>
          <w:szCs w:val="28"/>
        </w:rPr>
        <w:t>Источник</w:t>
      </w:r>
      <w:r w:rsidRPr="00E15208">
        <w:rPr>
          <w:rFonts w:ascii="Times New Roman" w:hAnsi="Times New Roman"/>
          <w:sz w:val="28"/>
          <w:szCs w:val="28"/>
        </w:rPr>
        <w:t xml:space="preserve"> </w:t>
      </w:r>
      <w:r w:rsidRPr="00E15208">
        <w:rPr>
          <w:rFonts w:ascii="Times New Roman" w:hAnsi="Times New Roman" w:hint="eastAsia"/>
          <w:sz w:val="28"/>
          <w:szCs w:val="28"/>
        </w:rPr>
        <w:t>финансирования</w:t>
      </w:r>
      <w:r w:rsidRPr="00E15208">
        <w:rPr>
          <w:rFonts w:ascii="Times New Roman" w:hAnsi="Times New Roman"/>
          <w:sz w:val="28"/>
          <w:szCs w:val="28"/>
        </w:rPr>
        <w:t xml:space="preserve"> </w:t>
      </w:r>
      <w:r w:rsidRPr="00E15208">
        <w:rPr>
          <w:rFonts w:ascii="Times New Roman" w:hAnsi="Times New Roman" w:hint="eastAsia"/>
          <w:sz w:val="28"/>
          <w:szCs w:val="28"/>
        </w:rPr>
        <w:t>работ</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подготовке</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p>
    <w:p w:rsidR="000743CB" w:rsidRPr="00E15208" w:rsidRDefault="000743CB" w:rsidP="000743CB">
      <w:pPr>
        <w:autoSpaceDE w:val="0"/>
        <w:autoSpaceDN w:val="0"/>
        <w:adjustRightInd w:val="0"/>
        <w:jc w:val="both"/>
        <w:rPr>
          <w:rFonts w:ascii="Times New Roman" w:hAnsi="Times New Roman"/>
          <w:sz w:val="28"/>
          <w:szCs w:val="28"/>
        </w:rPr>
      </w:pPr>
      <w:r w:rsidRPr="00E15208">
        <w:rPr>
          <w:rFonts w:ascii="Times New Roman" w:hAnsi="Times New Roman"/>
          <w:sz w:val="28"/>
          <w:szCs w:val="28"/>
        </w:rPr>
        <w:t>____________________________________________________________________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5. </w:t>
      </w:r>
      <w:r w:rsidRPr="00E15208">
        <w:rPr>
          <w:rFonts w:ascii="Times New Roman" w:hAnsi="Times New Roman" w:hint="eastAsia"/>
          <w:sz w:val="28"/>
          <w:szCs w:val="28"/>
        </w:rPr>
        <w:t>Обоснование</w:t>
      </w:r>
      <w:r w:rsidRPr="00E15208">
        <w:rPr>
          <w:rFonts w:ascii="Times New Roman" w:hAnsi="Times New Roman"/>
          <w:sz w:val="28"/>
          <w:szCs w:val="28"/>
        </w:rPr>
        <w:t xml:space="preserve"> </w:t>
      </w:r>
      <w:r w:rsidRPr="00E15208">
        <w:rPr>
          <w:rFonts w:ascii="Times New Roman" w:hAnsi="Times New Roman" w:hint="eastAsia"/>
          <w:sz w:val="28"/>
          <w:szCs w:val="28"/>
        </w:rPr>
        <w:t>отсутствия</w:t>
      </w:r>
      <w:r w:rsidRPr="00E15208">
        <w:rPr>
          <w:rFonts w:ascii="Times New Roman" w:hAnsi="Times New Roman"/>
          <w:sz w:val="28"/>
          <w:szCs w:val="28"/>
        </w:rPr>
        <w:t xml:space="preserve"> </w:t>
      </w:r>
      <w:r w:rsidRPr="00E15208">
        <w:rPr>
          <w:rFonts w:ascii="Times New Roman" w:hAnsi="Times New Roman" w:hint="eastAsia"/>
          <w:sz w:val="28"/>
          <w:szCs w:val="28"/>
        </w:rPr>
        <w:t>необходимости</w:t>
      </w:r>
      <w:r w:rsidRPr="00E15208">
        <w:rPr>
          <w:rFonts w:ascii="Times New Roman" w:hAnsi="Times New Roman"/>
          <w:sz w:val="28"/>
          <w:szCs w:val="28"/>
        </w:rPr>
        <w:t xml:space="preserve"> </w:t>
      </w:r>
      <w:r w:rsidRPr="00E15208">
        <w:rPr>
          <w:rFonts w:ascii="Times New Roman" w:hAnsi="Times New Roman" w:hint="eastAsia"/>
          <w:sz w:val="28"/>
          <w:szCs w:val="28"/>
        </w:rPr>
        <w:t>выполнения</w:t>
      </w:r>
      <w:r w:rsidRPr="00E15208">
        <w:rPr>
          <w:rFonts w:ascii="Times New Roman" w:hAnsi="Times New Roman"/>
          <w:sz w:val="28"/>
          <w:szCs w:val="28"/>
        </w:rPr>
        <w:t xml:space="preserve"> </w:t>
      </w:r>
      <w:r w:rsidRPr="00E15208">
        <w:rPr>
          <w:rFonts w:ascii="Times New Roman" w:hAnsi="Times New Roman" w:hint="eastAsia"/>
          <w:sz w:val="28"/>
          <w:szCs w:val="28"/>
        </w:rPr>
        <w:t>инженерных</w:t>
      </w:r>
      <w:r w:rsidRPr="00E15208">
        <w:rPr>
          <w:rFonts w:ascii="Times New Roman" w:hAnsi="Times New Roman"/>
          <w:sz w:val="28"/>
          <w:szCs w:val="28"/>
        </w:rPr>
        <w:t xml:space="preserve"> </w:t>
      </w:r>
      <w:r w:rsidRPr="00E15208">
        <w:rPr>
          <w:rFonts w:ascii="Times New Roman" w:hAnsi="Times New Roman" w:hint="eastAsia"/>
          <w:sz w:val="28"/>
          <w:szCs w:val="28"/>
        </w:rPr>
        <w:t>изысканий</w:t>
      </w:r>
      <w:r w:rsidRPr="00E15208">
        <w:rPr>
          <w:rFonts w:ascii="Times New Roman" w:hAnsi="Times New Roman"/>
          <w:sz w:val="28"/>
          <w:szCs w:val="28"/>
        </w:rPr>
        <w:t xml:space="preserve"> </w:t>
      </w:r>
      <w:r w:rsidRPr="00E15208">
        <w:rPr>
          <w:rFonts w:ascii="Times New Roman" w:hAnsi="Times New Roman" w:hint="eastAsia"/>
          <w:sz w:val="28"/>
          <w:szCs w:val="28"/>
        </w:rPr>
        <w:t>для</w:t>
      </w:r>
      <w:r w:rsidRPr="00E15208">
        <w:rPr>
          <w:rFonts w:ascii="Times New Roman" w:hAnsi="Times New Roman"/>
          <w:sz w:val="28"/>
          <w:szCs w:val="28"/>
        </w:rPr>
        <w:t xml:space="preserve"> </w:t>
      </w:r>
      <w:r w:rsidRPr="00E15208">
        <w:rPr>
          <w:rFonts w:ascii="Times New Roman" w:hAnsi="Times New Roman" w:hint="eastAsia"/>
          <w:sz w:val="28"/>
          <w:szCs w:val="28"/>
        </w:rPr>
        <w:t>подготовки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достаточности</w:t>
      </w:r>
      <w:r w:rsidRPr="00E15208">
        <w:rPr>
          <w:rFonts w:ascii="Times New Roman" w:hAnsi="Times New Roman"/>
          <w:sz w:val="28"/>
          <w:szCs w:val="28"/>
        </w:rPr>
        <w:t xml:space="preserve"> </w:t>
      </w:r>
      <w:r w:rsidRPr="00E15208">
        <w:rPr>
          <w:rFonts w:ascii="Times New Roman" w:hAnsi="Times New Roman" w:hint="eastAsia"/>
          <w:sz w:val="28"/>
          <w:szCs w:val="28"/>
        </w:rPr>
        <w:t>материалов</w:t>
      </w:r>
      <w:r w:rsidRPr="00E15208">
        <w:rPr>
          <w:rFonts w:ascii="Times New Roman" w:hAnsi="Times New Roman"/>
          <w:sz w:val="28"/>
          <w:szCs w:val="28"/>
        </w:rPr>
        <w:t xml:space="preserve"> </w:t>
      </w:r>
      <w:r w:rsidRPr="00E15208">
        <w:rPr>
          <w:rFonts w:ascii="Times New Roman" w:hAnsi="Times New Roman" w:hint="eastAsia"/>
          <w:sz w:val="28"/>
          <w:szCs w:val="28"/>
        </w:rPr>
        <w:t>инженерных</w:t>
      </w:r>
      <w:r w:rsidRPr="00E15208">
        <w:rPr>
          <w:rFonts w:ascii="Times New Roman" w:hAnsi="Times New Roman"/>
          <w:sz w:val="28"/>
          <w:szCs w:val="28"/>
        </w:rPr>
        <w:t xml:space="preserve"> </w:t>
      </w:r>
      <w:r w:rsidRPr="00E15208">
        <w:rPr>
          <w:rFonts w:ascii="Times New Roman" w:hAnsi="Times New Roman" w:hint="eastAsia"/>
          <w:sz w:val="28"/>
          <w:szCs w:val="28"/>
        </w:rPr>
        <w:t>изысканий</w:t>
      </w:r>
      <w:r w:rsidRPr="00E1520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0743CB" w:rsidRPr="00210C84" w:rsidRDefault="000743CB" w:rsidP="000743CB">
      <w:pPr>
        <w:autoSpaceDE w:val="0"/>
        <w:autoSpaceDN w:val="0"/>
        <w:adjustRightInd w:val="0"/>
        <w:ind w:firstLine="540"/>
        <w:jc w:val="both"/>
        <w:rPr>
          <w:rFonts w:ascii="Times New Roman" w:hAnsi="Times New Roman"/>
          <w:i/>
          <w:iCs/>
          <w:sz w:val="22"/>
          <w:szCs w:val="22"/>
        </w:rPr>
      </w:pPr>
      <w:r w:rsidRPr="00210C84">
        <w:rPr>
          <w:rFonts w:ascii="Times New Roman" w:hAnsi="Times New Roman"/>
          <w:i/>
          <w:iCs/>
          <w:sz w:val="22"/>
          <w:szCs w:val="22"/>
        </w:rPr>
        <w:t>(</w:t>
      </w:r>
      <w:r w:rsidRPr="00210C84">
        <w:rPr>
          <w:rFonts w:ascii="Times New Roman" w:hAnsi="Times New Roman" w:hint="eastAsia"/>
          <w:i/>
          <w:iCs/>
          <w:sz w:val="22"/>
          <w:szCs w:val="22"/>
        </w:rPr>
        <w:t>указывается</w:t>
      </w:r>
      <w:r w:rsidRPr="00210C84">
        <w:rPr>
          <w:rFonts w:ascii="Times New Roman" w:hAnsi="Times New Roman"/>
          <w:i/>
          <w:iCs/>
          <w:sz w:val="22"/>
          <w:szCs w:val="22"/>
        </w:rPr>
        <w:t xml:space="preserve"> </w:t>
      </w:r>
      <w:r w:rsidRPr="00210C84">
        <w:rPr>
          <w:rFonts w:ascii="Times New Roman" w:hAnsi="Times New Roman" w:hint="eastAsia"/>
          <w:i/>
          <w:iCs/>
          <w:sz w:val="22"/>
          <w:szCs w:val="22"/>
        </w:rPr>
        <w:t>в</w:t>
      </w:r>
      <w:r w:rsidRPr="00210C84">
        <w:rPr>
          <w:rFonts w:ascii="Times New Roman" w:hAnsi="Times New Roman"/>
          <w:i/>
          <w:iCs/>
          <w:sz w:val="22"/>
          <w:szCs w:val="22"/>
        </w:rPr>
        <w:t xml:space="preserve"> </w:t>
      </w:r>
      <w:r w:rsidRPr="00210C84">
        <w:rPr>
          <w:rFonts w:ascii="Times New Roman" w:hAnsi="Times New Roman" w:hint="eastAsia"/>
          <w:i/>
          <w:iCs/>
          <w:sz w:val="22"/>
          <w:szCs w:val="22"/>
        </w:rPr>
        <w:t>случае</w:t>
      </w:r>
      <w:r w:rsidRPr="00210C84">
        <w:rPr>
          <w:rFonts w:ascii="Times New Roman" w:hAnsi="Times New Roman"/>
          <w:i/>
          <w:iCs/>
          <w:sz w:val="22"/>
          <w:szCs w:val="22"/>
        </w:rPr>
        <w:t xml:space="preserve">, </w:t>
      </w:r>
      <w:r w:rsidRPr="00210C84">
        <w:rPr>
          <w:rFonts w:ascii="Times New Roman" w:hAnsi="Times New Roman" w:hint="eastAsia"/>
          <w:i/>
          <w:iCs/>
          <w:sz w:val="22"/>
          <w:szCs w:val="22"/>
        </w:rPr>
        <w:t>если</w:t>
      </w:r>
      <w:r w:rsidRPr="00210C84">
        <w:rPr>
          <w:rFonts w:ascii="Times New Roman" w:hAnsi="Times New Roman"/>
          <w:i/>
          <w:iCs/>
          <w:sz w:val="22"/>
          <w:szCs w:val="22"/>
        </w:rPr>
        <w:t xml:space="preserve"> </w:t>
      </w:r>
      <w:r w:rsidRPr="00210C84">
        <w:rPr>
          <w:rFonts w:ascii="Times New Roman" w:hAnsi="Times New Roman" w:hint="eastAsia"/>
          <w:i/>
          <w:iCs/>
          <w:sz w:val="22"/>
          <w:szCs w:val="22"/>
        </w:rPr>
        <w:t>необходимость</w:t>
      </w:r>
      <w:r w:rsidRPr="00210C84">
        <w:rPr>
          <w:rFonts w:ascii="Times New Roman" w:hAnsi="Times New Roman"/>
          <w:i/>
          <w:iCs/>
          <w:sz w:val="22"/>
          <w:szCs w:val="22"/>
        </w:rPr>
        <w:t xml:space="preserve"> </w:t>
      </w:r>
      <w:r w:rsidRPr="00210C84">
        <w:rPr>
          <w:rFonts w:ascii="Times New Roman" w:hAnsi="Times New Roman" w:hint="eastAsia"/>
          <w:i/>
          <w:iCs/>
          <w:sz w:val="22"/>
          <w:szCs w:val="22"/>
        </w:rPr>
        <w:t>выполнения</w:t>
      </w:r>
      <w:r w:rsidRPr="00210C84">
        <w:rPr>
          <w:rFonts w:ascii="Times New Roman" w:hAnsi="Times New Roman"/>
          <w:i/>
          <w:iCs/>
          <w:sz w:val="22"/>
          <w:szCs w:val="22"/>
        </w:rPr>
        <w:t xml:space="preserve"> </w:t>
      </w:r>
      <w:r w:rsidRPr="00210C84">
        <w:rPr>
          <w:rFonts w:ascii="Times New Roman" w:hAnsi="Times New Roman" w:hint="eastAsia"/>
          <w:i/>
          <w:iCs/>
          <w:sz w:val="22"/>
          <w:szCs w:val="22"/>
        </w:rPr>
        <w:t>инженерных</w:t>
      </w:r>
      <w:r w:rsidRPr="00210C84">
        <w:rPr>
          <w:rFonts w:ascii="Times New Roman" w:hAnsi="Times New Roman"/>
          <w:i/>
          <w:iCs/>
          <w:sz w:val="22"/>
          <w:szCs w:val="22"/>
        </w:rPr>
        <w:t xml:space="preserve"> </w:t>
      </w:r>
      <w:r w:rsidRPr="00210C84">
        <w:rPr>
          <w:rFonts w:ascii="Times New Roman" w:hAnsi="Times New Roman" w:hint="eastAsia"/>
          <w:i/>
          <w:iCs/>
          <w:sz w:val="22"/>
          <w:szCs w:val="22"/>
        </w:rPr>
        <w:t>изысканий</w:t>
      </w:r>
      <w:r w:rsidRPr="00210C84">
        <w:rPr>
          <w:rFonts w:ascii="Times New Roman" w:hAnsi="Times New Roman"/>
          <w:i/>
          <w:iCs/>
          <w:sz w:val="22"/>
          <w:szCs w:val="22"/>
        </w:rPr>
        <w:t xml:space="preserve"> </w:t>
      </w:r>
      <w:r w:rsidRPr="00210C84">
        <w:rPr>
          <w:rFonts w:ascii="Times New Roman" w:hAnsi="Times New Roman" w:hint="eastAsia"/>
          <w:i/>
          <w:iCs/>
          <w:sz w:val="22"/>
          <w:szCs w:val="22"/>
        </w:rPr>
        <w:t>для</w:t>
      </w:r>
      <w:r w:rsidRPr="00210C84">
        <w:rPr>
          <w:rFonts w:ascii="Times New Roman" w:hAnsi="Times New Roman"/>
          <w:i/>
          <w:iCs/>
          <w:sz w:val="22"/>
          <w:szCs w:val="22"/>
        </w:rPr>
        <w:t xml:space="preserve"> </w:t>
      </w:r>
      <w:r w:rsidRPr="00210C84">
        <w:rPr>
          <w:rFonts w:ascii="Times New Roman" w:hAnsi="Times New Roman" w:hint="eastAsia"/>
          <w:i/>
          <w:iCs/>
          <w:sz w:val="22"/>
          <w:szCs w:val="22"/>
        </w:rPr>
        <w:t>подготовки</w:t>
      </w:r>
      <w:r w:rsidRPr="00210C84">
        <w:rPr>
          <w:rFonts w:ascii="Times New Roman" w:hAnsi="Times New Roman"/>
          <w:i/>
          <w:iCs/>
          <w:sz w:val="22"/>
          <w:szCs w:val="22"/>
        </w:rPr>
        <w:t xml:space="preserve"> </w:t>
      </w:r>
      <w:r w:rsidRPr="00210C84">
        <w:rPr>
          <w:rFonts w:ascii="Times New Roman" w:hAnsi="Times New Roman" w:hint="eastAsia"/>
          <w:i/>
          <w:iCs/>
          <w:sz w:val="22"/>
          <w:szCs w:val="22"/>
        </w:rPr>
        <w:t>документации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по</w:t>
      </w:r>
      <w:r w:rsidRPr="00210C84">
        <w:rPr>
          <w:rFonts w:ascii="Times New Roman" w:hAnsi="Times New Roman"/>
          <w:i/>
          <w:iCs/>
          <w:sz w:val="22"/>
          <w:szCs w:val="22"/>
        </w:rPr>
        <w:t xml:space="preserve"> </w:t>
      </w:r>
      <w:r w:rsidRPr="00210C84">
        <w:rPr>
          <w:rFonts w:ascii="Times New Roman" w:hAnsi="Times New Roman" w:hint="eastAsia"/>
          <w:i/>
          <w:iCs/>
          <w:sz w:val="22"/>
          <w:szCs w:val="22"/>
        </w:rPr>
        <w:t>планировке</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отсутствует</w:t>
      </w:r>
      <w:r w:rsidRPr="00210C84">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hint="eastAsia"/>
          <w:sz w:val="28"/>
          <w:szCs w:val="28"/>
        </w:rPr>
        <w:t>К</w:t>
      </w:r>
      <w:r w:rsidRPr="00E15208">
        <w:rPr>
          <w:rFonts w:ascii="Times New Roman" w:hAnsi="Times New Roman"/>
          <w:sz w:val="28"/>
          <w:szCs w:val="28"/>
        </w:rPr>
        <w:t xml:space="preserve"> </w:t>
      </w:r>
      <w:r w:rsidRPr="00E15208">
        <w:rPr>
          <w:rFonts w:ascii="Times New Roman" w:hAnsi="Times New Roman" w:hint="eastAsia"/>
          <w:sz w:val="28"/>
          <w:szCs w:val="28"/>
        </w:rPr>
        <w:t>заявлению</w:t>
      </w:r>
      <w:r w:rsidRPr="00E15208">
        <w:rPr>
          <w:rFonts w:ascii="Times New Roman" w:hAnsi="Times New Roman"/>
          <w:sz w:val="28"/>
          <w:szCs w:val="28"/>
        </w:rPr>
        <w:t xml:space="preserve"> </w:t>
      </w:r>
      <w:r w:rsidRPr="00E15208">
        <w:rPr>
          <w:rFonts w:ascii="Times New Roman" w:hAnsi="Times New Roman" w:hint="eastAsia"/>
          <w:sz w:val="28"/>
          <w:szCs w:val="28"/>
        </w:rPr>
        <w:t>прилагаются</w:t>
      </w:r>
      <w:r w:rsidRPr="00E15208">
        <w:rPr>
          <w:rFonts w:ascii="Times New Roman" w:hAnsi="Times New Roman"/>
          <w:sz w:val="28"/>
          <w:szCs w:val="28"/>
        </w:rPr>
        <w:t xml:space="preserve"> </w:t>
      </w:r>
      <w:r w:rsidRPr="00E15208">
        <w:rPr>
          <w:rFonts w:ascii="Times New Roman" w:hAnsi="Times New Roman" w:hint="eastAsia"/>
          <w:sz w:val="28"/>
          <w:szCs w:val="28"/>
        </w:rPr>
        <w:t>следующие</w:t>
      </w:r>
      <w:r w:rsidRPr="00E15208">
        <w:rPr>
          <w:rFonts w:ascii="Times New Roman" w:hAnsi="Times New Roman"/>
          <w:sz w:val="28"/>
          <w:szCs w:val="28"/>
        </w:rPr>
        <w:t xml:space="preserve"> </w:t>
      </w:r>
      <w:r w:rsidRPr="00E15208">
        <w:rPr>
          <w:rFonts w:ascii="Times New Roman" w:hAnsi="Times New Roman" w:hint="eastAsia"/>
          <w:sz w:val="28"/>
          <w:szCs w:val="28"/>
        </w:rPr>
        <w:t>документы</w:t>
      </w:r>
      <w:r w:rsidRPr="00E15208">
        <w:rPr>
          <w:rFonts w:ascii="Times New Roman" w:hAnsi="Times New Roman"/>
          <w:sz w:val="28"/>
          <w:szCs w:val="28"/>
        </w:rPr>
        <w:t>:</w:t>
      </w:r>
    </w:p>
    <w:p w:rsidR="000743CB" w:rsidRPr="00E15208" w:rsidRDefault="000743CB" w:rsidP="000743CB">
      <w:pPr>
        <w:autoSpaceDE w:val="0"/>
        <w:autoSpaceDN w:val="0"/>
        <w:adjustRightInd w:val="0"/>
        <w:ind w:firstLine="540"/>
        <w:jc w:val="both"/>
        <w:rPr>
          <w:rFonts w:ascii="Times New Roman" w:hAnsi="Times New Roman"/>
          <w:i/>
          <w:iCs/>
          <w:sz w:val="22"/>
          <w:szCs w:val="22"/>
        </w:rPr>
      </w:pPr>
      <w:r w:rsidRPr="00E15208">
        <w:rPr>
          <w:rFonts w:ascii="Times New Roman" w:hAnsi="Times New Roman"/>
          <w:i/>
          <w:iCs/>
          <w:sz w:val="22"/>
          <w:szCs w:val="22"/>
        </w:rPr>
        <w:t>(</w:t>
      </w:r>
      <w:r w:rsidRPr="00E15208">
        <w:rPr>
          <w:rFonts w:ascii="Times New Roman" w:hAnsi="Times New Roman" w:hint="eastAsia"/>
          <w:i/>
          <w:iCs/>
          <w:sz w:val="22"/>
          <w:szCs w:val="22"/>
        </w:rPr>
        <w:t>указывается</w:t>
      </w:r>
      <w:r w:rsidRPr="00E15208">
        <w:rPr>
          <w:rFonts w:ascii="Times New Roman" w:hAnsi="Times New Roman"/>
          <w:i/>
          <w:iCs/>
          <w:sz w:val="22"/>
          <w:szCs w:val="22"/>
        </w:rPr>
        <w:t xml:space="preserve"> </w:t>
      </w:r>
      <w:r w:rsidRPr="00E15208">
        <w:rPr>
          <w:rFonts w:ascii="Times New Roman" w:hAnsi="Times New Roman" w:hint="eastAsia"/>
          <w:i/>
          <w:iCs/>
          <w:sz w:val="22"/>
          <w:szCs w:val="22"/>
        </w:rPr>
        <w:t>перечень</w:t>
      </w:r>
      <w:r w:rsidRPr="00E15208">
        <w:rPr>
          <w:rFonts w:ascii="Times New Roman" w:hAnsi="Times New Roman"/>
          <w:i/>
          <w:iCs/>
          <w:sz w:val="22"/>
          <w:szCs w:val="22"/>
        </w:rPr>
        <w:t xml:space="preserve"> </w:t>
      </w:r>
      <w:r w:rsidRPr="00E15208">
        <w:rPr>
          <w:rFonts w:ascii="Times New Roman" w:hAnsi="Times New Roman" w:hint="eastAsia"/>
          <w:i/>
          <w:iCs/>
          <w:sz w:val="22"/>
          <w:szCs w:val="22"/>
        </w:rPr>
        <w:t>прилагаемых</w:t>
      </w:r>
      <w:r w:rsidRPr="00E15208">
        <w:rPr>
          <w:rFonts w:ascii="Times New Roman" w:hAnsi="Times New Roman"/>
          <w:i/>
          <w:iCs/>
          <w:sz w:val="22"/>
          <w:szCs w:val="22"/>
        </w:rPr>
        <w:t xml:space="preserve"> </w:t>
      </w:r>
      <w:r w:rsidRPr="00E15208">
        <w:rPr>
          <w:rFonts w:ascii="Times New Roman" w:hAnsi="Times New Roman" w:hint="eastAsia"/>
          <w:i/>
          <w:iCs/>
          <w:sz w:val="22"/>
          <w:szCs w:val="22"/>
        </w:rPr>
        <w:t>документов</w:t>
      </w:r>
      <w:r w:rsidRPr="00E15208">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0D064E" w:rsidRDefault="000743CB" w:rsidP="000743CB">
      <w:pPr>
        <w:autoSpaceDE w:val="0"/>
        <w:autoSpaceDN w:val="0"/>
        <w:adjustRightInd w:val="0"/>
        <w:ind w:firstLine="540"/>
        <w:jc w:val="both"/>
        <w:rPr>
          <w:rFonts w:ascii="Times New Roman" w:hAnsi="Times New Roman"/>
          <w:sz w:val="22"/>
          <w:szCs w:val="22"/>
        </w:rPr>
      </w:pPr>
      <w:r w:rsidRPr="00E15208">
        <w:rPr>
          <w:rFonts w:ascii="Times New Roman" w:hAnsi="Times New Roman" w:hint="eastAsia"/>
          <w:sz w:val="28"/>
          <w:szCs w:val="28"/>
        </w:rPr>
        <w:t>Результат</w:t>
      </w:r>
      <w:r w:rsidRPr="00E15208">
        <w:rPr>
          <w:rFonts w:ascii="Times New Roman" w:hAnsi="Times New Roman"/>
          <w:sz w:val="28"/>
          <w:szCs w:val="28"/>
        </w:rPr>
        <w:t xml:space="preserve"> </w:t>
      </w:r>
      <w:r w:rsidRPr="00E15208">
        <w:rPr>
          <w:rFonts w:ascii="Times New Roman" w:hAnsi="Times New Roman" w:hint="eastAsia"/>
          <w:sz w:val="28"/>
          <w:szCs w:val="28"/>
        </w:rPr>
        <w:t>предоставления</w:t>
      </w:r>
      <w:r w:rsidRPr="00E15208">
        <w:rPr>
          <w:rFonts w:ascii="Times New Roman" w:hAnsi="Times New Roman"/>
          <w:sz w:val="28"/>
          <w:szCs w:val="28"/>
        </w:rPr>
        <w:t xml:space="preserve"> </w:t>
      </w:r>
      <w:r w:rsidRPr="00E15208">
        <w:rPr>
          <w:rFonts w:ascii="Times New Roman" w:hAnsi="Times New Roman" w:hint="eastAsia"/>
          <w:sz w:val="28"/>
          <w:szCs w:val="28"/>
        </w:rPr>
        <w:t>муниципальной</w:t>
      </w:r>
      <w:r w:rsidRPr="00E15208">
        <w:rPr>
          <w:rFonts w:ascii="Times New Roman" w:hAnsi="Times New Roman"/>
          <w:sz w:val="28"/>
          <w:szCs w:val="28"/>
        </w:rPr>
        <w:t xml:space="preserve"> </w:t>
      </w:r>
      <w:r w:rsidRPr="00E15208">
        <w:rPr>
          <w:rFonts w:ascii="Times New Roman" w:hAnsi="Times New Roman" w:hint="eastAsia"/>
          <w:sz w:val="28"/>
          <w:szCs w:val="28"/>
        </w:rPr>
        <w:t>услуги</w:t>
      </w:r>
      <w:r w:rsidRPr="00E15208">
        <w:rPr>
          <w:rFonts w:ascii="Times New Roman" w:hAnsi="Times New Roman"/>
          <w:sz w:val="28"/>
          <w:szCs w:val="28"/>
        </w:rPr>
        <w:t xml:space="preserve">, </w:t>
      </w:r>
      <w:r w:rsidRPr="00E15208">
        <w:rPr>
          <w:rFonts w:ascii="Times New Roman" w:hAnsi="Times New Roman" w:hint="eastAsia"/>
          <w:sz w:val="28"/>
          <w:szCs w:val="28"/>
        </w:rPr>
        <w:t>прошу</w:t>
      </w:r>
      <w:r w:rsidRPr="00E15208">
        <w:rPr>
          <w:rFonts w:ascii="Times New Roman" w:hAnsi="Times New Roman"/>
          <w:sz w:val="28"/>
          <w:szCs w:val="28"/>
        </w:rPr>
        <w:t xml:space="preserve"> </w:t>
      </w:r>
      <w:r w:rsidRPr="00E15208">
        <w:rPr>
          <w:rFonts w:ascii="Times New Roman" w:hAnsi="Times New Roman" w:hint="eastAsia"/>
          <w:sz w:val="28"/>
          <w:szCs w:val="28"/>
        </w:rPr>
        <w:t>предоставить</w:t>
      </w:r>
      <w:r w:rsidRPr="00E15208">
        <w:rPr>
          <w:rFonts w:ascii="Times New Roman" w:hAnsi="Times New Roman"/>
          <w:sz w:val="28"/>
          <w:szCs w:val="28"/>
        </w:rPr>
        <w:t>:_</w:t>
      </w:r>
      <w:r w:rsidRPr="000D064E">
        <w:rPr>
          <w:rFonts w:ascii="Times New Roman" w:hAnsi="Times New Roman"/>
          <w:sz w:val="22"/>
          <w:szCs w:val="22"/>
        </w:rPr>
        <w:t>__</w:t>
      </w:r>
      <w:r>
        <w:rPr>
          <w:rFonts w:ascii="Times New Roman" w:hAnsi="Times New Roman"/>
          <w:sz w:val="22"/>
          <w:szCs w:val="22"/>
        </w:rPr>
        <w:t>___________________________________________________________________________________________________________________________________________________</w:t>
      </w:r>
      <w:r w:rsidRPr="000D064E">
        <w:rPr>
          <w:rFonts w:ascii="Times New Roman" w:hAnsi="Times New Roman"/>
          <w:sz w:val="22"/>
          <w:szCs w:val="22"/>
        </w:rPr>
        <w:t>_______</w:t>
      </w:r>
    </w:p>
    <w:p w:rsidR="000743CB" w:rsidRPr="00D12FCC" w:rsidRDefault="000743CB" w:rsidP="000743CB">
      <w:pPr>
        <w:autoSpaceDE w:val="0"/>
        <w:autoSpaceDN w:val="0"/>
        <w:adjustRightInd w:val="0"/>
        <w:ind w:firstLine="540"/>
        <w:jc w:val="both"/>
        <w:rPr>
          <w:rFonts w:ascii="Times New Roman" w:hAnsi="Times New Roman"/>
          <w:i/>
          <w:iCs/>
          <w:sz w:val="22"/>
          <w:szCs w:val="22"/>
        </w:rPr>
      </w:pPr>
      <w:r w:rsidRPr="00D12FCC">
        <w:rPr>
          <w:rFonts w:ascii="Times New Roman" w:hAnsi="Times New Roman"/>
          <w:i/>
          <w:iCs/>
          <w:sz w:val="22"/>
          <w:szCs w:val="22"/>
        </w:rPr>
        <w:t>(</w:t>
      </w:r>
      <w:r w:rsidRPr="00D12FCC">
        <w:rPr>
          <w:rFonts w:ascii="Times New Roman" w:hAnsi="Times New Roman" w:hint="eastAsia"/>
          <w:i/>
          <w:iCs/>
          <w:sz w:val="22"/>
          <w:szCs w:val="22"/>
        </w:rPr>
        <w:t>указать</w:t>
      </w:r>
      <w:r w:rsidRPr="00D12FCC">
        <w:rPr>
          <w:rFonts w:ascii="Times New Roman" w:hAnsi="Times New Roman"/>
          <w:i/>
          <w:iCs/>
          <w:sz w:val="22"/>
          <w:szCs w:val="22"/>
        </w:rPr>
        <w:t xml:space="preserve"> </w:t>
      </w:r>
      <w:r w:rsidRPr="00D12FCC">
        <w:rPr>
          <w:rFonts w:ascii="Times New Roman" w:hAnsi="Times New Roman" w:hint="eastAsia"/>
          <w:i/>
          <w:iCs/>
          <w:sz w:val="22"/>
          <w:szCs w:val="22"/>
        </w:rPr>
        <w:t>способ</w:t>
      </w:r>
      <w:r w:rsidRPr="00D12FCC">
        <w:rPr>
          <w:rFonts w:ascii="Times New Roman" w:hAnsi="Times New Roman"/>
          <w:i/>
          <w:iCs/>
          <w:sz w:val="22"/>
          <w:szCs w:val="22"/>
        </w:rPr>
        <w:t xml:space="preserve"> </w:t>
      </w:r>
      <w:r w:rsidRPr="00D12FCC">
        <w:rPr>
          <w:rFonts w:ascii="Times New Roman" w:hAnsi="Times New Roman" w:hint="eastAsia"/>
          <w:i/>
          <w:iCs/>
          <w:sz w:val="22"/>
          <w:szCs w:val="22"/>
        </w:rPr>
        <w:t>получения</w:t>
      </w:r>
      <w:r w:rsidRPr="00D12FCC">
        <w:rPr>
          <w:rFonts w:ascii="Times New Roman" w:hAnsi="Times New Roman"/>
          <w:i/>
          <w:iCs/>
          <w:sz w:val="22"/>
          <w:szCs w:val="22"/>
        </w:rPr>
        <w:t xml:space="preserve"> </w:t>
      </w:r>
      <w:r w:rsidRPr="00D12FCC">
        <w:rPr>
          <w:rFonts w:ascii="Times New Roman" w:hAnsi="Times New Roman" w:hint="eastAsia"/>
          <w:i/>
          <w:iCs/>
          <w:sz w:val="22"/>
          <w:szCs w:val="22"/>
        </w:rPr>
        <w:t>результата</w:t>
      </w:r>
      <w:r w:rsidRPr="00D12FCC">
        <w:rPr>
          <w:rFonts w:ascii="Times New Roman" w:hAnsi="Times New Roman"/>
          <w:i/>
          <w:iCs/>
          <w:sz w:val="22"/>
          <w:szCs w:val="22"/>
        </w:rPr>
        <w:t xml:space="preserve"> </w:t>
      </w:r>
      <w:r w:rsidRPr="00D12FCC">
        <w:rPr>
          <w:rFonts w:ascii="Times New Roman" w:hAnsi="Times New Roman" w:hint="eastAsia"/>
          <w:i/>
          <w:iCs/>
          <w:sz w:val="22"/>
          <w:szCs w:val="22"/>
        </w:rPr>
        <w:t>предоставления</w:t>
      </w:r>
      <w:r w:rsidRPr="00D12FCC">
        <w:rPr>
          <w:rFonts w:ascii="Times New Roman" w:hAnsi="Times New Roman"/>
          <w:i/>
          <w:iCs/>
          <w:sz w:val="22"/>
          <w:szCs w:val="22"/>
        </w:rPr>
        <w:t xml:space="preserve"> </w:t>
      </w:r>
      <w:r w:rsidRPr="00D12FCC">
        <w:rPr>
          <w:rFonts w:ascii="Times New Roman" w:hAnsi="Times New Roman" w:hint="eastAsia"/>
          <w:i/>
          <w:iCs/>
          <w:sz w:val="22"/>
          <w:szCs w:val="22"/>
        </w:rPr>
        <w:t>муниципальной</w:t>
      </w:r>
      <w:r w:rsidRPr="00D12FCC">
        <w:rPr>
          <w:rFonts w:ascii="Times New Roman" w:hAnsi="Times New Roman"/>
          <w:i/>
          <w:iCs/>
          <w:sz w:val="22"/>
          <w:szCs w:val="22"/>
        </w:rPr>
        <w:t xml:space="preserve"> </w:t>
      </w:r>
      <w:r w:rsidRPr="00D12FCC">
        <w:rPr>
          <w:rFonts w:ascii="Times New Roman" w:hAnsi="Times New Roman" w:hint="eastAsia"/>
          <w:i/>
          <w:iCs/>
          <w:sz w:val="22"/>
          <w:szCs w:val="22"/>
        </w:rPr>
        <w:t>услуги</w:t>
      </w:r>
      <w:r w:rsidRPr="00D12FCC">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Default="000743CB" w:rsidP="000743CB">
      <w:pPr>
        <w:autoSpaceDE w:val="0"/>
        <w:autoSpaceDN w:val="0"/>
        <w:adjustRightInd w:val="0"/>
        <w:jc w:val="both"/>
        <w:rPr>
          <w:rFonts w:ascii="Times New Roman" w:hAnsi="Times New Roman"/>
          <w:sz w:val="22"/>
          <w:szCs w:val="22"/>
        </w:rPr>
      </w:pPr>
    </w:p>
    <w:p w:rsidR="000743CB" w:rsidRPr="000D064E" w:rsidRDefault="000743CB" w:rsidP="000743CB">
      <w:pPr>
        <w:autoSpaceDE w:val="0"/>
        <w:autoSpaceDN w:val="0"/>
        <w:adjustRightInd w:val="0"/>
        <w:ind w:firstLine="540"/>
        <w:jc w:val="both"/>
        <w:rPr>
          <w:rFonts w:ascii="Times New Roman" w:hAnsi="Times New Roman"/>
          <w:sz w:val="22"/>
          <w:szCs w:val="22"/>
        </w:rPr>
      </w:pPr>
      <w:r>
        <w:rPr>
          <w:rFonts w:ascii="Times New Roman" w:hAnsi="Times New Roman"/>
          <w:sz w:val="22"/>
          <w:szCs w:val="22"/>
        </w:rPr>
        <w:t>_______________                ______________________                         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  </w:t>
      </w:r>
      <w:r>
        <w:rPr>
          <w:rFonts w:ascii="Times New Roman" w:hAnsi="Times New Roman"/>
          <w:sz w:val="28"/>
          <w:szCs w:val="28"/>
        </w:rPr>
        <w:t xml:space="preserve"> </w:t>
      </w:r>
      <w:r w:rsidRPr="00E15208">
        <w:rPr>
          <w:rFonts w:ascii="Times New Roman" w:hAnsi="Times New Roman"/>
          <w:sz w:val="28"/>
          <w:szCs w:val="28"/>
        </w:rPr>
        <w:t xml:space="preserve">   (</w:t>
      </w:r>
      <w:r w:rsidRPr="00E15208">
        <w:rPr>
          <w:rFonts w:ascii="Times New Roman" w:hAnsi="Times New Roman" w:hint="eastAsia"/>
          <w:sz w:val="28"/>
          <w:szCs w:val="28"/>
        </w:rPr>
        <w:t>дата</w:t>
      </w:r>
      <w:r w:rsidRPr="00E15208">
        <w:rPr>
          <w:rFonts w:ascii="Times New Roman" w:hAnsi="Times New Roman"/>
          <w:sz w:val="28"/>
          <w:szCs w:val="28"/>
        </w:rPr>
        <w:t>)</w:t>
      </w:r>
      <w:r w:rsidRPr="00E15208">
        <w:rPr>
          <w:rFonts w:ascii="Times New Roman" w:hAnsi="Times New Roman"/>
          <w:sz w:val="28"/>
          <w:szCs w:val="28"/>
        </w:rPr>
        <w:tab/>
        <w:t xml:space="preserve">                       (</w:t>
      </w:r>
      <w:r w:rsidRPr="00E15208">
        <w:rPr>
          <w:rFonts w:ascii="Times New Roman" w:hAnsi="Times New Roman" w:hint="eastAsia"/>
          <w:sz w:val="28"/>
          <w:szCs w:val="28"/>
        </w:rPr>
        <w:t>подпись</w:t>
      </w:r>
      <w:r w:rsidRPr="00E15208">
        <w:rPr>
          <w:rFonts w:ascii="Times New Roman" w:hAnsi="Times New Roman"/>
          <w:sz w:val="28"/>
          <w:szCs w:val="28"/>
        </w:rPr>
        <w:t>)</w:t>
      </w:r>
      <w:r w:rsidRPr="00E15208">
        <w:rPr>
          <w:rFonts w:ascii="Times New Roman" w:hAnsi="Times New Roman"/>
          <w:sz w:val="28"/>
          <w:szCs w:val="28"/>
        </w:rPr>
        <w:tab/>
        <w:t xml:space="preserve">                                       (</w:t>
      </w:r>
      <w:r w:rsidRPr="00E15208">
        <w:rPr>
          <w:rFonts w:ascii="Times New Roman" w:hAnsi="Times New Roman" w:hint="eastAsia"/>
          <w:sz w:val="28"/>
          <w:szCs w:val="28"/>
        </w:rPr>
        <w:t>ФИО</w:t>
      </w:r>
      <w:r w:rsidRPr="00E15208">
        <w:rPr>
          <w:rFonts w:ascii="Times New Roman" w:hAnsi="Times New Roman"/>
          <w:sz w:val="28"/>
          <w:szCs w:val="28"/>
        </w:rPr>
        <w:t xml:space="preserve">)   </w:t>
      </w:r>
    </w:p>
    <w:p w:rsidR="000743CB" w:rsidRDefault="000743CB" w:rsidP="000743CB">
      <w:pPr>
        <w:autoSpaceDE w:val="0"/>
        <w:autoSpaceDN w:val="0"/>
        <w:adjustRightInd w:val="0"/>
        <w:ind w:firstLine="540"/>
        <w:jc w:val="both"/>
        <w:rPr>
          <w:rFonts w:ascii="Times New Roman" w:hAnsi="Times New Roman"/>
        </w:rPr>
      </w:pPr>
    </w:p>
    <w:p w:rsidR="000743CB" w:rsidRPr="00E15208" w:rsidRDefault="000743CB" w:rsidP="000743CB">
      <w:pPr>
        <w:pStyle w:val="a4"/>
        <w:ind w:left="195" w:right="285"/>
        <w:jc w:val="center"/>
        <w:rPr>
          <w:b/>
          <w:bCs/>
          <w:lang w:eastAsia="en-US"/>
        </w:rPr>
      </w:pPr>
      <w:r w:rsidRPr="00E15208">
        <w:rPr>
          <w:b/>
          <w:bCs/>
        </w:rPr>
        <w:t>СХЕМА</w:t>
      </w:r>
      <w:r w:rsidRPr="00E15208">
        <w:rPr>
          <w:b/>
          <w:bCs/>
          <w:spacing w:val="-6"/>
        </w:rPr>
        <w:t xml:space="preserve"> </w:t>
      </w:r>
      <w:r w:rsidRPr="00E15208">
        <w:rPr>
          <w:b/>
          <w:bCs/>
        </w:rPr>
        <w:t>ГРАНИЦ</w:t>
      </w:r>
      <w:r w:rsidRPr="00E15208">
        <w:rPr>
          <w:b/>
          <w:bCs/>
          <w:spacing w:val="-4"/>
        </w:rPr>
        <w:t xml:space="preserve"> </w:t>
      </w:r>
      <w:r w:rsidRPr="00E15208">
        <w:rPr>
          <w:b/>
          <w:bCs/>
        </w:rPr>
        <w:t>ПРОЕКТИРОВАНИЯ</w:t>
      </w:r>
    </w:p>
    <w:p w:rsidR="003F6FDE" w:rsidRPr="003F6FDE" w:rsidRDefault="003F6FDE" w:rsidP="003F6FDE">
      <w:pPr>
        <w:widowControl/>
        <w:autoSpaceDE w:val="0"/>
        <w:autoSpaceDN w:val="0"/>
        <w:adjustRightInd w:val="0"/>
        <w:ind w:firstLine="567"/>
        <w:jc w:val="both"/>
        <w:rPr>
          <w:rFonts w:ascii="Times New Roman" w:hAnsi="Times New Roman" w:cs="Times New Roman"/>
          <w:lang w:val="x-none"/>
        </w:rPr>
      </w:pPr>
      <w:r w:rsidRPr="003F6FDE">
        <w:rPr>
          <w:rFonts w:ascii="Times New Roman" w:hAnsi="Times New Roman" w:cs="Times New Roman"/>
          <w:lang w:val="x-none"/>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sidRPr="003F6FDE">
        <w:rPr>
          <w:rFonts w:ascii="Times New Roman" w:hAnsi="Times New Roman" w:cs="Times New Roman"/>
          <w:lang w:val="x-none"/>
        </w:rPr>
        <w:t xml:space="preserve">  Подпись</w:t>
      </w:r>
    </w:p>
    <w:p w:rsidR="000743CB" w:rsidRPr="00D10437" w:rsidRDefault="000743CB" w:rsidP="000743CB">
      <w:pPr>
        <w:ind w:left="6096"/>
        <w:jc w:val="both"/>
        <w:rPr>
          <w:rFonts w:ascii="Times New Roman" w:hAnsi="Times New Roman"/>
        </w:rPr>
      </w:pPr>
      <w:r w:rsidRPr="00D10437">
        <w:rPr>
          <w:rFonts w:ascii="Times New Roman" w:hAnsi="Times New Roman"/>
        </w:rPr>
        <w:lastRenderedPageBreak/>
        <w:t>Приложение № 2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r w:rsidRPr="00D10437">
        <w:rPr>
          <w:rFonts w:ascii="Times New Roman" w:hAnsi="Times New Roman"/>
        </w:rPr>
        <w:t xml:space="preserve">   </w:t>
      </w:r>
    </w:p>
    <w:p w:rsidR="000743CB" w:rsidRDefault="00114B7C" w:rsidP="000743CB">
      <w:pPr>
        <w:ind w:left="6096"/>
        <w:jc w:val="both"/>
        <w:rPr>
          <w:rFonts w:ascii="Times New Roman" w:hAnsi="Times New Roman"/>
          <w:sz w:val="18"/>
          <w:szCs w:val="18"/>
        </w:rPr>
      </w:pPr>
      <w:r>
        <w:rPr>
          <w:rFonts w:ascii="Times New Roman" w:hAnsi="Times New Roman"/>
          <w:noProof/>
          <w:sz w:val="18"/>
          <w:szCs w:val="18"/>
        </w:rPr>
        <w:pict>
          <v:shape id="_x0000_s1027" type="#_x0000_t202" style="position:absolute;left:0;text-align:left;margin-left:232.65pt;margin-top:4.45pt;width:252.3pt;height:373.15pt;z-index:2;mso-width-relative:margin;mso-height-relative:margin" stroked="f">
            <v:textbox style="mso-next-textbox:#_x0000_s1027">
              <w:txbxContent>
                <w:p w:rsidR="00A705C2" w:rsidRPr="000D064E" w:rsidRDefault="00A705C2"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7"/>
                    <w:gridCol w:w="4296"/>
                  </w:tblGrid>
                  <w:tr w:rsidR="00A705C2" w:rsidRPr="005A68C6" w:rsidTr="00ED203D">
                    <w:tc>
                      <w:tcPr>
                        <w:tcW w:w="648" w:type="dxa"/>
                      </w:tcPr>
                      <w:p w:rsidR="00A705C2" w:rsidRPr="005A68C6" w:rsidRDefault="00A705C2">
                        <w:r>
                          <w:t xml:space="preserve">  </w:t>
                        </w:r>
                        <w:r w:rsidRPr="005A68C6">
                          <w:t>от</w:t>
                        </w:r>
                      </w:p>
                    </w:tc>
                    <w:tc>
                      <w:tcPr>
                        <w:tcW w:w="4314" w:type="dxa"/>
                        <w:tcBorders>
                          <w:bottom w:val="single" w:sz="4" w:space="0" w:color="auto"/>
                        </w:tcBorders>
                      </w:tcPr>
                      <w:p w:rsidR="00A705C2" w:rsidRPr="00F11EBF" w:rsidRDefault="00A705C2">
                        <w:pPr>
                          <w:rPr>
                            <w:b/>
                          </w:rPr>
                        </w:pPr>
                      </w:p>
                    </w:tc>
                  </w:tr>
                  <w:tr w:rsidR="00A705C2" w:rsidRPr="005A68C6" w:rsidTr="00ED203D">
                    <w:tc>
                      <w:tcPr>
                        <w:tcW w:w="4962" w:type="dxa"/>
                        <w:gridSpan w:val="2"/>
                      </w:tcPr>
                      <w:p w:rsidR="00A705C2" w:rsidRPr="00CC1D91" w:rsidRDefault="00A705C2">
                        <w:pPr>
                          <w:rPr>
                            <w:rFonts w:ascii="Calibri" w:hAnsi="Calibri"/>
                            <w:b/>
                          </w:rPr>
                        </w:pPr>
                        <w:r w:rsidRPr="00CC1D91">
                          <w:rPr>
                            <w:rFonts w:ascii="Calibri" w:hAnsi="Calibri"/>
                            <w:b/>
                          </w:rPr>
                          <w:t xml:space="preserve"> </w:t>
                        </w:r>
                      </w:p>
                    </w:tc>
                  </w:tr>
                </w:tbl>
                <w:p w:rsidR="00A705C2" w:rsidRDefault="00A705C2"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A705C2" w:rsidRPr="001D3DFA" w:rsidRDefault="00A705C2"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A705C2" w:rsidRPr="001D3DFA" w:rsidRDefault="00A705C2"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29"/>
                  </w:tblGrid>
                  <w:tr w:rsidR="00A705C2" w:rsidRPr="005A68C6" w:rsidTr="00ED203D">
                    <w:tc>
                      <w:tcPr>
                        <w:tcW w:w="4848" w:type="dxa"/>
                        <w:tcBorders>
                          <w:bottom w:val="single" w:sz="4" w:space="0" w:color="auto"/>
                        </w:tcBorders>
                      </w:tcPr>
                      <w:p w:rsidR="00A705C2" w:rsidRPr="005A68C6" w:rsidRDefault="00A705C2" w:rsidP="00ED203D"/>
                    </w:tc>
                  </w:tr>
                  <w:tr w:rsidR="00A705C2" w:rsidRPr="005A68C6" w:rsidTr="00ED203D">
                    <w:tc>
                      <w:tcPr>
                        <w:tcW w:w="4848" w:type="dxa"/>
                        <w:tcBorders>
                          <w:top w:val="single" w:sz="4" w:space="0" w:color="auto"/>
                          <w:bottom w:val="single" w:sz="4" w:space="0" w:color="auto"/>
                        </w:tcBorders>
                      </w:tcPr>
                      <w:p w:rsidR="00A705C2" w:rsidRPr="005A68C6" w:rsidRDefault="00A705C2" w:rsidP="00ED203D"/>
                    </w:tc>
                  </w:tr>
                </w:tbl>
                <w:p w:rsidR="00A705C2" w:rsidRDefault="00A705C2" w:rsidP="000743CB">
                  <w:r>
                    <w:t xml:space="preserve">проживающего(ей)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6"/>
                    <w:gridCol w:w="2388"/>
                  </w:tblGrid>
                  <w:tr w:rsidR="00A705C2" w:rsidRPr="00232D92" w:rsidTr="00ED203D">
                    <w:tc>
                      <w:tcPr>
                        <w:tcW w:w="965" w:type="dxa"/>
                        <w:tcBorders>
                          <w:bottom w:val="nil"/>
                        </w:tcBorders>
                      </w:tcPr>
                      <w:p w:rsidR="00A705C2" w:rsidRPr="00232D92" w:rsidRDefault="00A705C2" w:rsidP="00ED203D">
                        <w:r w:rsidRPr="00232D92">
                          <w:t>адресу:</w:t>
                        </w:r>
                      </w:p>
                    </w:tc>
                    <w:tc>
                      <w:tcPr>
                        <w:tcW w:w="3883" w:type="dxa"/>
                        <w:gridSpan w:val="2"/>
                        <w:tcBorders>
                          <w:bottom w:val="single" w:sz="4" w:space="0" w:color="auto"/>
                        </w:tcBorders>
                      </w:tcPr>
                      <w:p w:rsidR="00A705C2" w:rsidRPr="00F11EBF" w:rsidRDefault="00A705C2" w:rsidP="00ED203D">
                        <w:pPr>
                          <w:rPr>
                            <w:b/>
                          </w:rPr>
                        </w:pPr>
                      </w:p>
                    </w:tc>
                  </w:tr>
                  <w:tr w:rsidR="00A705C2" w:rsidRPr="00232D92" w:rsidTr="00ED203D">
                    <w:tc>
                      <w:tcPr>
                        <w:tcW w:w="4848" w:type="dxa"/>
                        <w:gridSpan w:val="3"/>
                        <w:tcBorders>
                          <w:bottom w:val="single" w:sz="4" w:space="0" w:color="auto"/>
                        </w:tcBorders>
                      </w:tcPr>
                      <w:p w:rsidR="00A705C2" w:rsidRPr="00FB63C2" w:rsidRDefault="00A705C2" w:rsidP="00ED203D">
                        <w:pPr>
                          <w:rPr>
                            <w:b/>
                            <w:i/>
                          </w:rPr>
                        </w:pPr>
                      </w:p>
                    </w:tc>
                  </w:tr>
                  <w:tr w:rsidR="00A705C2" w:rsidRPr="00232D92" w:rsidTr="00ED203D">
                    <w:tc>
                      <w:tcPr>
                        <w:tcW w:w="4848" w:type="dxa"/>
                        <w:gridSpan w:val="3"/>
                        <w:tcBorders>
                          <w:top w:val="single" w:sz="4" w:space="0" w:color="auto"/>
                          <w:bottom w:val="nil"/>
                        </w:tcBorders>
                      </w:tcPr>
                      <w:p w:rsidR="00A705C2" w:rsidRPr="00232D92" w:rsidRDefault="00A705C2" w:rsidP="00ED203D">
                        <w:r>
                          <w:t>Паспорт</w:t>
                        </w:r>
                        <w:r w:rsidRPr="00232D92">
                          <w:t>:</w:t>
                        </w:r>
                      </w:p>
                    </w:tc>
                  </w:tr>
                  <w:tr w:rsidR="00A705C2" w:rsidRPr="00232D92" w:rsidTr="00ED203D">
                    <w:tc>
                      <w:tcPr>
                        <w:tcW w:w="4848" w:type="dxa"/>
                        <w:gridSpan w:val="3"/>
                        <w:tcBorders>
                          <w:top w:val="nil"/>
                          <w:bottom w:val="single" w:sz="4" w:space="0" w:color="auto"/>
                        </w:tcBorders>
                      </w:tcPr>
                      <w:p w:rsidR="00A705C2" w:rsidRPr="003E789C" w:rsidRDefault="00A705C2" w:rsidP="00ED203D">
                        <w:r w:rsidRPr="003E789C">
                          <w:t>Выдан:</w:t>
                        </w: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2376" w:type="dxa"/>
                        <w:gridSpan w:val="2"/>
                        <w:tcBorders>
                          <w:top w:val="single" w:sz="4" w:space="0" w:color="auto"/>
                          <w:bottom w:val="nil"/>
                        </w:tcBorders>
                      </w:tcPr>
                      <w:p w:rsidR="00A705C2" w:rsidRPr="00232D92" w:rsidRDefault="00A705C2" w:rsidP="00ED203D">
                        <w:r w:rsidRPr="00232D92">
                          <w:t>Контактный телефон</w:t>
                        </w:r>
                      </w:p>
                    </w:tc>
                    <w:tc>
                      <w:tcPr>
                        <w:tcW w:w="2472" w:type="dxa"/>
                        <w:tcBorders>
                          <w:top w:val="single" w:sz="4" w:space="0" w:color="auto"/>
                          <w:bottom w:val="single" w:sz="4" w:space="0" w:color="auto"/>
                        </w:tcBorders>
                      </w:tcPr>
                      <w:p w:rsidR="00A705C2" w:rsidRPr="00110D9E" w:rsidRDefault="00A705C2" w:rsidP="00ED203D">
                        <w:pPr>
                          <w:rPr>
                            <w:b/>
                            <w:i/>
                          </w:rPr>
                        </w:pPr>
                      </w:p>
                    </w:tc>
                  </w:tr>
                </w:tbl>
                <w:p w:rsidR="00A705C2" w:rsidRPr="00CC1D91" w:rsidRDefault="00A705C2" w:rsidP="000743CB">
                  <w:pPr>
                    <w:rPr>
                      <w:rFonts w:ascii="Calibri" w:hAnsi="Calibri"/>
                    </w:rPr>
                  </w:pPr>
                </w:p>
                <w:p w:rsidR="00A705C2" w:rsidRPr="00CC1D91" w:rsidRDefault="00A705C2" w:rsidP="000743CB">
                  <w:pPr>
                    <w:rPr>
                      <w:rFonts w:ascii="Calibri" w:hAnsi="Calibri"/>
                    </w:rPr>
                  </w:pPr>
                </w:p>
                <w:p w:rsidR="00A705C2" w:rsidRPr="00CC1D91" w:rsidRDefault="00A705C2" w:rsidP="000743CB">
                  <w:pPr>
                    <w:rPr>
                      <w:rFonts w:ascii="Calibri" w:hAnsi="Calibri"/>
                    </w:rPr>
                  </w:pPr>
                </w:p>
                <w:p w:rsidR="00A705C2" w:rsidRPr="00CC1D91" w:rsidRDefault="00A705C2" w:rsidP="000743CB">
                  <w:pPr>
                    <w:rPr>
                      <w:rFonts w:ascii="Calibri" w:hAnsi="Calibri"/>
                    </w:rPr>
                  </w:pPr>
                </w:p>
              </w:txbxContent>
            </v:textbox>
          </v:shape>
        </w:pict>
      </w: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0743CB" w:rsidRPr="000D064E" w:rsidRDefault="000743CB" w:rsidP="000743CB">
      <w:pPr>
        <w:pStyle w:val="1"/>
        <w:rPr>
          <w:bCs w:val="0"/>
          <w:sz w:val="30"/>
          <w:szCs w:val="30"/>
        </w:rPr>
      </w:pPr>
      <w:r w:rsidRPr="000D064E">
        <w:rPr>
          <w:bCs w:val="0"/>
          <w:sz w:val="30"/>
          <w:szCs w:val="30"/>
        </w:rPr>
        <w:t>З А Я В Л Е Н И Е</w:t>
      </w:r>
    </w:p>
    <w:p w:rsidR="000743CB" w:rsidRDefault="000743CB" w:rsidP="000743CB">
      <w:pPr>
        <w:ind w:left="195" w:right="285"/>
        <w:jc w:val="center"/>
        <w:rPr>
          <w:rFonts w:ascii="Times New Roman" w:hAnsi="Times New Roman"/>
          <w:b/>
          <w:bCs/>
          <w:sz w:val="28"/>
          <w:szCs w:val="28"/>
        </w:rPr>
      </w:pPr>
      <w:r w:rsidRPr="00E15208">
        <w:rPr>
          <w:rFonts w:ascii="Times New Roman" w:hAnsi="Times New Roman"/>
          <w:b/>
          <w:bCs/>
          <w:sz w:val="28"/>
          <w:szCs w:val="28"/>
        </w:rPr>
        <w:t>об</w:t>
      </w:r>
      <w:r w:rsidRPr="00E15208">
        <w:rPr>
          <w:rFonts w:ascii="Times New Roman" w:hAnsi="Times New Roman"/>
          <w:b/>
          <w:bCs/>
          <w:spacing w:val="-6"/>
          <w:sz w:val="28"/>
          <w:szCs w:val="28"/>
        </w:rPr>
        <w:t xml:space="preserve"> </w:t>
      </w:r>
      <w:r w:rsidRPr="00E15208">
        <w:rPr>
          <w:rFonts w:ascii="Times New Roman" w:hAnsi="Times New Roman"/>
          <w:b/>
          <w:bCs/>
          <w:sz w:val="28"/>
          <w:szCs w:val="28"/>
        </w:rPr>
        <w:t>утверждении</w:t>
      </w:r>
      <w:r w:rsidRPr="00E15208">
        <w:rPr>
          <w:rFonts w:ascii="Times New Roman" w:hAnsi="Times New Roman"/>
          <w:b/>
          <w:bCs/>
          <w:spacing w:val="-3"/>
          <w:sz w:val="28"/>
          <w:szCs w:val="28"/>
        </w:rPr>
        <w:t xml:space="preserve"> </w:t>
      </w:r>
      <w:r w:rsidRPr="00E15208">
        <w:rPr>
          <w:rFonts w:ascii="Times New Roman" w:hAnsi="Times New Roman"/>
          <w:b/>
          <w:bCs/>
          <w:sz w:val="28"/>
          <w:szCs w:val="28"/>
        </w:rPr>
        <w:t>документации</w:t>
      </w:r>
      <w:r w:rsidRPr="00E15208">
        <w:rPr>
          <w:rFonts w:ascii="Times New Roman" w:hAnsi="Times New Roman"/>
          <w:b/>
          <w:bCs/>
          <w:spacing w:val="-4"/>
          <w:sz w:val="28"/>
          <w:szCs w:val="28"/>
        </w:rPr>
        <w:t xml:space="preserve"> </w:t>
      </w:r>
      <w:r w:rsidRPr="00E15208">
        <w:rPr>
          <w:rFonts w:ascii="Times New Roman" w:hAnsi="Times New Roman"/>
          <w:b/>
          <w:bCs/>
          <w:sz w:val="28"/>
          <w:szCs w:val="28"/>
        </w:rPr>
        <w:t>по</w:t>
      </w:r>
      <w:r w:rsidRPr="00E15208">
        <w:rPr>
          <w:rFonts w:ascii="Times New Roman" w:hAnsi="Times New Roman"/>
          <w:b/>
          <w:bCs/>
          <w:spacing w:val="-2"/>
          <w:sz w:val="28"/>
          <w:szCs w:val="28"/>
        </w:rPr>
        <w:t xml:space="preserve"> </w:t>
      </w:r>
      <w:r w:rsidRPr="00E15208">
        <w:rPr>
          <w:rFonts w:ascii="Times New Roman" w:hAnsi="Times New Roman"/>
          <w:b/>
          <w:bCs/>
          <w:sz w:val="28"/>
          <w:szCs w:val="28"/>
        </w:rPr>
        <w:t>планировке</w:t>
      </w:r>
      <w:r w:rsidRPr="00E15208">
        <w:rPr>
          <w:rFonts w:ascii="Times New Roman" w:hAnsi="Times New Roman"/>
          <w:b/>
          <w:bCs/>
          <w:spacing w:val="-3"/>
          <w:sz w:val="28"/>
          <w:szCs w:val="28"/>
        </w:rPr>
        <w:t xml:space="preserve"> </w:t>
      </w:r>
      <w:r w:rsidRPr="00E15208">
        <w:rPr>
          <w:rFonts w:ascii="Times New Roman" w:hAnsi="Times New Roman"/>
          <w:b/>
          <w:bCs/>
          <w:sz w:val="28"/>
          <w:szCs w:val="28"/>
        </w:rPr>
        <w:t>территории</w:t>
      </w:r>
    </w:p>
    <w:p w:rsidR="000743CB" w:rsidRPr="00E15208" w:rsidRDefault="000743CB" w:rsidP="000743CB">
      <w:pPr>
        <w:ind w:left="195" w:right="285"/>
        <w:jc w:val="center"/>
        <w:rPr>
          <w:rFonts w:ascii="Times New Roman" w:hAnsi="Times New Roman"/>
          <w:b/>
          <w:bCs/>
          <w:sz w:val="28"/>
          <w:szCs w:val="28"/>
        </w:rPr>
      </w:pPr>
    </w:p>
    <w:p w:rsidR="000743CB" w:rsidRPr="00E15208" w:rsidRDefault="000743CB" w:rsidP="000743CB">
      <w:pPr>
        <w:pStyle w:val="a4"/>
        <w:ind w:left="118" w:right="206" w:firstLine="707"/>
        <w:jc w:val="both"/>
      </w:pPr>
      <w:r w:rsidRPr="00E15208">
        <w:t>Прошу утвердить документацию по планировке территории (указать вид</w:t>
      </w:r>
      <w:r w:rsidRPr="00E15208">
        <w:rPr>
          <w:spacing w:val="1"/>
        </w:rPr>
        <w:t xml:space="preserve"> </w:t>
      </w:r>
      <w:r w:rsidRPr="00E15208">
        <w:t>документации</w:t>
      </w:r>
      <w:r w:rsidRPr="00E15208">
        <w:rPr>
          <w:spacing w:val="1"/>
        </w:rPr>
        <w:t xml:space="preserve"> </w:t>
      </w:r>
      <w:r w:rsidRPr="00E15208">
        <w:t>по</w:t>
      </w:r>
      <w:r w:rsidRPr="00E15208">
        <w:rPr>
          <w:spacing w:val="1"/>
        </w:rPr>
        <w:t xml:space="preserve"> </w:t>
      </w:r>
      <w:r w:rsidRPr="00E15208">
        <w:t>планировке</w:t>
      </w:r>
      <w:r w:rsidRPr="00E15208">
        <w:rPr>
          <w:spacing w:val="1"/>
        </w:rPr>
        <w:t xml:space="preserve"> </w:t>
      </w:r>
      <w:r w:rsidRPr="00E15208">
        <w:t>территории:</w:t>
      </w:r>
      <w:r w:rsidRPr="00E15208">
        <w:rPr>
          <w:spacing w:val="1"/>
        </w:rPr>
        <w:t xml:space="preserve"> </w:t>
      </w:r>
      <w:r w:rsidRPr="00E15208">
        <w:t>проект</w:t>
      </w:r>
      <w:r w:rsidRPr="00E15208">
        <w:rPr>
          <w:spacing w:val="1"/>
        </w:rPr>
        <w:t xml:space="preserve"> </w:t>
      </w:r>
      <w:r w:rsidRPr="00E15208">
        <w:t>планировки</w:t>
      </w:r>
      <w:r w:rsidRPr="00E15208">
        <w:rPr>
          <w:spacing w:val="1"/>
        </w:rPr>
        <w:t xml:space="preserve"> </w:t>
      </w:r>
      <w:r w:rsidRPr="00E15208">
        <w:t>территории</w:t>
      </w:r>
      <w:r w:rsidRPr="00E15208">
        <w:rPr>
          <w:spacing w:val="1"/>
        </w:rPr>
        <w:t xml:space="preserve"> </w:t>
      </w:r>
      <w:r w:rsidRPr="00E15208">
        <w:t>и</w:t>
      </w:r>
      <w:r w:rsidRPr="00E15208">
        <w:rPr>
          <w:spacing w:val="1"/>
        </w:rPr>
        <w:t xml:space="preserve"> </w:t>
      </w:r>
      <w:r w:rsidRPr="00E15208">
        <w:t>проект</w:t>
      </w:r>
      <w:r w:rsidRPr="00E15208">
        <w:rPr>
          <w:spacing w:val="97"/>
        </w:rPr>
        <w:t xml:space="preserve"> </w:t>
      </w:r>
      <w:r w:rsidRPr="00E15208">
        <w:t>межевания</w:t>
      </w:r>
      <w:r w:rsidRPr="00E15208">
        <w:rPr>
          <w:spacing w:val="97"/>
        </w:rPr>
        <w:t xml:space="preserve"> </w:t>
      </w:r>
      <w:r w:rsidRPr="00E15208">
        <w:t>территории/проект</w:t>
      </w:r>
      <w:r w:rsidRPr="00E15208">
        <w:rPr>
          <w:spacing w:val="98"/>
        </w:rPr>
        <w:t xml:space="preserve"> </w:t>
      </w:r>
      <w:r w:rsidRPr="00E15208">
        <w:t>межевания</w:t>
      </w:r>
      <w:r w:rsidRPr="00E15208">
        <w:rPr>
          <w:spacing w:val="99"/>
        </w:rPr>
        <w:t xml:space="preserve"> </w:t>
      </w:r>
      <w:r w:rsidRPr="00E15208">
        <w:t>территории)</w:t>
      </w:r>
      <w:r w:rsidRPr="00E15208">
        <w:rPr>
          <w:spacing w:val="98"/>
        </w:rPr>
        <w:t xml:space="preserve"> </w:t>
      </w:r>
      <w:r w:rsidRPr="00E15208">
        <w:t>в</w:t>
      </w:r>
      <w:r w:rsidRPr="00E15208">
        <w:rPr>
          <w:spacing w:val="100"/>
        </w:rPr>
        <w:t xml:space="preserve"> </w:t>
      </w:r>
      <w:r w:rsidRPr="00E15208">
        <w:t>границах:</w:t>
      </w:r>
      <w:r>
        <w:t>__________________________________________</w:t>
      </w:r>
    </w:p>
    <w:p w:rsidR="000743CB" w:rsidRPr="00E15208" w:rsidRDefault="000743CB" w:rsidP="003609D6">
      <w:pPr>
        <w:pStyle w:val="a4"/>
        <w:tabs>
          <w:tab w:val="left" w:pos="9340"/>
        </w:tabs>
        <w:ind w:left="118" w:right="209" w:firstLine="707"/>
        <w:jc w:val="left"/>
      </w:pPr>
      <w:r w:rsidRPr="00E15208">
        <w:t>Сведения о принятом решении о подготовке документации по планировке</w:t>
      </w:r>
      <w:r>
        <w:t xml:space="preserve"> </w:t>
      </w:r>
      <w:r w:rsidRPr="00E15208">
        <w:rPr>
          <w:spacing w:val="-67"/>
        </w:rPr>
        <w:t xml:space="preserve"> </w:t>
      </w:r>
      <w:r w:rsidRPr="00E15208">
        <w:t>территории</w:t>
      </w:r>
      <w:r w:rsidRPr="00E15208">
        <w:rPr>
          <w:u w:val="single"/>
        </w:rPr>
        <w:tab/>
      </w:r>
      <w:r w:rsidRPr="00E15208">
        <w:rPr>
          <w:spacing w:val="-2"/>
        </w:rPr>
        <w:t>.</w:t>
      </w:r>
    </w:p>
    <w:p w:rsidR="000743CB" w:rsidRDefault="000743CB" w:rsidP="000743CB">
      <w:pPr>
        <w:pStyle w:val="a4"/>
        <w:spacing w:after="0"/>
        <w:ind w:left="821"/>
      </w:pPr>
      <w:r w:rsidRPr="00E15208">
        <w:t>К</w:t>
      </w:r>
      <w:r w:rsidRPr="00E15208">
        <w:rPr>
          <w:spacing w:val="-2"/>
        </w:rPr>
        <w:t xml:space="preserve"> </w:t>
      </w:r>
      <w:r w:rsidRPr="00E15208">
        <w:t>заявлению</w:t>
      </w:r>
      <w:r w:rsidRPr="00E15208">
        <w:rPr>
          <w:spacing w:val="-5"/>
        </w:rPr>
        <w:t xml:space="preserve"> </w:t>
      </w:r>
      <w:r w:rsidRPr="00E15208">
        <w:t>прилагаются</w:t>
      </w:r>
      <w:r w:rsidRPr="00E15208">
        <w:rPr>
          <w:spacing w:val="-2"/>
        </w:rPr>
        <w:t xml:space="preserve"> </w:t>
      </w:r>
      <w:r w:rsidRPr="00E15208">
        <w:t>следующие</w:t>
      </w:r>
      <w:r w:rsidRPr="00E15208">
        <w:rPr>
          <w:spacing w:val="-2"/>
        </w:rPr>
        <w:t xml:space="preserve"> </w:t>
      </w:r>
      <w:r w:rsidRPr="00E15208">
        <w:t>документы:</w:t>
      </w:r>
    </w:p>
    <w:p w:rsidR="000743CB" w:rsidRPr="00E15208" w:rsidRDefault="000743CB" w:rsidP="000743CB">
      <w:pPr>
        <w:pStyle w:val="a4"/>
        <w:spacing w:after="0"/>
        <w:ind w:left="821"/>
        <w:rPr>
          <w:i/>
          <w:iCs/>
          <w:sz w:val="24"/>
          <w:szCs w:val="24"/>
        </w:rPr>
      </w:pPr>
      <w:r w:rsidRPr="00E15208">
        <w:rPr>
          <w:i/>
          <w:iCs/>
          <w:sz w:val="24"/>
          <w:szCs w:val="24"/>
        </w:rPr>
        <w:t>(указывается</w:t>
      </w:r>
      <w:r w:rsidRPr="00E15208">
        <w:rPr>
          <w:i/>
          <w:iCs/>
          <w:spacing w:val="-4"/>
          <w:sz w:val="24"/>
          <w:szCs w:val="24"/>
        </w:rPr>
        <w:t xml:space="preserve"> </w:t>
      </w:r>
      <w:r w:rsidRPr="00E15208">
        <w:rPr>
          <w:i/>
          <w:iCs/>
          <w:sz w:val="24"/>
          <w:szCs w:val="24"/>
        </w:rPr>
        <w:t>перечень</w:t>
      </w:r>
      <w:r w:rsidRPr="00E15208">
        <w:rPr>
          <w:i/>
          <w:iCs/>
          <w:spacing w:val="-1"/>
          <w:sz w:val="24"/>
          <w:szCs w:val="24"/>
        </w:rPr>
        <w:t xml:space="preserve"> </w:t>
      </w:r>
      <w:r w:rsidRPr="00E15208">
        <w:rPr>
          <w:i/>
          <w:iCs/>
          <w:sz w:val="24"/>
          <w:szCs w:val="24"/>
        </w:rPr>
        <w:t>прилагаемых</w:t>
      </w:r>
      <w:r w:rsidRPr="00E15208">
        <w:rPr>
          <w:i/>
          <w:iCs/>
          <w:spacing w:val="-2"/>
          <w:sz w:val="24"/>
          <w:szCs w:val="24"/>
        </w:rPr>
        <w:t xml:space="preserve"> </w:t>
      </w:r>
      <w:r w:rsidRPr="00E15208">
        <w:rPr>
          <w:i/>
          <w:iCs/>
          <w:sz w:val="24"/>
          <w:szCs w:val="24"/>
        </w:rPr>
        <w:t>документов)</w:t>
      </w:r>
    </w:p>
    <w:p w:rsidR="000743CB" w:rsidRPr="00E15208" w:rsidRDefault="000743CB" w:rsidP="000743CB">
      <w:pPr>
        <w:pStyle w:val="a4"/>
        <w:tabs>
          <w:tab w:val="left" w:pos="9717"/>
        </w:tabs>
        <w:ind w:left="118" w:right="214" w:firstLine="851"/>
        <w:jc w:val="both"/>
      </w:pPr>
      <w:r w:rsidRPr="00E15208">
        <w:t>Результат</w:t>
      </w:r>
      <w:r w:rsidRPr="00E15208">
        <w:rPr>
          <w:spacing w:val="37"/>
        </w:rPr>
        <w:t xml:space="preserve"> </w:t>
      </w:r>
      <w:r w:rsidRPr="00E15208">
        <w:t>предоставления</w:t>
      </w:r>
      <w:r w:rsidRPr="00E15208">
        <w:rPr>
          <w:spacing w:val="39"/>
        </w:rPr>
        <w:t xml:space="preserve"> </w:t>
      </w:r>
      <w:r w:rsidRPr="00E15208">
        <w:t>муниципальной</w:t>
      </w:r>
      <w:r w:rsidRPr="00E15208">
        <w:rPr>
          <w:spacing w:val="38"/>
        </w:rPr>
        <w:t xml:space="preserve"> </w:t>
      </w:r>
      <w:r w:rsidRPr="00E15208">
        <w:t>услуги,</w:t>
      </w:r>
      <w:r w:rsidRPr="00E15208">
        <w:rPr>
          <w:spacing w:val="-67"/>
        </w:rPr>
        <w:t xml:space="preserve"> </w:t>
      </w:r>
      <w:r w:rsidRPr="00E15208">
        <w:t>прошу</w:t>
      </w:r>
      <w:r w:rsidRPr="00E15208">
        <w:rPr>
          <w:spacing w:val="-10"/>
        </w:rPr>
        <w:t xml:space="preserve"> </w:t>
      </w:r>
      <w:r w:rsidRPr="00E15208">
        <w:t>предоставить:</w:t>
      </w:r>
      <w:r>
        <w:t xml:space="preserve"> ____________________________________________________</w:t>
      </w:r>
    </w:p>
    <w:p w:rsidR="000743CB" w:rsidRPr="00E15208" w:rsidRDefault="000743CB" w:rsidP="000743CB">
      <w:pPr>
        <w:rPr>
          <w:rFonts w:ascii="Times New Roman" w:hAnsi="Times New Roman"/>
          <w:i/>
          <w:iCs/>
        </w:rPr>
      </w:pPr>
      <w:r w:rsidRPr="00E15208">
        <w:rPr>
          <w:rFonts w:ascii="Times New Roman" w:hAnsi="Times New Roman"/>
          <w:i/>
          <w:iCs/>
        </w:rPr>
        <w:lastRenderedPageBreak/>
        <w:t>(указать</w:t>
      </w:r>
      <w:r w:rsidRPr="00E15208">
        <w:rPr>
          <w:rFonts w:ascii="Times New Roman" w:hAnsi="Times New Roman"/>
          <w:i/>
          <w:iCs/>
          <w:spacing w:val="-4"/>
        </w:rPr>
        <w:t xml:space="preserve"> </w:t>
      </w:r>
      <w:r w:rsidRPr="00E15208">
        <w:rPr>
          <w:rFonts w:ascii="Times New Roman" w:hAnsi="Times New Roman"/>
          <w:i/>
          <w:iCs/>
        </w:rPr>
        <w:t>способ</w:t>
      </w:r>
      <w:r w:rsidRPr="00E15208">
        <w:rPr>
          <w:rFonts w:ascii="Times New Roman" w:hAnsi="Times New Roman"/>
          <w:i/>
          <w:iCs/>
          <w:spacing w:val="-3"/>
        </w:rPr>
        <w:t xml:space="preserve"> </w:t>
      </w:r>
      <w:r w:rsidRPr="00E15208">
        <w:rPr>
          <w:rFonts w:ascii="Times New Roman" w:hAnsi="Times New Roman"/>
          <w:i/>
          <w:iCs/>
        </w:rPr>
        <w:t>получения</w:t>
      </w:r>
      <w:r w:rsidRPr="00E15208">
        <w:rPr>
          <w:rFonts w:ascii="Times New Roman" w:hAnsi="Times New Roman"/>
          <w:i/>
          <w:iCs/>
          <w:spacing w:val="-1"/>
        </w:rPr>
        <w:t xml:space="preserve"> </w:t>
      </w:r>
      <w:r w:rsidRPr="00E15208">
        <w:rPr>
          <w:rFonts w:ascii="Times New Roman" w:hAnsi="Times New Roman"/>
          <w:i/>
          <w:iCs/>
        </w:rPr>
        <w:t>результата</w:t>
      </w:r>
      <w:r w:rsidRPr="00E15208">
        <w:rPr>
          <w:rFonts w:ascii="Times New Roman" w:hAnsi="Times New Roman"/>
          <w:i/>
          <w:iCs/>
          <w:spacing w:val="-3"/>
        </w:rPr>
        <w:t xml:space="preserve"> </w:t>
      </w:r>
      <w:r w:rsidRPr="00E15208">
        <w:rPr>
          <w:rFonts w:ascii="Times New Roman" w:hAnsi="Times New Roman"/>
          <w:i/>
          <w:iCs/>
        </w:rPr>
        <w:t xml:space="preserve">предоставления </w:t>
      </w:r>
      <w:r w:rsidR="00114B7C">
        <w:rPr>
          <w:rFonts w:ascii="Times New Roman" w:hAnsi="Times New Roman"/>
          <w:i/>
          <w:iCs/>
        </w:rPr>
        <w:pict>
          <v:shape id="_x0000_s1028" style="position:absolute;margin-left:70.95pt;margin-top:11.4pt;width:478.5pt;height:.1pt;z-index:-7;mso-wrap-distance-left:0;mso-wrap-distance-right:0;mso-position-horizontal-relative:page;mso-position-vertical-relative:text" coordorigin="1419,228" coordsize="9570,0" path="m1419,228r9570,e" filled="f" strokeweight=".19472mm">
            <v:path arrowok="t"/>
            <w10:wrap type="topAndBottom" anchorx="page"/>
          </v:shape>
        </w:pict>
      </w:r>
      <w:r w:rsidRPr="00E15208">
        <w:rPr>
          <w:rFonts w:ascii="Times New Roman" w:hAnsi="Times New Roman"/>
          <w:i/>
          <w:iCs/>
        </w:rPr>
        <w:t>муниципальной</w:t>
      </w:r>
      <w:r w:rsidRPr="00E15208">
        <w:rPr>
          <w:rFonts w:ascii="Times New Roman" w:hAnsi="Times New Roman"/>
          <w:i/>
          <w:iCs/>
          <w:spacing w:val="-4"/>
        </w:rPr>
        <w:t xml:space="preserve"> </w:t>
      </w:r>
      <w:r w:rsidRPr="00E15208">
        <w:rPr>
          <w:rFonts w:ascii="Times New Roman" w:hAnsi="Times New Roman"/>
          <w:i/>
          <w:iCs/>
        </w:rPr>
        <w:t>услуги).</w:t>
      </w:r>
    </w:p>
    <w:p w:rsidR="000743CB" w:rsidRPr="00E15208" w:rsidRDefault="00114B7C" w:rsidP="000743CB">
      <w:pPr>
        <w:pStyle w:val="a4"/>
      </w:pPr>
      <w:bookmarkStart w:id="4" w:name="_Hlk165398924"/>
      <w:r>
        <w:pict>
          <v:rect id="_x0000_s1029" style="position:absolute;left:0;text-align:left;margin-left:72.4pt;margin-top:10pt;width:89.5pt;height:.5pt;z-index:-6;mso-wrap-distance-left:0;mso-wrap-distance-right:0;mso-position-horizontal-relative:page" fillcolor="black" stroked="f">
            <w10:wrap type="topAndBottom" anchorx="page"/>
          </v:rect>
        </w:pict>
      </w:r>
      <w:r>
        <w:pict>
          <v:shape id="_x0000_s1031" style="position:absolute;left:0;text-align:left;margin-left:288.75pt;margin-top:10pt;width:264.15pt;height:.5pt;z-index:-4;mso-wrap-distance-left:0;mso-wrap-distance-right:0;mso-position-horizontal-relative:page" coordorigin="5775,200" coordsize="5283,10" o:spt="100" adj="0,,0" path="m6987,200r-595,l6382,200r,l5775,200r,10l6382,210r,l6392,210r595,l6987,200xm9742,200r-2745,l6987,200r,10l6997,210r2745,l9742,200xm11058,200r-1306,l9752,200r-9,l9743,210r9,l9752,210r1306,l11058,200xe" fillcolor="black" stroked="f">
            <v:stroke joinstyle="round"/>
            <v:formulas/>
            <v:path arrowok="t" o:connecttype="segments"/>
            <w10:wrap type="topAndBottom" anchorx="page"/>
          </v:shape>
        </w:pict>
      </w:r>
      <w:r>
        <w:pict>
          <v:rect id="_x0000_s1030" style="position:absolute;left:0;text-align:left;margin-left:186pt;margin-top:10pt;width:68.4pt;height:.5pt;z-index:-5;mso-wrap-distance-left:0;mso-wrap-distance-right:0;mso-position-horizontal-relative:page" fillcolor="black" stroked="f">
            <w10:wrap type="topAndBottom" anchorx="page"/>
          </v:rect>
        </w:pict>
      </w:r>
      <w:r w:rsidR="000743CB">
        <w:t xml:space="preserve">   </w:t>
      </w:r>
      <w:r w:rsidR="000743CB" w:rsidRPr="00E15208">
        <w:t>(дата)</w:t>
      </w:r>
      <w:r w:rsidR="000743CB" w:rsidRPr="00E15208">
        <w:tab/>
      </w:r>
      <w:r w:rsidR="000743CB">
        <w:t xml:space="preserve">           </w:t>
      </w:r>
      <w:r w:rsidR="000743CB" w:rsidRPr="00E15208">
        <w:t>(подпись)</w:t>
      </w:r>
      <w:r w:rsidR="000743CB" w:rsidRPr="00E15208">
        <w:tab/>
      </w:r>
      <w:r w:rsidR="000743CB">
        <w:t xml:space="preserve">                                        </w:t>
      </w:r>
      <w:r w:rsidR="000743CB" w:rsidRPr="00E15208">
        <w:t>(ФИО)</w:t>
      </w:r>
    </w:p>
    <w:p w:rsidR="000743CB" w:rsidRDefault="000743CB" w:rsidP="000743CB">
      <w:pPr>
        <w:rPr>
          <w:rFonts w:ascii="Arial" w:hAnsi="Arial" w:cs="Arial"/>
        </w:rPr>
        <w:sectPr w:rsidR="000743CB" w:rsidSect="000743CB">
          <w:headerReference w:type="default" r:id="rId8"/>
          <w:type w:val="continuous"/>
          <w:pgSz w:w="11910" w:h="16840"/>
          <w:pgMar w:top="810" w:right="660" w:bottom="1134" w:left="1701" w:header="738" w:footer="0" w:gutter="0"/>
          <w:pgNumType w:start="0"/>
          <w:cols w:space="720"/>
          <w:titlePg/>
          <w:docGrid w:linePitch="272"/>
        </w:sectPr>
      </w:pPr>
    </w:p>
    <w:bookmarkEnd w:id="4"/>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F6FDE" w:rsidRDefault="003F6FDE" w:rsidP="000743CB">
      <w:pPr>
        <w:ind w:left="6120" w:right="3"/>
        <w:jc w:val="both"/>
        <w:rPr>
          <w:rFonts w:ascii="Times New Roman" w:hAnsi="Times New Roman"/>
        </w:rPr>
      </w:pPr>
    </w:p>
    <w:p w:rsidR="003F6FDE" w:rsidRDefault="003F6FDE" w:rsidP="003F6FDE">
      <w:pPr>
        <w:widowControl/>
        <w:autoSpaceDE w:val="0"/>
        <w:autoSpaceDN w:val="0"/>
        <w:adjustRightInd w:val="0"/>
        <w:ind w:firstLine="709"/>
        <w:jc w:val="both"/>
        <w:rPr>
          <w:rFonts w:ascii="Times New Roman" w:hAnsi="Times New Roman" w:cs="Times New Roman"/>
        </w:rPr>
      </w:pPr>
      <w:r w:rsidRPr="003F6FDE">
        <w:rPr>
          <w:rFonts w:ascii="Times New Roman" w:hAnsi="Times New Roman" w:cs="Times New Roman"/>
          <w:lang w:val="x-none"/>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  </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Pr>
          <w:rFonts w:ascii="Times New Roman" w:hAnsi="Times New Roman" w:cs="Times New Roman"/>
        </w:rPr>
        <w:t xml:space="preserve">                                                                                       </w:t>
      </w:r>
      <w:r w:rsidRPr="003F6FDE">
        <w:rPr>
          <w:rFonts w:ascii="Times New Roman" w:hAnsi="Times New Roman" w:cs="Times New Roman"/>
          <w:lang w:val="x-none"/>
        </w:rPr>
        <w:t>Подпись</w:t>
      </w:r>
    </w:p>
    <w:p w:rsidR="003F6FDE" w:rsidRDefault="003F6FDE" w:rsidP="003F6FDE">
      <w:pPr>
        <w:ind w:right="3" w:firstLine="426"/>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3F6FDE">
      <w:pPr>
        <w:ind w:left="6120" w:right="3"/>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3</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0743CB" w:rsidRDefault="000743CB" w:rsidP="000743CB">
      <w:pPr>
        <w:ind w:left="6096"/>
        <w:jc w:val="both"/>
        <w:rPr>
          <w:rFonts w:ascii="Times New Roman" w:hAnsi="Times New Roman"/>
        </w:rPr>
      </w:pPr>
    </w:p>
    <w:p w:rsidR="000743CB" w:rsidRDefault="00114B7C" w:rsidP="000743CB">
      <w:pPr>
        <w:ind w:left="6096"/>
        <w:jc w:val="both"/>
        <w:rPr>
          <w:rFonts w:ascii="Times New Roman" w:hAnsi="Times New Roman"/>
        </w:rPr>
      </w:pPr>
      <w:r>
        <w:rPr>
          <w:rFonts w:ascii="Times New Roman" w:hAnsi="Times New Roman"/>
          <w:noProof/>
        </w:rPr>
        <w:pict>
          <v:shape id="_x0000_s1032" type="#_x0000_t202" style="position:absolute;left:0;text-align:left;margin-left:244.65pt;margin-top:1.1pt;width:252.3pt;height:445.1pt;z-index:3;mso-width-relative:margin;mso-height-relative:margin" stroked="f">
            <v:textbox style="mso-next-textbox:#_x0000_s1032">
              <w:txbxContent>
                <w:p w:rsidR="00A705C2" w:rsidRPr="000D064E" w:rsidRDefault="00A705C2"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7"/>
                    <w:gridCol w:w="4296"/>
                  </w:tblGrid>
                  <w:tr w:rsidR="00A705C2" w:rsidRPr="005A68C6" w:rsidTr="00ED203D">
                    <w:tc>
                      <w:tcPr>
                        <w:tcW w:w="648" w:type="dxa"/>
                      </w:tcPr>
                      <w:p w:rsidR="00A705C2" w:rsidRPr="005A68C6" w:rsidRDefault="00A705C2">
                        <w:r>
                          <w:t xml:space="preserve">  </w:t>
                        </w:r>
                        <w:r w:rsidRPr="005A68C6">
                          <w:t>от</w:t>
                        </w:r>
                      </w:p>
                    </w:tc>
                    <w:tc>
                      <w:tcPr>
                        <w:tcW w:w="4314" w:type="dxa"/>
                        <w:tcBorders>
                          <w:bottom w:val="single" w:sz="4" w:space="0" w:color="auto"/>
                        </w:tcBorders>
                      </w:tcPr>
                      <w:p w:rsidR="00A705C2" w:rsidRPr="00F11EBF" w:rsidRDefault="00A705C2">
                        <w:pPr>
                          <w:rPr>
                            <w:b/>
                          </w:rPr>
                        </w:pPr>
                      </w:p>
                    </w:tc>
                  </w:tr>
                  <w:tr w:rsidR="00A705C2" w:rsidRPr="005A68C6" w:rsidTr="00ED203D">
                    <w:tc>
                      <w:tcPr>
                        <w:tcW w:w="4962" w:type="dxa"/>
                        <w:gridSpan w:val="2"/>
                      </w:tcPr>
                      <w:p w:rsidR="00A705C2" w:rsidRPr="00D10437" w:rsidRDefault="00A705C2">
                        <w:pPr>
                          <w:rPr>
                            <w:rFonts w:ascii="Calibri" w:hAnsi="Calibri"/>
                            <w:b/>
                          </w:rPr>
                        </w:pPr>
                        <w:r w:rsidRPr="00D10437">
                          <w:rPr>
                            <w:rFonts w:ascii="Calibri" w:hAnsi="Calibri"/>
                            <w:b/>
                          </w:rPr>
                          <w:t xml:space="preserve"> </w:t>
                        </w:r>
                      </w:p>
                    </w:tc>
                  </w:tr>
                </w:tbl>
                <w:p w:rsidR="00A705C2" w:rsidRDefault="00A705C2"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A705C2" w:rsidRPr="001D3DFA" w:rsidRDefault="00A705C2"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A705C2" w:rsidRPr="001D3DFA" w:rsidRDefault="00A705C2"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29"/>
                  </w:tblGrid>
                  <w:tr w:rsidR="00A705C2" w:rsidRPr="005A68C6" w:rsidTr="00ED203D">
                    <w:tc>
                      <w:tcPr>
                        <w:tcW w:w="4848" w:type="dxa"/>
                        <w:tcBorders>
                          <w:bottom w:val="single" w:sz="4" w:space="0" w:color="auto"/>
                        </w:tcBorders>
                      </w:tcPr>
                      <w:p w:rsidR="00A705C2" w:rsidRPr="005A68C6" w:rsidRDefault="00A705C2" w:rsidP="00ED203D"/>
                    </w:tc>
                  </w:tr>
                  <w:tr w:rsidR="00A705C2" w:rsidRPr="005A68C6" w:rsidTr="00ED203D">
                    <w:tc>
                      <w:tcPr>
                        <w:tcW w:w="4848" w:type="dxa"/>
                        <w:tcBorders>
                          <w:top w:val="single" w:sz="4" w:space="0" w:color="auto"/>
                          <w:bottom w:val="single" w:sz="4" w:space="0" w:color="auto"/>
                        </w:tcBorders>
                      </w:tcPr>
                      <w:p w:rsidR="00A705C2" w:rsidRPr="005A68C6" w:rsidRDefault="00A705C2" w:rsidP="00ED203D"/>
                    </w:tc>
                  </w:tr>
                </w:tbl>
                <w:p w:rsidR="00A705C2" w:rsidRDefault="00A705C2" w:rsidP="000743CB">
                  <w:r>
                    <w:t xml:space="preserve">проживающего(ей)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6"/>
                    <w:gridCol w:w="2388"/>
                  </w:tblGrid>
                  <w:tr w:rsidR="00A705C2" w:rsidRPr="00232D92" w:rsidTr="00ED203D">
                    <w:tc>
                      <w:tcPr>
                        <w:tcW w:w="965" w:type="dxa"/>
                        <w:tcBorders>
                          <w:bottom w:val="nil"/>
                        </w:tcBorders>
                      </w:tcPr>
                      <w:p w:rsidR="00A705C2" w:rsidRPr="00232D92" w:rsidRDefault="00A705C2" w:rsidP="00ED203D">
                        <w:r w:rsidRPr="00232D92">
                          <w:t>адресу:</w:t>
                        </w:r>
                      </w:p>
                    </w:tc>
                    <w:tc>
                      <w:tcPr>
                        <w:tcW w:w="3883" w:type="dxa"/>
                        <w:gridSpan w:val="2"/>
                        <w:tcBorders>
                          <w:bottom w:val="single" w:sz="4" w:space="0" w:color="auto"/>
                        </w:tcBorders>
                      </w:tcPr>
                      <w:p w:rsidR="00A705C2" w:rsidRPr="00F11EBF" w:rsidRDefault="00A705C2" w:rsidP="00ED203D">
                        <w:pPr>
                          <w:rPr>
                            <w:b/>
                          </w:rPr>
                        </w:pPr>
                      </w:p>
                    </w:tc>
                  </w:tr>
                  <w:tr w:rsidR="00A705C2" w:rsidRPr="00232D92" w:rsidTr="00ED203D">
                    <w:tc>
                      <w:tcPr>
                        <w:tcW w:w="4848" w:type="dxa"/>
                        <w:gridSpan w:val="3"/>
                        <w:tcBorders>
                          <w:bottom w:val="single" w:sz="4" w:space="0" w:color="auto"/>
                        </w:tcBorders>
                      </w:tcPr>
                      <w:p w:rsidR="00A705C2" w:rsidRPr="00FB63C2" w:rsidRDefault="00A705C2" w:rsidP="00ED203D">
                        <w:pPr>
                          <w:rPr>
                            <w:b/>
                            <w:i/>
                          </w:rPr>
                        </w:pPr>
                      </w:p>
                    </w:tc>
                  </w:tr>
                  <w:tr w:rsidR="00A705C2" w:rsidRPr="00232D92" w:rsidTr="00ED203D">
                    <w:tc>
                      <w:tcPr>
                        <w:tcW w:w="4848" w:type="dxa"/>
                        <w:gridSpan w:val="3"/>
                        <w:tcBorders>
                          <w:top w:val="single" w:sz="4" w:space="0" w:color="auto"/>
                          <w:bottom w:val="nil"/>
                        </w:tcBorders>
                      </w:tcPr>
                      <w:p w:rsidR="00A705C2" w:rsidRPr="00232D92" w:rsidRDefault="00A705C2" w:rsidP="00ED203D">
                        <w:r>
                          <w:t>Паспорт</w:t>
                        </w:r>
                        <w:r w:rsidRPr="00232D92">
                          <w:t>:</w:t>
                        </w:r>
                      </w:p>
                    </w:tc>
                  </w:tr>
                  <w:tr w:rsidR="00A705C2" w:rsidRPr="00232D92" w:rsidTr="00ED203D">
                    <w:tc>
                      <w:tcPr>
                        <w:tcW w:w="4848" w:type="dxa"/>
                        <w:gridSpan w:val="3"/>
                        <w:tcBorders>
                          <w:top w:val="nil"/>
                          <w:bottom w:val="single" w:sz="4" w:space="0" w:color="auto"/>
                        </w:tcBorders>
                      </w:tcPr>
                      <w:p w:rsidR="00A705C2" w:rsidRPr="003E789C" w:rsidRDefault="00A705C2" w:rsidP="00ED203D">
                        <w:r w:rsidRPr="003E789C">
                          <w:t>Выдан:</w:t>
                        </w: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4848" w:type="dxa"/>
                        <w:gridSpan w:val="3"/>
                        <w:tcBorders>
                          <w:top w:val="single" w:sz="4" w:space="0" w:color="auto"/>
                          <w:bottom w:val="single" w:sz="4" w:space="0" w:color="auto"/>
                        </w:tcBorders>
                      </w:tcPr>
                      <w:p w:rsidR="00A705C2" w:rsidRPr="007A5024" w:rsidRDefault="00A705C2" w:rsidP="00ED203D">
                        <w:pPr>
                          <w:rPr>
                            <w:b/>
                            <w:i/>
                          </w:rPr>
                        </w:pPr>
                      </w:p>
                    </w:tc>
                  </w:tr>
                  <w:tr w:rsidR="00A705C2" w:rsidRPr="00232D92" w:rsidTr="00ED203D">
                    <w:tc>
                      <w:tcPr>
                        <w:tcW w:w="2376" w:type="dxa"/>
                        <w:gridSpan w:val="2"/>
                        <w:tcBorders>
                          <w:top w:val="single" w:sz="4" w:space="0" w:color="auto"/>
                          <w:bottom w:val="nil"/>
                        </w:tcBorders>
                      </w:tcPr>
                      <w:p w:rsidR="00A705C2" w:rsidRPr="00232D92" w:rsidRDefault="00A705C2" w:rsidP="00ED203D">
                        <w:r w:rsidRPr="00232D92">
                          <w:t>Контактный телефон</w:t>
                        </w:r>
                      </w:p>
                    </w:tc>
                    <w:tc>
                      <w:tcPr>
                        <w:tcW w:w="2472" w:type="dxa"/>
                        <w:tcBorders>
                          <w:top w:val="single" w:sz="4" w:space="0" w:color="auto"/>
                          <w:bottom w:val="single" w:sz="4" w:space="0" w:color="auto"/>
                        </w:tcBorders>
                      </w:tcPr>
                      <w:p w:rsidR="00A705C2" w:rsidRPr="00110D9E" w:rsidRDefault="00A705C2" w:rsidP="00ED203D">
                        <w:pPr>
                          <w:rPr>
                            <w:b/>
                            <w:i/>
                          </w:rPr>
                        </w:pPr>
                      </w:p>
                    </w:tc>
                  </w:tr>
                </w:tbl>
                <w:p w:rsidR="00A705C2" w:rsidRPr="00D10437" w:rsidRDefault="00A705C2" w:rsidP="000743CB">
                  <w:pPr>
                    <w:rPr>
                      <w:rFonts w:ascii="Calibri" w:hAnsi="Calibri"/>
                    </w:rPr>
                  </w:pPr>
                </w:p>
                <w:p w:rsidR="00A705C2" w:rsidRPr="00D10437" w:rsidRDefault="00A705C2" w:rsidP="000743CB">
                  <w:pPr>
                    <w:rPr>
                      <w:rFonts w:ascii="Calibri" w:hAnsi="Calibri"/>
                    </w:rPr>
                  </w:pPr>
                </w:p>
                <w:p w:rsidR="00A705C2" w:rsidRPr="00D10437" w:rsidRDefault="00A705C2" w:rsidP="000743CB">
                  <w:pPr>
                    <w:rPr>
                      <w:rFonts w:ascii="Calibri" w:hAnsi="Calibri"/>
                    </w:rPr>
                  </w:pPr>
                </w:p>
                <w:p w:rsidR="00A705C2" w:rsidRPr="00D10437" w:rsidRDefault="00A705C2" w:rsidP="000743CB">
                  <w:pPr>
                    <w:rPr>
                      <w:rFonts w:ascii="Calibri" w:hAnsi="Calibri"/>
                    </w:rPr>
                  </w:pPr>
                </w:p>
              </w:txbxContent>
            </v:textbox>
          </v:shape>
        </w:pict>
      </w: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sz w:val="18"/>
          <w:szCs w:val="18"/>
        </w:rPr>
      </w:pPr>
    </w:p>
    <w:p w:rsidR="000743CB" w:rsidRPr="008C36BB" w:rsidRDefault="000743CB" w:rsidP="000743CB">
      <w:pPr>
        <w:ind w:left="6096"/>
        <w:jc w:val="both"/>
        <w:rPr>
          <w:rFonts w:ascii="Times New Roman" w:hAnsi="Times New Roman"/>
          <w:sz w:val="18"/>
          <w:szCs w:val="18"/>
        </w:rPr>
      </w:pPr>
      <w:r w:rsidRPr="00ED23C3">
        <w:rPr>
          <w:rFonts w:ascii="Times New Roman" w:hAnsi="Times New Roman"/>
          <w:sz w:val="18"/>
          <w:szCs w:val="18"/>
        </w:rPr>
        <w:t xml:space="preserve">    </w:t>
      </w:r>
    </w:p>
    <w:p w:rsidR="000743CB" w:rsidRDefault="000743CB" w:rsidP="000743CB">
      <w:pPr>
        <w:pStyle w:val="ConsPlusNormal"/>
        <w:widowControl/>
        <w:ind w:firstLine="540"/>
        <w:jc w:val="right"/>
        <w:rPr>
          <w:rFonts w:ascii="Times New Roman" w:hAnsi="Times New Roman" w:cs="Times New Roman"/>
          <w:color w:val="000000"/>
        </w:rPr>
      </w:pPr>
    </w:p>
    <w:p w:rsidR="000743CB" w:rsidRDefault="000743CB" w:rsidP="000743CB">
      <w:pPr>
        <w:pStyle w:val="ConsPlusNormal"/>
        <w:widowControl/>
        <w:ind w:firstLine="540"/>
        <w:jc w:val="right"/>
        <w:rPr>
          <w:rFonts w:ascii="Times New Roman" w:hAnsi="Times New Roman" w:cs="Times New Roman"/>
          <w:color w:val="000000"/>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 А Я В Л Е Н И Е </w:t>
      </w:r>
    </w:p>
    <w:p w:rsidR="000743CB" w:rsidRPr="00D10437" w:rsidRDefault="000743CB" w:rsidP="000743CB">
      <w:pPr>
        <w:ind w:left="269" w:right="360"/>
        <w:jc w:val="center"/>
        <w:rPr>
          <w:rFonts w:ascii="Times New Roman" w:hAnsi="Times New Roman"/>
          <w:b/>
          <w:bCs/>
          <w:sz w:val="28"/>
          <w:szCs w:val="28"/>
          <w:lang w:eastAsia="en-US"/>
        </w:rPr>
      </w:pPr>
      <w:r w:rsidRPr="00D10437">
        <w:rPr>
          <w:rFonts w:ascii="Times New Roman" w:hAnsi="Times New Roman"/>
          <w:b/>
          <w:bCs/>
          <w:sz w:val="28"/>
          <w:szCs w:val="28"/>
        </w:rPr>
        <w:t>о принятии решения о подготовке документации по внесению изменений</w:t>
      </w:r>
      <w:r w:rsidR="003609D6">
        <w:rPr>
          <w:rFonts w:ascii="Times New Roman" w:hAnsi="Times New Roman"/>
          <w:b/>
          <w:bCs/>
          <w:sz w:val="28"/>
          <w:szCs w:val="28"/>
        </w:rPr>
        <w:t xml:space="preserve"> </w:t>
      </w:r>
      <w:r w:rsidRPr="00D10437">
        <w:rPr>
          <w:rFonts w:ascii="Times New Roman" w:hAnsi="Times New Roman"/>
          <w:b/>
          <w:bCs/>
          <w:spacing w:val="-67"/>
          <w:sz w:val="28"/>
          <w:szCs w:val="28"/>
        </w:rPr>
        <w:t xml:space="preserve"> </w:t>
      </w:r>
      <w:r w:rsidRPr="00D10437">
        <w:rPr>
          <w:rFonts w:ascii="Times New Roman" w:hAnsi="Times New Roman"/>
          <w:b/>
          <w:bCs/>
          <w:sz w:val="28"/>
          <w:szCs w:val="28"/>
        </w:rPr>
        <w:t>в</w:t>
      </w:r>
      <w:r w:rsidRPr="00D10437">
        <w:rPr>
          <w:rFonts w:ascii="Times New Roman" w:hAnsi="Times New Roman"/>
          <w:b/>
          <w:bCs/>
          <w:spacing w:val="-2"/>
          <w:sz w:val="28"/>
          <w:szCs w:val="28"/>
        </w:rPr>
        <w:t xml:space="preserve"> </w:t>
      </w:r>
      <w:r w:rsidRPr="00D10437">
        <w:rPr>
          <w:rFonts w:ascii="Times New Roman" w:hAnsi="Times New Roman"/>
          <w:b/>
          <w:bCs/>
          <w:sz w:val="28"/>
          <w:szCs w:val="28"/>
        </w:rPr>
        <w:t>документацию</w:t>
      </w:r>
      <w:r w:rsidRPr="00D10437">
        <w:rPr>
          <w:rFonts w:ascii="Times New Roman" w:hAnsi="Times New Roman"/>
          <w:b/>
          <w:bCs/>
          <w:spacing w:val="-1"/>
          <w:sz w:val="28"/>
          <w:szCs w:val="28"/>
        </w:rPr>
        <w:t xml:space="preserve"> </w:t>
      </w:r>
      <w:r w:rsidRPr="00D10437">
        <w:rPr>
          <w:rFonts w:ascii="Times New Roman" w:hAnsi="Times New Roman"/>
          <w:b/>
          <w:bCs/>
          <w:sz w:val="28"/>
          <w:szCs w:val="28"/>
        </w:rPr>
        <w:t>по</w:t>
      </w:r>
      <w:r w:rsidRPr="00D10437">
        <w:rPr>
          <w:rFonts w:ascii="Times New Roman" w:hAnsi="Times New Roman"/>
          <w:b/>
          <w:bCs/>
          <w:spacing w:val="1"/>
          <w:sz w:val="28"/>
          <w:szCs w:val="28"/>
        </w:rPr>
        <w:t xml:space="preserve"> </w:t>
      </w:r>
      <w:r w:rsidRPr="00D10437">
        <w:rPr>
          <w:rFonts w:ascii="Times New Roman" w:hAnsi="Times New Roman"/>
          <w:b/>
          <w:bCs/>
          <w:sz w:val="28"/>
          <w:szCs w:val="28"/>
        </w:rPr>
        <w:t>планировке территории</w:t>
      </w:r>
    </w:p>
    <w:p w:rsidR="000743CB" w:rsidRDefault="000743CB" w:rsidP="000743CB">
      <w:pPr>
        <w:pStyle w:val="a4"/>
        <w:ind w:left="118" w:right="207" w:firstLine="707"/>
        <w:jc w:val="both"/>
      </w:pPr>
    </w:p>
    <w:p w:rsidR="000743CB" w:rsidRPr="00D10437" w:rsidRDefault="000743CB" w:rsidP="000743CB">
      <w:pPr>
        <w:pStyle w:val="a4"/>
        <w:ind w:left="118" w:right="3" w:firstLine="707"/>
        <w:jc w:val="both"/>
      </w:pPr>
      <w:r w:rsidRPr="00D10437">
        <w:t>Прошу</w:t>
      </w:r>
      <w:r w:rsidRPr="00D10437">
        <w:rPr>
          <w:spacing w:val="1"/>
        </w:rPr>
        <w:t xml:space="preserve"> </w:t>
      </w:r>
      <w:r w:rsidRPr="00D10437">
        <w:t>принять</w:t>
      </w:r>
      <w:r w:rsidRPr="00D10437">
        <w:rPr>
          <w:spacing w:val="1"/>
        </w:rPr>
        <w:t xml:space="preserve"> </w:t>
      </w:r>
      <w:r w:rsidRPr="00D10437">
        <w:t>решение</w:t>
      </w:r>
      <w:r w:rsidRPr="00D10437">
        <w:rPr>
          <w:spacing w:val="1"/>
        </w:rPr>
        <w:t xml:space="preserve"> </w:t>
      </w:r>
      <w:r w:rsidRPr="00D10437">
        <w:t>о</w:t>
      </w:r>
      <w:r w:rsidRPr="00D10437">
        <w:rPr>
          <w:spacing w:val="1"/>
        </w:rPr>
        <w:t xml:space="preserve"> </w:t>
      </w:r>
      <w:r w:rsidRPr="00D10437">
        <w:t>подготовке</w:t>
      </w:r>
      <w:r w:rsidRPr="00D10437">
        <w:rPr>
          <w:spacing w:val="1"/>
        </w:rPr>
        <w:t xml:space="preserve"> </w:t>
      </w:r>
      <w:r w:rsidRPr="00D10437">
        <w:t>документации</w:t>
      </w:r>
      <w:r w:rsidRPr="00D10437">
        <w:rPr>
          <w:spacing w:val="1"/>
        </w:rPr>
        <w:t xml:space="preserve"> </w:t>
      </w:r>
      <w:r w:rsidRPr="00D10437">
        <w:t>по</w:t>
      </w:r>
      <w:r w:rsidRPr="00D10437">
        <w:rPr>
          <w:spacing w:val="1"/>
        </w:rPr>
        <w:t xml:space="preserve"> </w:t>
      </w:r>
      <w:r w:rsidRPr="00D10437">
        <w:t>внесению</w:t>
      </w:r>
      <w:r w:rsidRPr="00D10437">
        <w:rPr>
          <w:spacing w:val="1"/>
        </w:rPr>
        <w:t xml:space="preserve"> </w:t>
      </w:r>
      <w:r w:rsidRPr="00D10437">
        <w:t>изменений</w:t>
      </w:r>
      <w:r w:rsidRPr="00D10437">
        <w:rPr>
          <w:spacing w:val="1"/>
        </w:rPr>
        <w:t xml:space="preserve"> </w:t>
      </w:r>
      <w:r w:rsidRPr="00D10437">
        <w:t>в</w:t>
      </w:r>
      <w:r w:rsidRPr="00D10437">
        <w:rPr>
          <w:spacing w:val="1"/>
        </w:rPr>
        <w:t xml:space="preserve"> </w:t>
      </w:r>
      <w:r w:rsidRPr="00D10437">
        <w:t>документацию</w:t>
      </w:r>
      <w:r w:rsidRPr="00D10437">
        <w:rPr>
          <w:spacing w:val="1"/>
        </w:rPr>
        <w:t xml:space="preserve"> </w:t>
      </w:r>
      <w:r w:rsidRPr="00D10437">
        <w:t>по</w:t>
      </w:r>
      <w:r w:rsidRPr="00D10437">
        <w:rPr>
          <w:spacing w:val="1"/>
        </w:rPr>
        <w:t xml:space="preserve"> </w:t>
      </w:r>
      <w:r w:rsidRPr="00D10437">
        <w:t>планировке</w:t>
      </w:r>
      <w:r w:rsidRPr="00D10437">
        <w:rPr>
          <w:spacing w:val="1"/>
        </w:rPr>
        <w:t xml:space="preserve"> </w:t>
      </w:r>
      <w:r w:rsidRPr="00D10437">
        <w:t>территории</w:t>
      </w:r>
      <w:r w:rsidRPr="00D10437">
        <w:rPr>
          <w:spacing w:val="1"/>
        </w:rPr>
        <w:t xml:space="preserve"> </w:t>
      </w:r>
      <w:r w:rsidRPr="00D10437">
        <w:t>(указать</w:t>
      </w:r>
      <w:r w:rsidRPr="00D10437">
        <w:rPr>
          <w:spacing w:val="1"/>
        </w:rPr>
        <w:t xml:space="preserve"> </w:t>
      </w:r>
      <w:r w:rsidRPr="00D10437">
        <w:t>вид</w:t>
      </w:r>
      <w:r w:rsidRPr="00D10437">
        <w:rPr>
          <w:spacing w:val="-67"/>
        </w:rPr>
        <w:t xml:space="preserve"> </w:t>
      </w:r>
      <w:r w:rsidRPr="00D10437">
        <w:t>документации</w:t>
      </w:r>
      <w:r w:rsidRPr="00D10437">
        <w:rPr>
          <w:spacing w:val="1"/>
        </w:rPr>
        <w:t xml:space="preserve"> </w:t>
      </w:r>
      <w:r w:rsidRPr="00D10437">
        <w:t>по</w:t>
      </w:r>
      <w:r w:rsidRPr="00D10437">
        <w:rPr>
          <w:spacing w:val="1"/>
        </w:rPr>
        <w:t xml:space="preserve"> </w:t>
      </w:r>
      <w:r w:rsidRPr="00D10437">
        <w:t>планировке</w:t>
      </w:r>
      <w:r w:rsidRPr="00D10437">
        <w:rPr>
          <w:spacing w:val="1"/>
        </w:rPr>
        <w:t xml:space="preserve"> </w:t>
      </w:r>
      <w:r w:rsidRPr="00D10437">
        <w:t>территории:</w:t>
      </w:r>
      <w:r w:rsidRPr="00D10437">
        <w:rPr>
          <w:spacing w:val="1"/>
        </w:rPr>
        <w:t xml:space="preserve"> </w:t>
      </w:r>
      <w:r w:rsidRPr="00D10437">
        <w:t>проект</w:t>
      </w:r>
      <w:r w:rsidRPr="00D10437">
        <w:rPr>
          <w:spacing w:val="1"/>
        </w:rPr>
        <w:t xml:space="preserve"> </w:t>
      </w:r>
      <w:r w:rsidRPr="00D10437">
        <w:t>планировки</w:t>
      </w:r>
      <w:r w:rsidRPr="00D10437">
        <w:rPr>
          <w:spacing w:val="1"/>
        </w:rPr>
        <w:t xml:space="preserve"> </w:t>
      </w:r>
      <w:r w:rsidRPr="00D10437">
        <w:t>территории</w:t>
      </w:r>
      <w:r w:rsidRPr="00D10437">
        <w:rPr>
          <w:spacing w:val="1"/>
        </w:rPr>
        <w:t xml:space="preserve"> </w:t>
      </w:r>
      <w:r w:rsidRPr="00D10437">
        <w:t>и</w:t>
      </w:r>
      <w:r w:rsidRPr="00D10437">
        <w:rPr>
          <w:spacing w:val="1"/>
        </w:rPr>
        <w:t xml:space="preserve"> </w:t>
      </w:r>
      <w:r w:rsidRPr="00D10437">
        <w:t>проект</w:t>
      </w:r>
      <w:r w:rsidRPr="00D10437">
        <w:rPr>
          <w:spacing w:val="-3"/>
        </w:rPr>
        <w:t xml:space="preserve"> </w:t>
      </w:r>
      <w:r w:rsidRPr="00D10437">
        <w:t>межевания</w:t>
      </w:r>
      <w:r w:rsidRPr="00D10437">
        <w:rPr>
          <w:spacing w:val="-3"/>
        </w:rPr>
        <w:t xml:space="preserve"> </w:t>
      </w:r>
      <w:r w:rsidRPr="00D10437">
        <w:t>территории</w:t>
      </w:r>
      <w:r w:rsidRPr="00D10437">
        <w:rPr>
          <w:spacing w:val="-1"/>
        </w:rPr>
        <w:t xml:space="preserve"> </w:t>
      </w:r>
      <w:r w:rsidRPr="00D10437">
        <w:t>/</w:t>
      </w:r>
      <w:r w:rsidRPr="00D10437">
        <w:rPr>
          <w:spacing w:val="-2"/>
        </w:rPr>
        <w:t xml:space="preserve"> </w:t>
      </w:r>
      <w:r w:rsidRPr="00D10437">
        <w:t>проект</w:t>
      </w:r>
      <w:r w:rsidRPr="00D10437">
        <w:rPr>
          <w:spacing w:val="-6"/>
        </w:rPr>
        <w:t xml:space="preserve"> </w:t>
      </w:r>
      <w:r w:rsidRPr="00D10437">
        <w:t>межевания</w:t>
      </w:r>
      <w:r w:rsidRPr="00D10437">
        <w:rPr>
          <w:spacing w:val="-3"/>
        </w:rPr>
        <w:t xml:space="preserve"> </w:t>
      </w:r>
      <w:r w:rsidRPr="00D10437">
        <w:t>территории),</w:t>
      </w:r>
      <w:r w:rsidRPr="00D10437">
        <w:rPr>
          <w:spacing w:val="-3"/>
        </w:rPr>
        <w:t xml:space="preserve"> </w:t>
      </w:r>
      <w:r w:rsidRPr="00D10437">
        <w:t>утвержденной:</w:t>
      </w:r>
    </w:p>
    <w:p w:rsidR="000743CB" w:rsidRDefault="000743CB" w:rsidP="000743CB">
      <w:pPr>
        <w:pStyle w:val="a4"/>
        <w:tabs>
          <w:tab w:val="left" w:pos="9518"/>
        </w:tabs>
        <w:ind w:right="3"/>
        <w:rPr>
          <w:rFonts w:ascii="Arial" w:hAnsi="Arial" w:cs="Arial"/>
          <w:sz w:val="24"/>
          <w:szCs w:val="24"/>
        </w:rPr>
      </w:pPr>
      <w:r>
        <w:rPr>
          <w:rFonts w:ascii="Arial" w:hAnsi="Arial" w:cs="Arial"/>
          <w:sz w:val="24"/>
          <w:szCs w:val="24"/>
        </w:rPr>
        <w:t>____________________________________________________________________</w:t>
      </w:r>
    </w:p>
    <w:p w:rsidR="000743CB" w:rsidRPr="00D10437" w:rsidRDefault="000743CB" w:rsidP="000743CB">
      <w:pPr>
        <w:ind w:left="195" w:right="3"/>
        <w:jc w:val="center"/>
        <w:rPr>
          <w:rFonts w:ascii="Times New Roman" w:hAnsi="Times New Roman"/>
          <w:i/>
          <w:iCs/>
        </w:rPr>
      </w:pPr>
      <w:r w:rsidRPr="00D10437">
        <w:rPr>
          <w:rFonts w:ascii="Times New Roman" w:hAnsi="Times New Roman"/>
          <w:i/>
          <w:iCs/>
        </w:rPr>
        <w:lastRenderedPageBreak/>
        <w:t>(указываются</w:t>
      </w:r>
      <w:r w:rsidRPr="00D10437">
        <w:rPr>
          <w:rFonts w:ascii="Times New Roman" w:hAnsi="Times New Roman"/>
          <w:i/>
          <w:iCs/>
          <w:spacing w:val="-4"/>
        </w:rPr>
        <w:t xml:space="preserve"> </w:t>
      </w:r>
      <w:r w:rsidRPr="00D10437">
        <w:rPr>
          <w:rFonts w:ascii="Times New Roman" w:hAnsi="Times New Roman"/>
          <w:i/>
          <w:iCs/>
        </w:rPr>
        <w:t>реквизиты</w:t>
      </w:r>
      <w:r w:rsidRPr="00D10437">
        <w:rPr>
          <w:rFonts w:ascii="Times New Roman" w:hAnsi="Times New Roman"/>
          <w:i/>
          <w:iCs/>
          <w:spacing w:val="-4"/>
        </w:rPr>
        <w:t xml:space="preserve"> </w:t>
      </w:r>
      <w:r w:rsidRPr="00D10437">
        <w:rPr>
          <w:rFonts w:ascii="Times New Roman" w:hAnsi="Times New Roman"/>
          <w:i/>
          <w:iCs/>
        </w:rPr>
        <w:t>решения</w:t>
      </w:r>
      <w:r w:rsidRPr="00D10437">
        <w:rPr>
          <w:rFonts w:ascii="Times New Roman" w:hAnsi="Times New Roman"/>
          <w:i/>
          <w:iCs/>
          <w:spacing w:val="-2"/>
        </w:rPr>
        <w:t xml:space="preserve"> </w:t>
      </w:r>
      <w:r w:rsidRPr="00D10437">
        <w:rPr>
          <w:rFonts w:ascii="Times New Roman" w:hAnsi="Times New Roman"/>
          <w:i/>
          <w:iCs/>
        </w:rPr>
        <w:t>об</w:t>
      </w:r>
      <w:r w:rsidRPr="00D10437">
        <w:rPr>
          <w:rFonts w:ascii="Times New Roman" w:hAnsi="Times New Roman"/>
          <w:i/>
          <w:iCs/>
          <w:spacing w:val="-1"/>
        </w:rPr>
        <w:t xml:space="preserve"> </w:t>
      </w:r>
      <w:r w:rsidRPr="00D10437">
        <w:rPr>
          <w:rFonts w:ascii="Times New Roman" w:hAnsi="Times New Roman"/>
          <w:i/>
          <w:iCs/>
        </w:rPr>
        <w:t>утверждении</w:t>
      </w:r>
      <w:r w:rsidRPr="00D10437">
        <w:rPr>
          <w:rFonts w:ascii="Times New Roman" w:hAnsi="Times New Roman"/>
          <w:i/>
          <w:iCs/>
          <w:spacing w:val="-1"/>
        </w:rPr>
        <w:t xml:space="preserve"> </w:t>
      </w:r>
      <w:r w:rsidRPr="00D10437">
        <w:rPr>
          <w:rFonts w:ascii="Times New Roman" w:hAnsi="Times New Roman"/>
          <w:i/>
          <w:iCs/>
        </w:rPr>
        <w:t>документации</w:t>
      </w:r>
      <w:r w:rsidRPr="00D10437">
        <w:rPr>
          <w:rFonts w:ascii="Times New Roman" w:hAnsi="Times New Roman"/>
          <w:i/>
          <w:iCs/>
          <w:spacing w:val="-2"/>
        </w:rPr>
        <w:t xml:space="preserve"> </w:t>
      </w:r>
      <w:r w:rsidRPr="00D10437">
        <w:rPr>
          <w:rFonts w:ascii="Times New Roman" w:hAnsi="Times New Roman"/>
          <w:i/>
          <w:iCs/>
        </w:rPr>
        <w:t>по</w:t>
      </w:r>
      <w:r w:rsidRPr="00D10437">
        <w:rPr>
          <w:rFonts w:ascii="Times New Roman" w:hAnsi="Times New Roman"/>
          <w:i/>
          <w:iCs/>
          <w:spacing w:val="-1"/>
        </w:rPr>
        <w:t xml:space="preserve"> </w:t>
      </w:r>
      <w:r w:rsidRPr="00D10437">
        <w:rPr>
          <w:rFonts w:ascii="Times New Roman" w:hAnsi="Times New Roman"/>
          <w:i/>
          <w:iCs/>
        </w:rPr>
        <w:t>планировке</w:t>
      </w:r>
      <w:r w:rsidRPr="00D10437">
        <w:rPr>
          <w:rFonts w:ascii="Times New Roman" w:hAnsi="Times New Roman"/>
          <w:i/>
          <w:iCs/>
          <w:spacing w:val="-3"/>
        </w:rPr>
        <w:t xml:space="preserve"> </w:t>
      </w:r>
      <w:r w:rsidRPr="00D10437">
        <w:rPr>
          <w:rFonts w:ascii="Times New Roman" w:hAnsi="Times New Roman"/>
          <w:i/>
          <w:iCs/>
        </w:rPr>
        <w:t>территории)</w:t>
      </w:r>
    </w:p>
    <w:p w:rsidR="000743CB" w:rsidRPr="00D10437" w:rsidRDefault="000743CB" w:rsidP="000743CB">
      <w:pPr>
        <w:pStyle w:val="a4"/>
        <w:tabs>
          <w:tab w:val="left" w:pos="9465"/>
        </w:tabs>
        <w:spacing w:after="0"/>
        <w:ind w:right="3"/>
      </w:pPr>
      <w:r w:rsidRPr="00D10437">
        <w:t>в</w:t>
      </w:r>
      <w:r w:rsidRPr="00D10437">
        <w:rPr>
          <w:spacing w:val="-5"/>
        </w:rPr>
        <w:t xml:space="preserve"> </w:t>
      </w:r>
      <w:r w:rsidRPr="00D10437">
        <w:t>отношении</w:t>
      </w:r>
      <w:r w:rsidRPr="00D10437">
        <w:rPr>
          <w:spacing w:val="-2"/>
        </w:rPr>
        <w:t xml:space="preserve"> </w:t>
      </w:r>
      <w:r w:rsidRPr="00D10437">
        <w:t>территории (ее</w:t>
      </w:r>
      <w:r w:rsidRPr="00D10437">
        <w:rPr>
          <w:spacing w:val="-2"/>
        </w:rPr>
        <w:t xml:space="preserve"> </w:t>
      </w:r>
      <w:r w:rsidRPr="00D10437">
        <w:t>отдельных</w:t>
      </w:r>
      <w:r w:rsidRPr="00D10437">
        <w:rPr>
          <w:spacing w:val="-2"/>
        </w:rPr>
        <w:t xml:space="preserve"> </w:t>
      </w:r>
      <w:r w:rsidRPr="00D10437">
        <w:t>частей)</w:t>
      </w:r>
      <w:r>
        <w:t>____________________________.</w:t>
      </w:r>
    </w:p>
    <w:p w:rsidR="000743CB" w:rsidRDefault="000743CB" w:rsidP="000743CB">
      <w:pPr>
        <w:ind w:left="6824" w:right="3"/>
        <w:rPr>
          <w:rFonts w:ascii="Times New Roman" w:hAnsi="Times New Roman"/>
          <w:i/>
          <w:iCs/>
        </w:rPr>
      </w:pPr>
      <w:r w:rsidRPr="00D10437">
        <w:rPr>
          <w:rFonts w:ascii="Times New Roman" w:hAnsi="Times New Roman"/>
          <w:i/>
          <w:iCs/>
        </w:rPr>
        <w:t>кадастровый номер</w:t>
      </w:r>
    </w:p>
    <w:p w:rsidR="000743CB" w:rsidRPr="00D10437" w:rsidRDefault="000743CB" w:rsidP="000743CB">
      <w:pPr>
        <w:ind w:right="3"/>
        <w:jc w:val="both"/>
        <w:rPr>
          <w:rFonts w:ascii="Times New Roman" w:hAnsi="Times New Roman"/>
          <w:u w:val="single"/>
        </w:rPr>
      </w:pPr>
      <w:r>
        <w:rPr>
          <w:rFonts w:ascii="Times New Roman" w:hAnsi="Times New Roman"/>
          <w:u w:val="single"/>
        </w:rPr>
        <w:t>________________________________________________________________________________.</w:t>
      </w:r>
    </w:p>
    <w:p w:rsidR="000743CB" w:rsidRPr="00D10437" w:rsidRDefault="000743CB" w:rsidP="000743CB">
      <w:pPr>
        <w:ind w:right="3"/>
        <w:jc w:val="both"/>
        <w:rPr>
          <w:rFonts w:ascii="Times New Roman" w:hAnsi="Times New Roman"/>
          <w:i/>
          <w:iCs/>
        </w:rPr>
      </w:pPr>
      <w:r w:rsidRPr="00D10437">
        <w:rPr>
          <w:rFonts w:ascii="Times New Roman" w:hAnsi="Times New Roman"/>
          <w:i/>
          <w:iCs/>
        </w:rPr>
        <w:t>земельного</w:t>
      </w:r>
      <w:r w:rsidRPr="00D10437">
        <w:rPr>
          <w:rFonts w:ascii="Times New Roman" w:hAnsi="Times New Roman"/>
          <w:i/>
          <w:iCs/>
          <w:spacing w:val="-2"/>
        </w:rPr>
        <w:t xml:space="preserve"> </w:t>
      </w:r>
      <w:r w:rsidRPr="00D10437">
        <w:rPr>
          <w:rFonts w:ascii="Times New Roman" w:hAnsi="Times New Roman"/>
          <w:i/>
          <w:iCs/>
        </w:rPr>
        <w:t>участка</w:t>
      </w:r>
      <w:r w:rsidRPr="00D10437">
        <w:rPr>
          <w:rFonts w:ascii="Times New Roman" w:hAnsi="Times New Roman"/>
          <w:i/>
          <w:iCs/>
          <w:spacing w:val="-1"/>
        </w:rPr>
        <w:t xml:space="preserve"> </w:t>
      </w:r>
      <w:r w:rsidRPr="00D10437">
        <w:rPr>
          <w:rFonts w:ascii="Times New Roman" w:hAnsi="Times New Roman"/>
          <w:i/>
          <w:iCs/>
        </w:rPr>
        <w:t>или</w:t>
      </w:r>
      <w:r w:rsidRPr="00D10437">
        <w:rPr>
          <w:rFonts w:ascii="Times New Roman" w:hAnsi="Times New Roman"/>
          <w:i/>
          <w:iCs/>
          <w:spacing w:val="-4"/>
        </w:rPr>
        <w:t xml:space="preserve"> </w:t>
      </w:r>
      <w:r w:rsidRPr="00D10437">
        <w:rPr>
          <w:rFonts w:ascii="Times New Roman" w:hAnsi="Times New Roman"/>
          <w:i/>
          <w:iCs/>
        </w:rPr>
        <w:t>описание</w:t>
      </w:r>
      <w:r w:rsidRPr="00D10437">
        <w:rPr>
          <w:rFonts w:ascii="Times New Roman" w:hAnsi="Times New Roman"/>
          <w:i/>
          <w:iCs/>
          <w:spacing w:val="-2"/>
        </w:rPr>
        <w:t xml:space="preserve"> </w:t>
      </w:r>
      <w:r w:rsidRPr="00D10437">
        <w:rPr>
          <w:rFonts w:ascii="Times New Roman" w:hAnsi="Times New Roman"/>
          <w:i/>
          <w:iCs/>
        </w:rPr>
        <w:t>границ территории</w:t>
      </w:r>
      <w:r w:rsidRPr="00D10437">
        <w:rPr>
          <w:rFonts w:ascii="Times New Roman" w:hAnsi="Times New Roman"/>
          <w:i/>
          <w:iCs/>
          <w:spacing w:val="-1"/>
        </w:rPr>
        <w:t xml:space="preserve"> </w:t>
      </w:r>
      <w:r w:rsidRPr="00D10437">
        <w:rPr>
          <w:rFonts w:ascii="Times New Roman" w:hAnsi="Times New Roman"/>
          <w:i/>
          <w:iCs/>
        </w:rPr>
        <w:t>согласно</w:t>
      </w:r>
      <w:r w:rsidRPr="00D10437">
        <w:rPr>
          <w:rFonts w:ascii="Times New Roman" w:hAnsi="Times New Roman"/>
          <w:i/>
          <w:iCs/>
          <w:spacing w:val="-4"/>
        </w:rPr>
        <w:t xml:space="preserve"> </w:t>
      </w:r>
      <w:r w:rsidRPr="00D10437">
        <w:rPr>
          <w:rFonts w:ascii="Times New Roman" w:hAnsi="Times New Roman"/>
          <w:i/>
          <w:iCs/>
        </w:rPr>
        <w:t>прилагаемой</w:t>
      </w:r>
      <w:r w:rsidRPr="00D10437">
        <w:rPr>
          <w:rFonts w:ascii="Times New Roman" w:hAnsi="Times New Roman"/>
          <w:i/>
          <w:iCs/>
          <w:spacing w:val="-5"/>
        </w:rPr>
        <w:t xml:space="preserve"> </w:t>
      </w:r>
      <w:r w:rsidRPr="00D10437">
        <w:rPr>
          <w:rFonts w:ascii="Times New Roman" w:hAnsi="Times New Roman"/>
          <w:i/>
          <w:iCs/>
        </w:rPr>
        <w:t>схеме.</w:t>
      </w:r>
    </w:p>
    <w:p w:rsidR="000743CB" w:rsidRDefault="000743CB" w:rsidP="000743CB">
      <w:pPr>
        <w:pStyle w:val="a4"/>
        <w:ind w:right="3"/>
        <w:rPr>
          <w:rFonts w:ascii="Arial" w:hAnsi="Arial" w:cs="Arial"/>
          <w:sz w:val="24"/>
          <w:szCs w:val="24"/>
        </w:rPr>
      </w:pPr>
    </w:p>
    <w:p w:rsidR="000743CB" w:rsidRDefault="000743CB" w:rsidP="000743CB">
      <w:pPr>
        <w:pStyle w:val="ab"/>
        <w:widowControl w:val="0"/>
        <w:tabs>
          <w:tab w:val="left" w:pos="281"/>
          <w:tab w:val="left" w:pos="8774"/>
        </w:tabs>
        <w:autoSpaceDE w:val="0"/>
        <w:autoSpaceDN w:val="0"/>
        <w:spacing w:after="0" w:line="240" w:lineRule="auto"/>
        <w:ind w:left="0" w:right="3" w:firstLine="288"/>
        <w:contextualSpacing w:val="0"/>
        <w:jc w:val="both"/>
        <w:rPr>
          <w:rFonts w:ascii="Times New Roman" w:hAnsi="Times New Roman"/>
          <w:sz w:val="28"/>
          <w:szCs w:val="28"/>
        </w:rPr>
      </w:pPr>
      <w:r>
        <w:rPr>
          <w:rFonts w:ascii="Times New Roman" w:hAnsi="Times New Roman"/>
          <w:spacing w:val="-1"/>
          <w:sz w:val="28"/>
          <w:szCs w:val="28"/>
        </w:rPr>
        <w:t xml:space="preserve">1. </w:t>
      </w:r>
      <w:r w:rsidRPr="00D10437">
        <w:rPr>
          <w:rFonts w:ascii="Times New Roman" w:hAnsi="Times New Roman"/>
          <w:spacing w:val="-1"/>
          <w:sz w:val="28"/>
          <w:szCs w:val="28"/>
        </w:rPr>
        <w:t>Цель</w:t>
      </w:r>
      <w:r w:rsidRPr="00D10437">
        <w:rPr>
          <w:rFonts w:ascii="Times New Roman" w:hAnsi="Times New Roman"/>
          <w:spacing w:val="-2"/>
          <w:sz w:val="28"/>
          <w:szCs w:val="28"/>
        </w:rPr>
        <w:t xml:space="preserve"> </w:t>
      </w:r>
      <w:r w:rsidRPr="00D10437">
        <w:rPr>
          <w:rFonts w:ascii="Times New Roman" w:hAnsi="Times New Roman"/>
          <w:spacing w:val="-1"/>
          <w:sz w:val="28"/>
          <w:szCs w:val="28"/>
        </w:rPr>
        <w:t>разработки</w:t>
      </w:r>
      <w:r w:rsidRPr="00D10437">
        <w:rPr>
          <w:rFonts w:ascii="Times New Roman" w:hAnsi="Times New Roman"/>
          <w:spacing w:val="2"/>
          <w:sz w:val="28"/>
          <w:szCs w:val="28"/>
        </w:rPr>
        <w:t xml:space="preserve"> </w:t>
      </w:r>
      <w:r w:rsidRPr="00D10437">
        <w:rPr>
          <w:rFonts w:ascii="Times New Roman" w:hAnsi="Times New Roman"/>
          <w:spacing w:val="-1"/>
          <w:sz w:val="28"/>
          <w:szCs w:val="28"/>
        </w:rPr>
        <w:t>документации</w:t>
      </w:r>
      <w:r w:rsidRPr="00D10437">
        <w:rPr>
          <w:rFonts w:ascii="Times New Roman" w:hAnsi="Times New Roman"/>
          <w:spacing w:val="-19"/>
          <w:sz w:val="28"/>
          <w:szCs w:val="28"/>
        </w:rPr>
        <w:t xml:space="preserve"> </w:t>
      </w:r>
      <w:r w:rsidRPr="00D10437">
        <w:rPr>
          <w:rFonts w:ascii="Times New Roman" w:hAnsi="Times New Roman"/>
          <w:sz w:val="28"/>
          <w:szCs w:val="28"/>
        </w:rPr>
        <w:t>по</w:t>
      </w:r>
      <w:r w:rsidRPr="00D10437">
        <w:rPr>
          <w:rFonts w:ascii="Times New Roman" w:hAnsi="Times New Roman"/>
          <w:spacing w:val="2"/>
          <w:sz w:val="28"/>
          <w:szCs w:val="28"/>
        </w:rPr>
        <w:t xml:space="preserve"> </w:t>
      </w:r>
      <w:r w:rsidRPr="00D10437">
        <w:rPr>
          <w:rFonts w:ascii="Times New Roman" w:hAnsi="Times New Roman"/>
          <w:sz w:val="28"/>
          <w:szCs w:val="28"/>
        </w:rPr>
        <w:t>планировке</w:t>
      </w:r>
      <w:r w:rsidRPr="00D10437">
        <w:rPr>
          <w:rFonts w:ascii="Times New Roman" w:hAnsi="Times New Roman"/>
          <w:spacing w:val="1"/>
          <w:sz w:val="28"/>
          <w:szCs w:val="28"/>
        </w:rPr>
        <w:t xml:space="preserve"> </w:t>
      </w:r>
      <w:r w:rsidRPr="00D10437">
        <w:rPr>
          <w:rFonts w:ascii="Times New Roman" w:hAnsi="Times New Roman"/>
          <w:sz w:val="28"/>
          <w:szCs w:val="28"/>
        </w:rPr>
        <w:t xml:space="preserve">территории: </w:t>
      </w:r>
      <w:r>
        <w:rPr>
          <w:rFonts w:ascii="Times New Roman" w:hAnsi="Times New Roman"/>
          <w:sz w:val="28"/>
          <w:szCs w:val="28"/>
        </w:rPr>
        <w:t>________________________________________________________________________________________________________________________________________.</w:t>
      </w:r>
    </w:p>
    <w:p w:rsidR="000743CB" w:rsidRDefault="000743CB" w:rsidP="000743CB">
      <w:pPr>
        <w:pStyle w:val="ab"/>
        <w:widowControl w:val="0"/>
        <w:tabs>
          <w:tab w:val="left" w:pos="281"/>
          <w:tab w:val="left" w:pos="8774"/>
        </w:tabs>
        <w:autoSpaceDE w:val="0"/>
        <w:autoSpaceDN w:val="0"/>
        <w:spacing w:after="0" w:line="240" w:lineRule="auto"/>
        <w:ind w:left="0" w:right="3" w:firstLine="288"/>
        <w:contextualSpacing w:val="0"/>
        <w:jc w:val="both"/>
        <w:rPr>
          <w:rFonts w:ascii="Arial" w:hAnsi="Arial" w:cs="Arial"/>
          <w:sz w:val="24"/>
          <w:szCs w:val="24"/>
        </w:rPr>
      </w:pPr>
      <w:r w:rsidRPr="00D10437">
        <w:rPr>
          <w:rFonts w:ascii="Times New Roman" w:hAnsi="Times New Roman"/>
          <w:spacing w:val="-1"/>
          <w:sz w:val="28"/>
          <w:szCs w:val="28"/>
        </w:rPr>
        <w:t>2. Описание планируемых изменений в назначении и параметрах развития территории</w:t>
      </w:r>
      <w:r w:rsidRPr="00D10437">
        <w:rPr>
          <w:rFonts w:ascii="Times New Roman" w:hAnsi="Times New Roman"/>
          <w:sz w:val="28"/>
          <w:szCs w:val="28"/>
        </w:rPr>
        <w:t>,</w:t>
      </w:r>
      <w:r w:rsidRPr="00D10437">
        <w:rPr>
          <w:rFonts w:ascii="Times New Roman" w:hAnsi="Times New Roman"/>
          <w:spacing w:val="-4"/>
          <w:sz w:val="28"/>
          <w:szCs w:val="28"/>
        </w:rPr>
        <w:t xml:space="preserve"> </w:t>
      </w:r>
      <w:r w:rsidRPr="00D10437">
        <w:rPr>
          <w:rFonts w:ascii="Times New Roman" w:hAnsi="Times New Roman"/>
          <w:sz w:val="28"/>
          <w:szCs w:val="28"/>
        </w:rPr>
        <w:t>характеристиках</w:t>
      </w:r>
      <w:r w:rsidRPr="00D10437">
        <w:rPr>
          <w:rFonts w:ascii="Times New Roman" w:hAnsi="Times New Roman"/>
          <w:spacing w:val="-4"/>
          <w:sz w:val="28"/>
          <w:szCs w:val="28"/>
        </w:rPr>
        <w:t xml:space="preserve"> </w:t>
      </w:r>
      <w:r w:rsidRPr="00D10437">
        <w:rPr>
          <w:rFonts w:ascii="Times New Roman" w:hAnsi="Times New Roman"/>
          <w:sz w:val="28"/>
          <w:szCs w:val="28"/>
        </w:rPr>
        <w:t>планируемого</w:t>
      </w:r>
      <w:r w:rsidRPr="00D10437">
        <w:rPr>
          <w:rFonts w:ascii="Times New Roman" w:hAnsi="Times New Roman"/>
          <w:spacing w:val="-5"/>
          <w:sz w:val="28"/>
          <w:szCs w:val="28"/>
        </w:rPr>
        <w:t xml:space="preserve"> </w:t>
      </w:r>
      <w:r w:rsidRPr="00D10437">
        <w:rPr>
          <w:rFonts w:ascii="Times New Roman" w:hAnsi="Times New Roman"/>
          <w:sz w:val="28"/>
          <w:szCs w:val="28"/>
        </w:rPr>
        <w:t>к</w:t>
      </w:r>
      <w:r w:rsidRPr="00D10437">
        <w:rPr>
          <w:rFonts w:ascii="Times New Roman" w:hAnsi="Times New Roman"/>
          <w:spacing w:val="-2"/>
          <w:sz w:val="28"/>
          <w:szCs w:val="28"/>
        </w:rPr>
        <w:t xml:space="preserve"> </w:t>
      </w:r>
      <w:r w:rsidRPr="00D10437">
        <w:rPr>
          <w:rFonts w:ascii="Times New Roman" w:hAnsi="Times New Roman"/>
          <w:sz w:val="28"/>
          <w:szCs w:val="28"/>
        </w:rPr>
        <w:t>размещению</w:t>
      </w:r>
      <w:r w:rsidRPr="00D10437">
        <w:rPr>
          <w:rFonts w:ascii="Times New Roman" w:hAnsi="Times New Roman"/>
          <w:spacing w:val="-4"/>
          <w:sz w:val="28"/>
          <w:szCs w:val="28"/>
        </w:rPr>
        <w:t xml:space="preserve"> </w:t>
      </w:r>
      <w:r w:rsidRPr="00D10437">
        <w:rPr>
          <w:rFonts w:ascii="Times New Roman" w:hAnsi="Times New Roman"/>
          <w:sz w:val="28"/>
          <w:szCs w:val="28"/>
        </w:rPr>
        <w:t>объекта</w:t>
      </w:r>
      <w:r w:rsidRPr="00D10437">
        <w:rPr>
          <w:rFonts w:ascii="Times New Roman" w:hAnsi="Times New Roman"/>
          <w:spacing w:val="-3"/>
          <w:sz w:val="28"/>
          <w:szCs w:val="28"/>
        </w:rPr>
        <w:t xml:space="preserve"> </w:t>
      </w:r>
      <w:r w:rsidRPr="00D10437">
        <w:rPr>
          <w:rFonts w:ascii="Times New Roman" w:hAnsi="Times New Roman"/>
          <w:sz w:val="28"/>
          <w:szCs w:val="28"/>
        </w:rPr>
        <w:t>(объектов)</w:t>
      </w:r>
      <w:r>
        <w:rPr>
          <w:rFonts w:ascii="Times New Roman" w:hAnsi="Times New Roman"/>
          <w:sz w:val="28"/>
          <w:szCs w:val="28"/>
        </w:rPr>
        <w:t xml:space="preserve"> ____________________________________________________________________.</w:t>
      </w:r>
    </w:p>
    <w:p w:rsidR="000743CB" w:rsidRDefault="000743CB" w:rsidP="000743CB">
      <w:pPr>
        <w:pStyle w:val="ab"/>
        <w:widowControl w:val="0"/>
        <w:tabs>
          <w:tab w:val="left" w:pos="1333"/>
          <w:tab w:val="left" w:pos="3311"/>
          <w:tab w:val="left" w:pos="4153"/>
          <w:tab w:val="left" w:pos="5775"/>
          <w:tab w:val="left" w:pos="7778"/>
          <w:tab w:val="left" w:pos="8365"/>
          <w:tab w:val="left" w:pos="9681"/>
        </w:tabs>
        <w:autoSpaceDE w:val="0"/>
        <w:autoSpaceDN w:val="0"/>
        <w:spacing w:after="0" w:line="240" w:lineRule="auto"/>
        <w:ind w:left="825" w:right="3"/>
        <w:contextualSpacing w:val="0"/>
        <w:jc w:val="both"/>
        <w:rPr>
          <w:rFonts w:ascii="Arial" w:hAnsi="Arial" w:cs="Arial"/>
          <w:sz w:val="24"/>
          <w:szCs w:val="24"/>
        </w:rPr>
      </w:pPr>
    </w:p>
    <w:p w:rsidR="000743CB" w:rsidRPr="00497EE7" w:rsidRDefault="000743CB" w:rsidP="000743CB">
      <w:pPr>
        <w:pStyle w:val="ab"/>
        <w:widowControl w:val="0"/>
        <w:tabs>
          <w:tab w:val="left" w:pos="1333"/>
          <w:tab w:val="left" w:pos="3311"/>
          <w:tab w:val="left" w:pos="4153"/>
          <w:tab w:val="left" w:pos="5775"/>
          <w:tab w:val="left" w:pos="7778"/>
          <w:tab w:val="left" w:pos="8365"/>
          <w:tab w:val="left" w:pos="9681"/>
        </w:tabs>
        <w:autoSpaceDE w:val="0"/>
        <w:autoSpaceDN w:val="0"/>
        <w:spacing w:after="0" w:line="240" w:lineRule="auto"/>
        <w:ind w:left="187" w:right="3"/>
        <w:contextualSpacing w:val="0"/>
        <w:jc w:val="both"/>
        <w:rPr>
          <w:rFonts w:ascii="Times New Roman" w:hAnsi="Times New Roman"/>
          <w:sz w:val="28"/>
          <w:szCs w:val="28"/>
        </w:rPr>
      </w:pPr>
      <w:r w:rsidRPr="00497EE7">
        <w:rPr>
          <w:rFonts w:ascii="Times New Roman" w:hAnsi="Times New Roman"/>
          <w:sz w:val="28"/>
          <w:szCs w:val="28"/>
        </w:rPr>
        <w:t xml:space="preserve"> </w:t>
      </w:r>
      <w:r>
        <w:rPr>
          <w:rFonts w:ascii="Times New Roman" w:hAnsi="Times New Roman"/>
          <w:sz w:val="28"/>
          <w:szCs w:val="28"/>
        </w:rPr>
        <w:t xml:space="preserve">3. </w:t>
      </w:r>
      <w:r w:rsidRPr="00497EE7">
        <w:rPr>
          <w:rFonts w:ascii="Times New Roman" w:hAnsi="Times New Roman"/>
          <w:sz w:val="28"/>
          <w:szCs w:val="28"/>
        </w:rPr>
        <w:t xml:space="preserve">Планируемый срок разработки документации по </w:t>
      </w:r>
      <w:r w:rsidRPr="00497EE7">
        <w:rPr>
          <w:rFonts w:ascii="Times New Roman" w:hAnsi="Times New Roman"/>
          <w:spacing w:val="-1"/>
          <w:sz w:val="28"/>
          <w:szCs w:val="28"/>
        </w:rPr>
        <w:t>планировке</w:t>
      </w:r>
      <w:r w:rsidRPr="00497EE7">
        <w:rPr>
          <w:rFonts w:ascii="Times New Roman" w:hAnsi="Times New Roman"/>
          <w:spacing w:val="-67"/>
          <w:sz w:val="28"/>
          <w:szCs w:val="28"/>
        </w:rPr>
        <w:t xml:space="preserve"> </w:t>
      </w:r>
      <w:r w:rsidRPr="00497EE7">
        <w:rPr>
          <w:rFonts w:ascii="Times New Roman" w:hAnsi="Times New Roman"/>
          <w:sz w:val="28"/>
          <w:szCs w:val="28"/>
        </w:rPr>
        <w:t>территории_________________________________________________________.</w:t>
      </w:r>
    </w:p>
    <w:p w:rsidR="000743CB" w:rsidRPr="00497EE7" w:rsidRDefault="000743CB" w:rsidP="000743CB">
      <w:pPr>
        <w:pStyle w:val="ab"/>
        <w:widowControl w:val="0"/>
        <w:tabs>
          <w:tab w:val="left" w:pos="9720"/>
        </w:tabs>
        <w:autoSpaceDE w:val="0"/>
        <w:autoSpaceDN w:val="0"/>
        <w:spacing w:after="0" w:line="240" w:lineRule="auto"/>
        <w:ind w:left="0" w:right="3" w:firstLine="270"/>
        <w:contextualSpacing w:val="0"/>
        <w:rPr>
          <w:rFonts w:ascii="Times New Roman" w:hAnsi="Times New Roman"/>
          <w:sz w:val="28"/>
          <w:szCs w:val="28"/>
        </w:rPr>
      </w:pPr>
      <w:r>
        <w:rPr>
          <w:rFonts w:ascii="Times New Roman" w:hAnsi="Times New Roman"/>
          <w:sz w:val="28"/>
          <w:szCs w:val="28"/>
        </w:rPr>
        <w:t xml:space="preserve">4. </w:t>
      </w:r>
      <w:r w:rsidRPr="00497EE7">
        <w:rPr>
          <w:rFonts w:ascii="Times New Roman" w:hAnsi="Times New Roman"/>
          <w:sz w:val="28"/>
          <w:szCs w:val="28"/>
        </w:rPr>
        <w:t>Источник</w:t>
      </w:r>
      <w:r w:rsidRPr="00497EE7">
        <w:rPr>
          <w:rFonts w:ascii="Times New Roman" w:hAnsi="Times New Roman"/>
          <w:spacing w:val="37"/>
          <w:sz w:val="28"/>
          <w:szCs w:val="28"/>
        </w:rPr>
        <w:t xml:space="preserve"> </w:t>
      </w:r>
      <w:r w:rsidRPr="00497EE7">
        <w:rPr>
          <w:rFonts w:ascii="Times New Roman" w:hAnsi="Times New Roman"/>
          <w:sz w:val="28"/>
          <w:szCs w:val="28"/>
        </w:rPr>
        <w:t>финансирования</w:t>
      </w:r>
      <w:r w:rsidRPr="00497EE7">
        <w:rPr>
          <w:rFonts w:ascii="Times New Roman" w:hAnsi="Times New Roman"/>
          <w:spacing w:val="34"/>
          <w:sz w:val="28"/>
          <w:szCs w:val="28"/>
        </w:rPr>
        <w:t xml:space="preserve"> </w:t>
      </w:r>
      <w:r w:rsidRPr="00497EE7">
        <w:rPr>
          <w:rFonts w:ascii="Times New Roman" w:hAnsi="Times New Roman"/>
          <w:sz w:val="28"/>
          <w:szCs w:val="28"/>
        </w:rPr>
        <w:t>работ</w:t>
      </w:r>
      <w:r w:rsidRPr="00497EE7">
        <w:rPr>
          <w:rFonts w:ascii="Times New Roman" w:hAnsi="Times New Roman"/>
          <w:spacing w:val="33"/>
          <w:sz w:val="28"/>
          <w:szCs w:val="28"/>
        </w:rPr>
        <w:t xml:space="preserve"> </w:t>
      </w:r>
      <w:r w:rsidRPr="00497EE7">
        <w:rPr>
          <w:rFonts w:ascii="Times New Roman" w:hAnsi="Times New Roman"/>
          <w:sz w:val="28"/>
          <w:szCs w:val="28"/>
        </w:rPr>
        <w:t>по</w:t>
      </w:r>
      <w:r w:rsidRPr="00497EE7">
        <w:rPr>
          <w:rFonts w:ascii="Times New Roman" w:hAnsi="Times New Roman"/>
          <w:spacing w:val="35"/>
          <w:sz w:val="28"/>
          <w:szCs w:val="28"/>
        </w:rPr>
        <w:t xml:space="preserve"> </w:t>
      </w:r>
      <w:r w:rsidRPr="00497EE7">
        <w:rPr>
          <w:rFonts w:ascii="Times New Roman" w:hAnsi="Times New Roman"/>
          <w:sz w:val="28"/>
          <w:szCs w:val="28"/>
        </w:rPr>
        <w:t>подготовке</w:t>
      </w:r>
      <w:r w:rsidRPr="00497EE7">
        <w:rPr>
          <w:rFonts w:ascii="Times New Roman" w:hAnsi="Times New Roman"/>
          <w:spacing w:val="37"/>
          <w:sz w:val="28"/>
          <w:szCs w:val="28"/>
        </w:rPr>
        <w:t xml:space="preserve"> </w:t>
      </w:r>
      <w:r w:rsidRPr="00497EE7">
        <w:rPr>
          <w:rFonts w:ascii="Times New Roman" w:hAnsi="Times New Roman"/>
          <w:sz w:val="28"/>
          <w:szCs w:val="28"/>
        </w:rPr>
        <w:t>документации</w:t>
      </w:r>
      <w:r>
        <w:rPr>
          <w:rFonts w:ascii="Times New Roman" w:hAnsi="Times New Roman"/>
          <w:spacing w:val="46"/>
          <w:sz w:val="28"/>
          <w:szCs w:val="28"/>
        </w:rPr>
        <w:t xml:space="preserve"> </w:t>
      </w:r>
      <w:r w:rsidRPr="00497EE7">
        <w:rPr>
          <w:rFonts w:ascii="Times New Roman" w:hAnsi="Times New Roman"/>
          <w:sz w:val="28"/>
          <w:szCs w:val="28"/>
        </w:rPr>
        <w:t>по</w:t>
      </w:r>
      <w:r w:rsidRPr="00497EE7">
        <w:rPr>
          <w:rFonts w:ascii="Times New Roman" w:hAnsi="Times New Roman"/>
          <w:spacing w:val="-67"/>
          <w:sz w:val="28"/>
          <w:szCs w:val="28"/>
        </w:rPr>
        <w:t xml:space="preserve"> </w:t>
      </w:r>
      <w:r>
        <w:rPr>
          <w:rFonts w:ascii="Times New Roman" w:hAnsi="Times New Roman"/>
          <w:spacing w:val="-67"/>
          <w:sz w:val="28"/>
          <w:szCs w:val="28"/>
        </w:rPr>
        <w:t xml:space="preserve"> </w:t>
      </w:r>
      <w:r w:rsidRPr="00497EE7">
        <w:rPr>
          <w:rFonts w:ascii="Times New Roman" w:hAnsi="Times New Roman"/>
          <w:sz w:val="28"/>
          <w:szCs w:val="28"/>
        </w:rPr>
        <w:t>планировке</w:t>
      </w:r>
      <w:r>
        <w:rPr>
          <w:rFonts w:ascii="Times New Roman" w:hAnsi="Times New Roman"/>
          <w:sz w:val="28"/>
          <w:szCs w:val="28"/>
        </w:rPr>
        <w:t xml:space="preserve"> территории </w:t>
      </w:r>
      <w:r w:rsidRPr="00497EE7">
        <w:rPr>
          <w:rFonts w:ascii="Times New Roman" w:hAnsi="Times New Roman"/>
          <w:sz w:val="28"/>
          <w:szCs w:val="28"/>
        </w:rPr>
        <w:t>________________</w:t>
      </w:r>
      <w:r>
        <w:rPr>
          <w:rFonts w:ascii="Times New Roman" w:hAnsi="Times New Roman"/>
          <w:sz w:val="28"/>
          <w:szCs w:val="28"/>
        </w:rPr>
        <w:t>___________________</w:t>
      </w:r>
      <w:r w:rsidRPr="00497EE7">
        <w:rPr>
          <w:rFonts w:ascii="Times New Roman" w:hAnsi="Times New Roman"/>
          <w:sz w:val="28"/>
          <w:szCs w:val="28"/>
        </w:rPr>
        <w:t>________________________________</w:t>
      </w:r>
      <w:r w:rsidRPr="00497EE7">
        <w:rPr>
          <w:rFonts w:ascii="Times New Roman" w:hAnsi="Times New Roman"/>
          <w:sz w:val="28"/>
          <w:szCs w:val="28"/>
          <w:u w:val="single"/>
        </w:rPr>
        <w:t>.</w:t>
      </w:r>
    </w:p>
    <w:p w:rsidR="000743CB" w:rsidRDefault="000743CB" w:rsidP="000743CB">
      <w:pPr>
        <w:pStyle w:val="a4"/>
        <w:ind w:left="826" w:right="3" w:hanging="556"/>
        <w:jc w:val="both"/>
      </w:pPr>
    </w:p>
    <w:p w:rsidR="000743CB" w:rsidRPr="00497EE7" w:rsidRDefault="000743CB" w:rsidP="000743CB">
      <w:pPr>
        <w:pStyle w:val="a4"/>
        <w:spacing w:after="0"/>
        <w:ind w:left="826" w:right="3" w:hanging="556"/>
        <w:jc w:val="both"/>
      </w:pPr>
      <w:r w:rsidRPr="00497EE7">
        <w:t>К</w:t>
      </w:r>
      <w:r w:rsidRPr="00497EE7">
        <w:rPr>
          <w:spacing w:val="-2"/>
        </w:rPr>
        <w:t xml:space="preserve"> </w:t>
      </w:r>
      <w:r w:rsidRPr="00497EE7">
        <w:t>заявлению</w:t>
      </w:r>
      <w:r w:rsidRPr="00497EE7">
        <w:rPr>
          <w:spacing w:val="-5"/>
        </w:rPr>
        <w:t xml:space="preserve"> </w:t>
      </w:r>
      <w:r w:rsidRPr="00497EE7">
        <w:t>прилагаются</w:t>
      </w:r>
      <w:r w:rsidRPr="00497EE7">
        <w:rPr>
          <w:spacing w:val="-2"/>
        </w:rPr>
        <w:t xml:space="preserve"> </w:t>
      </w:r>
      <w:r w:rsidRPr="00497EE7">
        <w:t>следующие</w:t>
      </w:r>
      <w:r w:rsidRPr="00497EE7">
        <w:rPr>
          <w:spacing w:val="-2"/>
        </w:rPr>
        <w:t xml:space="preserve"> </w:t>
      </w:r>
      <w:r w:rsidRPr="00497EE7">
        <w:t>документы:</w:t>
      </w:r>
    </w:p>
    <w:p w:rsidR="000743CB" w:rsidRDefault="000743CB" w:rsidP="000743CB">
      <w:pPr>
        <w:ind w:left="970" w:right="3" w:hanging="645"/>
        <w:jc w:val="both"/>
        <w:rPr>
          <w:rFonts w:ascii="Times New Roman" w:hAnsi="Times New Roman"/>
          <w:i/>
          <w:iCs/>
        </w:rPr>
      </w:pPr>
      <w:r w:rsidRPr="00497EE7">
        <w:rPr>
          <w:rFonts w:ascii="Times New Roman" w:hAnsi="Times New Roman"/>
          <w:i/>
          <w:iCs/>
        </w:rPr>
        <w:t>(указывается</w:t>
      </w:r>
      <w:r w:rsidRPr="00497EE7">
        <w:rPr>
          <w:rFonts w:ascii="Times New Roman" w:hAnsi="Times New Roman"/>
          <w:i/>
          <w:iCs/>
          <w:spacing w:val="-4"/>
        </w:rPr>
        <w:t xml:space="preserve"> </w:t>
      </w:r>
      <w:r w:rsidRPr="00497EE7">
        <w:rPr>
          <w:rFonts w:ascii="Times New Roman" w:hAnsi="Times New Roman"/>
          <w:i/>
          <w:iCs/>
        </w:rPr>
        <w:t>перечень</w:t>
      </w:r>
      <w:r w:rsidRPr="00497EE7">
        <w:rPr>
          <w:rFonts w:ascii="Times New Roman" w:hAnsi="Times New Roman"/>
          <w:i/>
          <w:iCs/>
          <w:spacing w:val="-1"/>
        </w:rPr>
        <w:t xml:space="preserve"> </w:t>
      </w:r>
      <w:r w:rsidRPr="00497EE7">
        <w:rPr>
          <w:rFonts w:ascii="Times New Roman" w:hAnsi="Times New Roman"/>
          <w:i/>
          <w:iCs/>
        </w:rPr>
        <w:t>прилагаемых</w:t>
      </w:r>
      <w:r w:rsidRPr="00497EE7">
        <w:rPr>
          <w:rFonts w:ascii="Times New Roman" w:hAnsi="Times New Roman"/>
          <w:i/>
          <w:iCs/>
          <w:spacing w:val="-2"/>
        </w:rPr>
        <w:t xml:space="preserve"> </w:t>
      </w:r>
      <w:r w:rsidRPr="00497EE7">
        <w:rPr>
          <w:rFonts w:ascii="Times New Roman" w:hAnsi="Times New Roman"/>
          <w:i/>
          <w:iCs/>
        </w:rPr>
        <w:t>документов)</w:t>
      </w:r>
    </w:p>
    <w:p w:rsidR="000743CB" w:rsidRPr="00497EE7" w:rsidRDefault="000743CB" w:rsidP="000743CB">
      <w:pPr>
        <w:ind w:left="970" w:right="3" w:hanging="645"/>
        <w:jc w:val="both"/>
        <w:rPr>
          <w:rFonts w:ascii="Times New Roman" w:hAnsi="Times New Roman"/>
          <w:i/>
          <w:iCs/>
        </w:rPr>
      </w:pPr>
    </w:p>
    <w:p w:rsidR="000743CB" w:rsidRPr="00497EE7" w:rsidRDefault="000743CB" w:rsidP="000743CB">
      <w:pPr>
        <w:pStyle w:val="a4"/>
        <w:tabs>
          <w:tab w:val="left" w:pos="9651"/>
        </w:tabs>
        <w:spacing w:after="0"/>
        <w:ind w:right="3" w:firstLine="270"/>
        <w:jc w:val="both"/>
        <w:rPr>
          <w:spacing w:val="-5"/>
        </w:rPr>
      </w:pPr>
      <w:r w:rsidRPr="00497EE7">
        <w:t>Результат</w:t>
      </w:r>
      <w:r w:rsidRPr="00497EE7">
        <w:rPr>
          <w:spacing w:val="38"/>
        </w:rPr>
        <w:t xml:space="preserve"> </w:t>
      </w:r>
      <w:r w:rsidRPr="00497EE7">
        <w:t>предоставления</w:t>
      </w:r>
      <w:r w:rsidRPr="00497EE7">
        <w:rPr>
          <w:spacing w:val="43"/>
        </w:rPr>
        <w:t xml:space="preserve"> </w:t>
      </w:r>
      <w:r w:rsidRPr="00497EE7">
        <w:t>муниципальной</w:t>
      </w:r>
      <w:r w:rsidRPr="00497EE7">
        <w:rPr>
          <w:spacing w:val="39"/>
        </w:rPr>
        <w:t xml:space="preserve"> </w:t>
      </w:r>
      <w:r w:rsidRPr="00497EE7">
        <w:t>услуги, прошу</w:t>
      </w:r>
      <w:r>
        <w:rPr>
          <w:spacing w:val="-5"/>
        </w:rPr>
        <w:t xml:space="preserve"> </w:t>
      </w:r>
      <w:r w:rsidRPr="00497EE7">
        <w:t>предоставить:_</w:t>
      </w:r>
      <w:r>
        <w:t>_____________________________________________________________________________________________________________________________</w:t>
      </w:r>
    </w:p>
    <w:p w:rsidR="000743CB" w:rsidRDefault="000743CB" w:rsidP="000743CB">
      <w:pPr>
        <w:ind w:right="3"/>
        <w:jc w:val="both"/>
        <w:rPr>
          <w:rFonts w:ascii="Times New Roman" w:hAnsi="Times New Roman"/>
          <w:i/>
          <w:iCs/>
        </w:rPr>
      </w:pPr>
      <w:r w:rsidRPr="00497EE7">
        <w:rPr>
          <w:rFonts w:ascii="Times New Roman" w:hAnsi="Times New Roman"/>
          <w:i/>
          <w:iCs/>
        </w:rPr>
        <w:t>(указать</w:t>
      </w:r>
      <w:r w:rsidRPr="00497EE7">
        <w:rPr>
          <w:rFonts w:ascii="Times New Roman" w:hAnsi="Times New Roman"/>
          <w:i/>
          <w:iCs/>
          <w:spacing w:val="-2"/>
        </w:rPr>
        <w:t xml:space="preserve"> </w:t>
      </w:r>
      <w:r w:rsidRPr="00497EE7">
        <w:rPr>
          <w:rFonts w:ascii="Times New Roman" w:hAnsi="Times New Roman"/>
          <w:i/>
          <w:iCs/>
        </w:rPr>
        <w:t>способ</w:t>
      </w:r>
      <w:r w:rsidRPr="00497EE7">
        <w:rPr>
          <w:rFonts w:ascii="Times New Roman" w:hAnsi="Times New Roman"/>
          <w:i/>
          <w:iCs/>
          <w:spacing w:val="-2"/>
        </w:rPr>
        <w:t xml:space="preserve"> </w:t>
      </w:r>
      <w:r w:rsidRPr="00497EE7">
        <w:rPr>
          <w:rFonts w:ascii="Times New Roman" w:hAnsi="Times New Roman"/>
          <w:i/>
          <w:iCs/>
        </w:rPr>
        <w:t>получения</w:t>
      </w:r>
      <w:r w:rsidRPr="00497EE7">
        <w:rPr>
          <w:rFonts w:ascii="Times New Roman" w:hAnsi="Times New Roman"/>
          <w:i/>
          <w:iCs/>
          <w:spacing w:val="-2"/>
        </w:rPr>
        <w:t xml:space="preserve"> </w:t>
      </w:r>
      <w:r w:rsidRPr="00497EE7">
        <w:rPr>
          <w:rFonts w:ascii="Times New Roman" w:hAnsi="Times New Roman"/>
          <w:i/>
          <w:iCs/>
        </w:rPr>
        <w:t>результата</w:t>
      </w:r>
      <w:r w:rsidRPr="00497EE7">
        <w:rPr>
          <w:rFonts w:ascii="Times New Roman" w:hAnsi="Times New Roman"/>
          <w:i/>
          <w:iCs/>
          <w:spacing w:val="-2"/>
        </w:rPr>
        <w:t xml:space="preserve"> </w:t>
      </w:r>
      <w:r w:rsidRPr="00497EE7">
        <w:rPr>
          <w:rFonts w:ascii="Times New Roman" w:hAnsi="Times New Roman"/>
          <w:i/>
          <w:iCs/>
        </w:rPr>
        <w:t>предоставления</w:t>
      </w:r>
      <w:r>
        <w:rPr>
          <w:rFonts w:ascii="Times New Roman" w:hAnsi="Times New Roman"/>
          <w:i/>
          <w:iCs/>
        </w:rPr>
        <w:t xml:space="preserve"> </w:t>
      </w:r>
      <w:r w:rsidRPr="00497EE7">
        <w:rPr>
          <w:rFonts w:ascii="Times New Roman" w:hAnsi="Times New Roman"/>
          <w:i/>
          <w:iCs/>
        </w:rPr>
        <w:t>муниципальной услуги).</w:t>
      </w:r>
    </w:p>
    <w:p w:rsidR="000743CB" w:rsidRPr="00497EE7" w:rsidRDefault="000743CB" w:rsidP="000743CB">
      <w:pPr>
        <w:ind w:right="3"/>
        <w:jc w:val="both"/>
        <w:rPr>
          <w:rFonts w:ascii="Times New Roman" w:hAnsi="Times New Roman"/>
          <w:i/>
          <w:iCs/>
        </w:rPr>
      </w:pPr>
    </w:p>
    <w:p w:rsidR="000743CB" w:rsidRDefault="000743CB" w:rsidP="000743CB">
      <w:pPr>
        <w:tabs>
          <w:tab w:val="left" w:pos="2600"/>
          <w:tab w:val="left" w:pos="6714"/>
        </w:tabs>
        <w:ind w:right="3"/>
        <w:rPr>
          <w:rFonts w:ascii="Arial" w:hAnsi="Arial" w:cs="Arial"/>
        </w:rPr>
      </w:pPr>
    </w:p>
    <w:p w:rsidR="000743CB" w:rsidRDefault="000161B1" w:rsidP="000743CB">
      <w:pPr>
        <w:pStyle w:val="a4"/>
        <w:ind w:left="195" w:right="3"/>
        <w:jc w:val="center"/>
        <w:rPr>
          <w:rFonts w:ascii="Arial" w:hAnsi="Arial" w:cs="Arial"/>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22pt">
            <v:imagedata r:id="rId9" o:title=""/>
          </v:shape>
        </w:pict>
      </w:r>
    </w:p>
    <w:p w:rsidR="003F6FDE" w:rsidRDefault="003F6FDE" w:rsidP="000743CB">
      <w:pPr>
        <w:pStyle w:val="a4"/>
        <w:ind w:left="195" w:right="285"/>
        <w:jc w:val="center"/>
        <w:rPr>
          <w:b/>
          <w:bCs/>
        </w:rPr>
      </w:pPr>
    </w:p>
    <w:p w:rsidR="000743CB" w:rsidRPr="00CC1D91" w:rsidRDefault="000743CB" w:rsidP="000743CB">
      <w:pPr>
        <w:pStyle w:val="a4"/>
        <w:ind w:left="195" w:right="285"/>
        <w:jc w:val="center"/>
        <w:rPr>
          <w:rFonts w:ascii="Calibri" w:hAnsi="Calibri"/>
          <w:b/>
          <w:bCs/>
        </w:rPr>
      </w:pPr>
      <w:r w:rsidRPr="00E15208">
        <w:rPr>
          <w:b/>
          <w:bCs/>
        </w:rPr>
        <w:t>СХЕМА</w:t>
      </w:r>
      <w:r w:rsidRPr="00E15208">
        <w:rPr>
          <w:b/>
          <w:bCs/>
          <w:spacing w:val="-6"/>
        </w:rPr>
        <w:t xml:space="preserve"> </w:t>
      </w:r>
      <w:r w:rsidRPr="00E15208">
        <w:rPr>
          <w:b/>
          <w:bCs/>
        </w:rPr>
        <w:t>ГРАНИЦ</w:t>
      </w:r>
      <w:r w:rsidRPr="00E15208">
        <w:rPr>
          <w:b/>
          <w:bCs/>
          <w:spacing w:val="-4"/>
        </w:rPr>
        <w:t xml:space="preserve"> </w:t>
      </w:r>
      <w:r w:rsidRPr="00E15208">
        <w:rPr>
          <w:b/>
          <w:bCs/>
        </w:rPr>
        <w:t>ПРОЕКТИРОВАНИЯ</w:t>
      </w:r>
    </w:p>
    <w:p w:rsidR="003F6FDE" w:rsidRDefault="003F6FDE" w:rsidP="003F6FDE">
      <w:pPr>
        <w:widowControl/>
        <w:autoSpaceDE w:val="0"/>
        <w:autoSpaceDN w:val="0"/>
        <w:adjustRightInd w:val="0"/>
        <w:ind w:firstLine="709"/>
        <w:jc w:val="both"/>
        <w:rPr>
          <w:rFonts w:ascii="Times New Roman" w:hAnsi="Times New Roman" w:cs="Times New Roman"/>
        </w:rPr>
      </w:pPr>
    </w:p>
    <w:p w:rsidR="003F6FDE" w:rsidRDefault="003F6FDE" w:rsidP="003F6FDE">
      <w:pPr>
        <w:widowControl/>
        <w:autoSpaceDE w:val="0"/>
        <w:autoSpaceDN w:val="0"/>
        <w:adjustRightInd w:val="0"/>
        <w:ind w:firstLine="709"/>
        <w:jc w:val="both"/>
        <w:rPr>
          <w:rFonts w:ascii="Times New Roman" w:hAnsi="Times New Roman" w:cs="Times New Roman"/>
        </w:rPr>
      </w:pPr>
      <w:r w:rsidRPr="003F6FDE">
        <w:rPr>
          <w:rFonts w:ascii="Times New Roman" w:hAnsi="Times New Roman" w:cs="Times New Roman"/>
          <w:lang w:val="x-none"/>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  </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Pr>
          <w:rFonts w:ascii="Times New Roman" w:hAnsi="Times New Roman" w:cs="Times New Roman"/>
        </w:rPr>
        <w:t xml:space="preserve">                                                                                       </w:t>
      </w:r>
      <w:r w:rsidRPr="003F6FDE">
        <w:rPr>
          <w:rFonts w:ascii="Times New Roman" w:hAnsi="Times New Roman" w:cs="Times New Roman"/>
          <w:lang w:val="x-none"/>
        </w:rPr>
        <w:t>Подпись</w:t>
      </w:r>
    </w:p>
    <w:p w:rsidR="000743CB" w:rsidRDefault="000743CB" w:rsidP="000743CB">
      <w:pPr>
        <w:pStyle w:val="a4"/>
        <w:ind w:left="195" w:right="285"/>
        <w:jc w:val="center"/>
        <w:rPr>
          <w:rFonts w:ascii="Calibri" w:hAnsi="Calibri"/>
          <w:b/>
          <w:bCs/>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4</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tbl>
      <w:tblPr>
        <w:tblpPr w:leftFromText="180" w:rightFromText="180" w:vertAnchor="page" w:horzAnchor="margin" w:tblpY="3515"/>
        <w:tblW w:w="10673" w:type="dxa"/>
        <w:tblLayout w:type="fixed"/>
        <w:tblCellMar>
          <w:left w:w="28" w:type="dxa"/>
          <w:right w:w="28" w:type="dxa"/>
        </w:tblCellMar>
        <w:tblLook w:val="0000" w:firstRow="0" w:lastRow="0" w:firstColumn="0" w:lastColumn="0" w:noHBand="0" w:noVBand="0"/>
      </w:tblPr>
      <w:tblGrid>
        <w:gridCol w:w="580"/>
        <w:gridCol w:w="307"/>
        <w:gridCol w:w="1360"/>
        <w:gridCol w:w="488"/>
        <w:gridCol w:w="1760"/>
        <w:gridCol w:w="1345"/>
        <w:gridCol w:w="215"/>
        <w:gridCol w:w="4618"/>
      </w:tblGrid>
      <w:tr w:rsidR="000743CB" w:rsidRPr="000743CB" w:rsidTr="000743CB">
        <w:trPr>
          <w:cantSplit/>
          <w:trHeight w:val="2416"/>
        </w:trPr>
        <w:tc>
          <w:tcPr>
            <w:tcW w:w="4495" w:type="dxa"/>
            <w:gridSpan w:val="5"/>
          </w:tcPr>
          <w:p w:rsidR="000743CB" w:rsidRPr="000743CB" w:rsidRDefault="000743CB" w:rsidP="000743CB">
            <w:pPr>
              <w:widowControl/>
              <w:spacing w:line="312" w:lineRule="auto"/>
              <w:jc w:val="center"/>
              <w:rPr>
                <w:rFonts w:ascii="Tms Rmn" w:hAnsi="Tms Rmn" w:cs="Times New Roman"/>
                <w:b/>
                <w:color w:val="auto"/>
                <w:spacing w:val="20"/>
                <w:sz w:val="20"/>
                <w:szCs w:val="20"/>
              </w:rPr>
            </w:pPr>
            <w:r w:rsidRPr="000743CB">
              <w:rPr>
                <w:rFonts w:ascii="Tms Rmn" w:hAnsi="Tms Rmn" w:cs="Times New Roman"/>
                <w:b/>
                <w:color w:val="auto"/>
                <w:spacing w:val="40"/>
                <w:sz w:val="20"/>
                <w:szCs w:val="20"/>
              </w:rPr>
              <w:t>ИРКУТСКАЯ ОБЛАСТЬ</w:t>
            </w:r>
          </w:p>
          <w:p w:rsidR="000743CB" w:rsidRPr="000743CB" w:rsidRDefault="000743CB" w:rsidP="000743CB">
            <w:pPr>
              <w:widowControl/>
              <w:spacing w:line="192" w:lineRule="auto"/>
              <w:jc w:val="center"/>
              <w:rPr>
                <w:rFonts w:ascii="Tms Rmn" w:hAnsi="Tms Rmn" w:cs="Times New Roman"/>
                <w:b/>
                <w:color w:val="auto"/>
                <w:sz w:val="20"/>
                <w:szCs w:val="20"/>
              </w:rPr>
            </w:pPr>
            <w:r w:rsidRPr="000743CB">
              <w:rPr>
                <w:rFonts w:ascii="Tms Rmn" w:hAnsi="Tms Rmn" w:cs="Times New Roman"/>
                <w:b/>
                <w:color w:val="auto"/>
                <w:sz w:val="20"/>
                <w:szCs w:val="20"/>
              </w:rPr>
              <w:t xml:space="preserve">Администрация городского округа муниципального образования </w:t>
            </w:r>
          </w:p>
          <w:p w:rsidR="000743CB" w:rsidRPr="000743CB" w:rsidRDefault="000743CB" w:rsidP="000743CB">
            <w:pPr>
              <w:widowControl/>
              <w:spacing w:line="192" w:lineRule="auto"/>
              <w:jc w:val="center"/>
              <w:rPr>
                <w:rFonts w:ascii="Tms Rmn" w:hAnsi="Tms Rmn" w:cs="Times New Roman"/>
                <w:b/>
                <w:color w:val="auto"/>
                <w:sz w:val="20"/>
                <w:szCs w:val="20"/>
              </w:rPr>
            </w:pPr>
            <w:r w:rsidRPr="000743CB">
              <w:rPr>
                <w:rFonts w:ascii="Tms Rmn" w:hAnsi="Tms Rmn" w:cs="Times New Roman"/>
                <w:b/>
                <w:color w:val="auto"/>
                <w:sz w:val="20"/>
                <w:szCs w:val="20"/>
              </w:rPr>
              <w:t>«город Саянск»</w:t>
            </w:r>
          </w:p>
          <w:p w:rsidR="000743CB" w:rsidRPr="000743CB" w:rsidRDefault="000743CB" w:rsidP="000743CB">
            <w:pPr>
              <w:widowControl/>
              <w:rPr>
                <w:rFonts w:ascii="Tms Rmn" w:hAnsi="Tms Rmn" w:cs="Times New Roman"/>
                <w:color w:val="auto"/>
                <w:spacing w:val="20"/>
                <w:sz w:val="12"/>
                <w:szCs w:val="12"/>
              </w:rPr>
            </w:pPr>
          </w:p>
          <w:p w:rsidR="000743CB" w:rsidRPr="000743CB" w:rsidRDefault="000743CB" w:rsidP="000743CB">
            <w:pPr>
              <w:widowControl/>
              <w:rPr>
                <w:rFonts w:ascii="Tms Rmn" w:hAnsi="Tms Rmn" w:cs="Times New Roman"/>
                <w:color w:val="auto"/>
                <w:sz w:val="22"/>
                <w:szCs w:val="20"/>
              </w:rPr>
            </w:pPr>
            <w:r w:rsidRPr="000743CB">
              <w:rPr>
                <w:rFonts w:ascii="Tms Rmn" w:hAnsi="Tms Rmn" w:cs="Times New Roman"/>
                <w:color w:val="auto"/>
                <w:spacing w:val="20"/>
                <w:sz w:val="22"/>
                <w:szCs w:val="20"/>
              </w:rPr>
              <w:t xml:space="preserve">666304, </w:t>
            </w:r>
            <w:r w:rsidRPr="000743CB">
              <w:rPr>
                <w:rFonts w:ascii="Tms Rmn" w:hAnsi="Tms Rmn" w:cs="Times New Roman"/>
                <w:color w:val="auto"/>
                <w:sz w:val="22"/>
                <w:szCs w:val="20"/>
              </w:rPr>
              <w:t>г. Саянск, Иркутской обл.</w:t>
            </w:r>
          </w:p>
          <w:p w:rsidR="000743CB" w:rsidRPr="000743CB" w:rsidRDefault="000743CB" w:rsidP="000743CB">
            <w:pPr>
              <w:widowControl/>
              <w:rPr>
                <w:rFonts w:ascii="Tms Rmn" w:hAnsi="Tms Rmn" w:cs="Times New Roman"/>
                <w:color w:val="auto"/>
                <w:sz w:val="22"/>
                <w:szCs w:val="20"/>
              </w:rPr>
            </w:pPr>
            <w:r w:rsidRPr="000743CB">
              <w:rPr>
                <w:rFonts w:ascii="Tms Rmn" w:hAnsi="Tms Rmn" w:cs="Times New Roman"/>
                <w:color w:val="auto"/>
                <w:sz w:val="22"/>
                <w:szCs w:val="20"/>
              </w:rPr>
              <w:t>микрорайон Олимпийский, 30, а/я 342</w:t>
            </w:r>
          </w:p>
          <w:p w:rsidR="000743CB" w:rsidRPr="00362D37" w:rsidRDefault="000743CB" w:rsidP="000743CB">
            <w:pPr>
              <w:widowControl/>
              <w:rPr>
                <w:rFonts w:ascii="Tms Rmn" w:hAnsi="Tms Rmn" w:cs="Times New Roman"/>
                <w:color w:val="auto"/>
                <w:sz w:val="22"/>
                <w:szCs w:val="20"/>
              </w:rPr>
            </w:pPr>
            <w:r w:rsidRPr="000743CB">
              <w:rPr>
                <w:rFonts w:ascii="Tms Rmn" w:hAnsi="Tms Rmn" w:cs="Times New Roman"/>
                <w:color w:val="auto"/>
                <w:sz w:val="22"/>
                <w:szCs w:val="20"/>
              </w:rPr>
              <w:t xml:space="preserve">Тел.  </w:t>
            </w:r>
            <w:r w:rsidRPr="00362D37">
              <w:rPr>
                <w:rFonts w:ascii="Tms Rmn" w:hAnsi="Tms Rmn" w:cs="Times New Roman"/>
                <w:color w:val="auto"/>
                <w:sz w:val="22"/>
                <w:szCs w:val="20"/>
              </w:rPr>
              <w:t>8 (39553) 5-71-21</w:t>
            </w:r>
          </w:p>
          <w:p w:rsidR="000743CB" w:rsidRPr="00362D37" w:rsidRDefault="000743CB" w:rsidP="000743CB">
            <w:pPr>
              <w:widowControl/>
              <w:rPr>
                <w:rFonts w:ascii="Tms Rmn" w:hAnsi="Tms Rmn" w:cs="Times New Roman"/>
                <w:color w:val="auto"/>
                <w:sz w:val="20"/>
                <w:szCs w:val="20"/>
              </w:rPr>
            </w:pPr>
            <w:r w:rsidRPr="000743CB">
              <w:rPr>
                <w:rFonts w:ascii="Tms Rmn" w:hAnsi="Tms Rmn" w:cs="Times New Roman"/>
                <w:color w:val="auto"/>
                <w:sz w:val="22"/>
                <w:szCs w:val="20"/>
              </w:rPr>
              <w:t>Факс</w:t>
            </w:r>
            <w:r w:rsidRPr="00362D37">
              <w:rPr>
                <w:rFonts w:ascii="Tms Rmn" w:hAnsi="Tms Rmn" w:cs="Times New Roman"/>
                <w:color w:val="auto"/>
                <w:sz w:val="22"/>
                <w:szCs w:val="20"/>
              </w:rPr>
              <w:t xml:space="preserve"> 8 (39553) 5-69-43</w:t>
            </w:r>
          </w:p>
          <w:p w:rsidR="000743CB" w:rsidRPr="00362D37" w:rsidRDefault="000743CB" w:rsidP="000743CB">
            <w:pPr>
              <w:widowControl/>
              <w:rPr>
                <w:rFonts w:ascii="Tms Rmn" w:hAnsi="Tms Rmn" w:cs="Times New Roman"/>
                <w:color w:val="auto"/>
                <w:sz w:val="20"/>
                <w:szCs w:val="20"/>
              </w:rPr>
            </w:pPr>
            <w:r w:rsidRPr="000743CB">
              <w:rPr>
                <w:rFonts w:ascii="Tms Rmn" w:hAnsi="Tms Rmn" w:cs="Times New Roman"/>
                <w:color w:val="auto"/>
                <w:sz w:val="20"/>
                <w:szCs w:val="20"/>
                <w:lang w:val="en-US"/>
              </w:rPr>
              <w:t>Email</w:t>
            </w:r>
            <w:r w:rsidRPr="00362D37">
              <w:rPr>
                <w:rFonts w:ascii="Tms Rmn" w:hAnsi="Tms Rmn" w:cs="Times New Roman"/>
                <w:color w:val="auto"/>
                <w:sz w:val="20"/>
                <w:szCs w:val="20"/>
              </w:rPr>
              <w:t xml:space="preserve">: </w:t>
            </w:r>
            <w:r w:rsidRPr="00362D37">
              <w:rPr>
                <w:rFonts w:ascii="Tms Rmn" w:hAnsi="Tms Rmn" w:cs="Times New Roman"/>
                <w:color w:val="auto"/>
                <w:sz w:val="22"/>
                <w:szCs w:val="22"/>
              </w:rPr>
              <w:t xml:space="preserve"> </w:t>
            </w:r>
            <w:r w:rsidRPr="000743CB">
              <w:rPr>
                <w:rFonts w:ascii="Tms Rmn" w:hAnsi="Tms Rmn" w:cs="Times New Roman"/>
                <w:color w:val="auto"/>
                <w:sz w:val="22"/>
                <w:szCs w:val="22"/>
                <w:lang w:val="en-US"/>
              </w:rPr>
              <w:t>admsayansk</w:t>
            </w:r>
            <w:r w:rsidRPr="00362D37">
              <w:rPr>
                <w:rFonts w:ascii="Tms Rmn" w:hAnsi="Tms Rmn" w:cs="Times New Roman"/>
                <w:color w:val="auto"/>
                <w:sz w:val="22"/>
                <w:szCs w:val="22"/>
              </w:rPr>
              <w:t>@</w:t>
            </w:r>
            <w:r w:rsidRPr="000743CB">
              <w:rPr>
                <w:rFonts w:ascii="Tms Rmn" w:hAnsi="Tms Rmn" w:cs="Times New Roman"/>
                <w:color w:val="auto"/>
                <w:sz w:val="22"/>
                <w:szCs w:val="22"/>
                <w:lang w:val="en-US"/>
              </w:rPr>
              <w:t>irmail</w:t>
            </w:r>
            <w:r w:rsidRPr="00362D37">
              <w:rPr>
                <w:rFonts w:ascii="Tms Rmn" w:hAnsi="Tms Rmn" w:cs="Times New Roman"/>
                <w:color w:val="auto"/>
                <w:sz w:val="22"/>
                <w:szCs w:val="22"/>
              </w:rPr>
              <w:t>.</w:t>
            </w:r>
            <w:r w:rsidRPr="000743CB">
              <w:rPr>
                <w:rFonts w:ascii="Tms Rmn" w:hAnsi="Tms Rmn" w:cs="Times New Roman"/>
                <w:color w:val="auto"/>
                <w:sz w:val="22"/>
                <w:szCs w:val="22"/>
                <w:lang w:val="en-US"/>
              </w:rPr>
              <w:t>ru</w:t>
            </w:r>
          </w:p>
        </w:tc>
        <w:tc>
          <w:tcPr>
            <w:tcW w:w="1345" w:type="dxa"/>
            <w:vMerge w:val="restart"/>
          </w:tcPr>
          <w:p w:rsidR="000743CB" w:rsidRPr="00362D37" w:rsidRDefault="000743CB" w:rsidP="000743CB">
            <w:pPr>
              <w:widowControl/>
              <w:rPr>
                <w:rFonts w:ascii="Tms Rmn" w:hAnsi="Tms Rmn" w:cs="Times New Roman"/>
                <w:color w:val="auto"/>
                <w:sz w:val="20"/>
                <w:szCs w:val="20"/>
              </w:rPr>
            </w:pPr>
          </w:p>
        </w:tc>
        <w:tc>
          <w:tcPr>
            <w:tcW w:w="215" w:type="dxa"/>
            <w:vMerge w:val="restart"/>
          </w:tcPr>
          <w:p w:rsidR="000743CB" w:rsidRPr="00362D37" w:rsidRDefault="000743CB" w:rsidP="000743CB">
            <w:pPr>
              <w:widowControl/>
              <w:rPr>
                <w:rFonts w:ascii="Tms Rmn" w:hAnsi="Tms Rmn" w:cs="Times New Roman"/>
                <w:color w:val="auto"/>
                <w:sz w:val="28"/>
                <w:szCs w:val="20"/>
              </w:rPr>
            </w:pPr>
          </w:p>
        </w:tc>
        <w:tc>
          <w:tcPr>
            <w:tcW w:w="4618" w:type="dxa"/>
            <w:vMerge w:val="restart"/>
          </w:tcPr>
          <w:p w:rsidR="000743CB" w:rsidRPr="000743CB" w:rsidRDefault="000743CB" w:rsidP="000743CB">
            <w:pPr>
              <w:widowControl/>
              <w:rPr>
                <w:rFonts w:ascii="Calibri" w:hAnsi="Calibri" w:cs="Times New Roman"/>
                <w:color w:val="auto"/>
                <w:sz w:val="28"/>
                <w:szCs w:val="20"/>
              </w:rPr>
            </w:pPr>
            <w:r w:rsidRPr="000743CB">
              <w:rPr>
                <w:rFonts w:ascii="Tms Rmn" w:hAnsi="Tms Rmn" w:cs="Times New Roman"/>
                <w:color w:val="auto"/>
                <w:sz w:val="28"/>
                <w:szCs w:val="20"/>
              </w:rPr>
              <w:t>(</w:t>
            </w:r>
            <w:r w:rsidRPr="000743CB">
              <w:rPr>
                <w:rFonts w:ascii="Tms Rmn" w:hAnsi="Tms Rmn" w:cs="Times New Roman" w:hint="eastAsia"/>
                <w:color w:val="auto"/>
                <w:sz w:val="28"/>
                <w:szCs w:val="20"/>
              </w:rPr>
              <w:t>фамилия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имя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отчество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место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жительства</w:t>
            </w:r>
            <w:r w:rsidRPr="000743CB">
              <w:rPr>
                <w:rFonts w:ascii="Tms Rmn" w:hAnsi="Tms Rmn" w:cs="Times New Roman"/>
                <w:color w:val="auto"/>
                <w:sz w:val="28"/>
                <w:szCs w:val="20"/>
              </w:rPr>
              <w:t xml:space="preserve"> - </w:t>
            </w:r>
            <w:r w:rsidRPr="000743CB">
              <w:rPr>
                <w:rFonts w:ascii="Tms Rmn" w:hAnsi="Tms Rmn" w:cs="Times New Roman" w:hint="eastAsia"/>
                <w:color w:val="auto"/>
                <w:sz w:val="28"/>
                <w:szCs w:val="20"/>
              </w:rPr>
              <w:t>для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физических</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лиц</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полное</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наименование</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место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нахождения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ИНН</w:t>
            </w:r>
            <w:r w:rsidRPr="000743CB">
              <w:rPr>
                <w:rFonts w:ascii="Tms Rmn" w:hAnsi="Tms Rmn" w:cs="Times New Roman"/>
                <w:color w:val="auto"/>
                <w:sz w:val="28"/>
                <w:szCs w:val="20"/>
              </w:rPr>
              <w:t xml:space="preserve"> – </w:t>
            </w:r>
            <w:r w:rsidRPr="000743CB">
              <w:rPr>
                <w:rFonts w:ascii="Tms Rmn" w:hAnsi="Tms Rmn" w:cs="Times New Roman" w:hint="eastAsia"/>
                <w:color w:val="auto"/>
                <w:sz w:val="28"/>
                <w:szCs w:val="20"/>
              </w:rPr>
              <w:t>для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юридических</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лиц</w:t>
            </w:r>
            <w:r w:rsidRPr="000743CB">
              <w:rPr>
                <w:rFonts w:ascii="Calibri" w:hAnsi="Calibri" w:cs="Times New Roman"/>
                <w:color w:val="auto"/>
                <w:sz w:val="28"/>
                <w:szCs w:val="20"/>
              </w:rPr>
              <w:t>)</w:t>
            </w:r>
          </w:p>
        </w:tc>
      </w:tr>
      <w:tr w:rsidR="000743CB" w:rsidRPr="000743CB" w:rsidTr="000743CB">
        <w:trPr>
          <w:cantSplit/>
          <w:trHeight w:val="236"/>
        </w:trPr>
        <w:tc>
          <w:tcPr>
            <w:tcW w:w="580" w:type="dxa"/>
          </w:tcPr>
          <w:p w:rsidR="000743CB" w:rsidRPr="000743CB" w:rsidRDefault="000743CB" w:rsidP="000743CB">
            <w:pPr>
              <w:widowControl/>
              <w:rPr>
                <w:rFonts w:ascii="Tms Rmn" w:hAnsi="Tms Rmn" w:cs="Times New Roman"/>
                <w:color w:val="auto"/>
                <w:sz w:val="20"/>
                <w:szCs w:val="20"/>
              </w:rPr>
            </w:pPr>
            <w:r w:rsidRPr="000743CB">
              <w:rPr>
                <w:rFonts w:ascii="Tms Rmn" w:hAnsi="Tms Rmn" w:cs="Times New Roman"/>
                <w:color w:val="auto"/>
                <w:sz w:val="20"/>
                <w:szCs w:val="20"/>
              </w:rPr>
              <w:t>От</w:t>
            </w:r>
          </w:p>
        </w:tc>
        <w:tc>
          <w:tcPr>
            <w:tcW w:w="1667" w:type="dxa"/>
            <w:gridSpan w:val="2"/>
            <w:tcBorders>
              <w:bottom w:val="single" w:sz="4" w:space="0" w:color="auto"/>
            </w:tcBorders>
            <w:vAlign w:val="center"/>
          </w:tcPr>
          <w:p w:rsidR="000743CB" w:rsidRPr="000743CB" w:rsidRDefault="000743CB" w:rsidP="000743CB">
            <w:pPr>
              <w:widowControl/>
              <w:jc w:val="center"/>
              <w:rPr>
                <w:rFonts w:ascii="Tms Rmn" w:hAnsi="Tms Rmn" w:cs="Times New Roman"/>
                <w:b/>
                <w:i/>
                <w:color w:val="auto"/>
                <w:sz w:val="20"/>
                <w:szCs w:val="20"/>
              </w:rPr>
            </w:pPr>
          </w:p>
        </w:tc>
        <w:tc>
          <w:tcPr>
            <w:tcW w:w="488" w:type="dxa"/>
          </w:tcPr>
          <w:p w:rsidR="000743CB" w:rsidRPr="000743CB" w:rsidRDefault="000743CB" w:rsidP="000743CB">
            <w:pPr>
              <w:widowControl/>
              <w:jc w:val="center"/>
              <w:rPr>
                <w:rFonts w:ascii="Tms Rmn" w:hAnsi="Tms Rmn" w:cs="Times New Roman"/>
                <w:color w:val="auto"/>
                <w:sz w:val="20"/>
                <w:szCs w:val="20"/>
              </w:rPr>
            </w:pPr>
            <w:r w:rsidRPr="000743CB">
              <w:rPr>
                <w:rFonts w:ascii="Tms Rmn" w:hAnsi="Tms Rmn" w:cs="Times New Roman"/>
                <w:color w:val="auto"/>
                <w:sz w:val="20"/>
                <w:szCs w:val="20"/>
              </w:rPr>
              <w:t>№</w:t>
            </w:r>
          </w:p>
        </w:tc>
        <w:tc>
          <w:tcPr>
            <w:tcW w:w="1760" w:type="dxa"/>
            <w:tcBorders>
              <w:bottom w:val="single" w:sz="4" w:space="0" w:color="auto"/>
            </w:tcBorders>
            <w:vAlign w:val="center"/>
          </w:tcPr>
          <w:p w:rsidR="000743CB" w:rsidRPr="000743CB" w:rsidRDefault="000743CB" w:rsidP="000743CB">
            <w:pPr>
              <w:widowControl/>
              <w:jc w:val="center"/>
              <w:rPr>
                <w:rFonts w:ascii="Tms Rmn" w:hAnsi="Tms Rmn" w:cs="Times New Roman"/>
                <w:b/>
                <w:i/>
                <w:color w:val="auto"/>
                <w:sz w:val="20"/>
                <w:szCs w:val="20"/>
              </w:rPr>
            </w:pPr>
          </w:p>
        </w:tc>
        <w:tc>
          <w:tcPr>
            <w:tcW w:w="1345" w:type="dxa"/>
            <w:vMerge/>
          </w:tcPr>
          <w:p w:rsidR="000743CB" w:rsidRPr="000743CB" w:rsidRDefault="000743CB" w:rsidP="000743CB">
            <w:pPr>
              <w:widowControl/>
              <w:rPr>
                <w:rFonts w:ascii="Tms Rmn" w:hAnsi="Tms Rmn" w:cs="Times New Roman"/>
                <w:color w:val="auto"/>
                <w:sz w:val="20"/>
                <w:szCs w:val="20"/>
              </w:rPr>
            </w:pPr>
          </w:p>
        </w:tc>
        <w:tc>
          <w:tcPr>
            <w:tcW w:w="215" w:type="dxa"/>
            <w:vMerge/>
          </w:tcPr>
          <w:p w:rsidR="000743CB" w:rsidRPr="000743CB" w:rsidRDefault="000743CB" w:rsidP="000743CB">
            <w:pPr>
              <w:widowControl/>
              <w:rPr>
                <w:rFonts w:ascii="Tms Rmn" w:hAnsi="Tms Rmn" w:cs="Times New Roman"/>
                <w:color w:val="auto"/>
                <w:sz w:val="28"/>
                <w:szCs w:val="20"/>
              </w:rPr>
            </w:pPr>
          </w:p>
        </w:tc>
        <w:tc>
          <w:tcPr>
            <w:tcW w:w="4618" w:type="dxa"/>
            <w:vMerge/>
          </w:tcPr>
          <w:p w:rsidR="000743CB" w:rsidRPr="000743CB" w:rsidRDefault="000743CB" w:rsidP="000743CB">
            <w:pPr>
              <w:widowControl/>
              <w:rPr>
                <w:rFonts w:ascii="Tms Rmn" w:hAnsi="Tms Rmn" w:cs="Times New Roman"/>
                <w:color w:val="auto"/>
                <w:sz w:val="26"/>
                <w:szCs w:val="26"/>
              </w:rPr>
            </w:pPr>
          </w:p>
        </w:tc>
      </w:tr>
      <w:tr w:rsidR="000743CB" w:rsidRPr="000743CB" w:rsidTr="000743CB">
        <w:trPr>
          <w:cantSplit/>
          <w:trHeight w:val="236"/>
        </w:trPr>
        <w:tc>
          <w:tcPr>
            <w:tcW w:w="887" w:type="dxa"/>
            <w:gridSpan w:val="2"/>
            <w:tcBorders>
              <w:bottom w:val="nil"/>
            </w:tcBorders>
          </w:tcPr>
          <w:p w:rsidR="000743CB" w:rsidRPr="000743CB" w:rsidRDefault="000743CB" w:rsidP="000743CB">
            <w:pPr>
              <w:widowControl/>
              <w:rPr>
                <w:rFonts w:ascii="Tms Rmn" w:hAnsi="Tms Rmn" w:cs="Times New Roman"/>
                <w:color w:val="auto"/>
                <w:sz w:val="20"/>
                <w:szCs w:val="20"/>
              </w:rPr>
            </w:pPr>
            <w:r w:rsidRPr="000743CB">
              <w:rPr>
                <w:rFonts w:ascii="Tms Rmn" w:hAnsi="Tms Rmn" w:cs="Times New Roman"/>
                <w:color w:val="auto"/>
                <w:sz w:val="20"/>
                <w:szCs w:val="20"/>
              </w:rPr>
              <w:t>На №</w:t>
            </w:r>
          </w:p>
        </w:tc>
        <w:tc>
          <w:tcPr>
            <w:tcW w:w="1360" w:type="dxa"/>
            <w:tcBorders>
              <w:bottom w:val="single" w:sz="4" w:space="0" w:color="auto"/>
            </w:tcBorders>
          </w:tcPr>
          <w:p w:rsidR="000743CB" w:rsidRPr="000743CB" w:rsidRDefault="000743CB" w:rsidP="000743CB">
            <w:pPr>
              <w:widowControl/>
              <w:rPr>
                <w:rFonts w:ascii="Tms Rmn" w:hAnsi="Tms Rmn" w:cs="Times New Roman"/>
                <w:color w:val="auto"/>
                <w:sz w:val="16"/>
                <w:szCs w:val="16"/>
              </w:rPr>
            </w:pPr>
          </w:p>
        </w:tc>
        <w:tc>
          <w:tcPr>
            <w:tcW w:w="488" w:type="dxa"/>
            <w:tcBorders>
              <w:bottom w:val="nil"/>
            </w:tcBorders>
          </w:tcPr>
          <w:p w:rsidR="000743CB" w:rsidRPr="000743CB" w:rsidRDefault="000743CB" w:rsidP="000743CB">
            <w:pPr>
              <w:widowControl/>
              <w:jc w:val="center"/>
              <w:rPr>
                <w:rFonts w:ascii="Tms Rmn" w:hAnsi="Tms Rmn" w:cs="Times New Roman"/>
                <w:color w:val="auto"/>
                <w:sz w:val="20"/>
                <w:szCs w:val="20"/>
              </w:rPr>
            </w:pPr>
            <w:r w:rsidRPr="000743CB">
              <w:rPr>
                <w:rFonts w:ascii="Tms Rmn" w:hAnsi="Tms Rmn" w:cs="Times New Roman"/>
                <w:color w:val="auto"/>
                <w:sz w:val="20"/>
                <w:szCs w:val="20"/>
              </w:rPr>
              <w:t>от</w:t>
            </w:r>
          </w:p>
        </w:tc>
        <w:tc>
          <w:tcPr>
            <w:tcW w:w="1760" w:type="dxa"/>
            <w:tcBorders>
              <w:bottom w:val="single" w:sz="4" w:space="0" w:color="auto"/>
            </w:tcBorders>
          </w:tcPr>
          <w:p w:rsidR="000743CB" w:rsidRPr="000743CB" w:rsidRDefault="000743CB" w:rsidP="000743CB">
            <w:pPr>
              <w:widowControl/>
              <w:rPr>
                <w:rFonts w:ascii="Tms Rmn" w:hAnsi="Tms Rmn" w:cs="Times New Roman"/>
                <w:color w:val="auto"/>
                <w:sz w:val="16"/>
                <w:szCs w:val="16"/>
              </w:rPr>
            </w:pPr>
          </w:p>
        </w:tc>
        <w:tc>
          <w:tcPr>
            <w:tcW w:w="1345" w:type="dxa"/>
            <w:vMerge/>
          </w:tcPr>
          <w:p w:rsidR="000743CB" w:rsidRPr="000743CB" w:rsidRDefault="000743CB" w:rsidP="000743CB">
            <w:pPr>
              <w:widowControl/>
              <w:rPr>
                <w:rFonts w:ascii="Tms Rmn" w:hAnsi="Tms Rmn" w:cs="Times New Roman"/>
                <w:color w:val="auto"/>
                <w:sz w:val="20"/>
                <w:szCs w:val="20"/>
              </w:rPr>
            </w:pPr>
          </w:p>
        </w:tc>
        <w:tc>
          <w:tcPr>
            <w:tcW w:w="215" w:type="dxa"/>
            <w:vMerge/>
          </w:tcPr>
          <w:p w:rsidR="000743CB" w:rsidRPr="000743CB" w:rsidRDefault="000743CB" w:rsidP="000743CB">
            <w:pPr>
              <w:widowControl/>
              <w:rPr>
                <w:rFonts w:ascii="Tms Rmn" w:hAnsi="Tms Rmn" w:cs="Times New Roman"/>
                <w:color w:val="auto"/>
                <w:sz w:val="28"/>
                <w:szCs w:val="20"/>
              </w:rPr>
            </w:pPr>
          </w:p>
        </w:tc>
        <w:tc>
          <w:tcPr>
            <w:tcW w:w="4618" w:type="dxa"/>
            <w:vMerge/>
          </w:tcPr>
          <w:p w:rsidR="000743CB" w:rsidRPr="000743CB" w:rsidRDefault="000743CB" w:rsidP="000743CB">
            <w:pPr>
              <w:widowControl/>
              <w:rPr>
                <w:rFonts w:ascii="Tms Rmn" w:hAnsi="Tms Rmn" w:cs="Times New Roman"/>
                <w:color w:val="auto"/>
                <w:sz w:val="26"/>
                <w:szCs w:val="26"/>
              </w:rPr>
            </w:pPr>
          </w:p>
        </w:tc>
      </w:tr>
    </w:tbl>
    <w:p w:rsidR="000743CB" w:rsidRDefault="000743CB" w:rsidP="000743CB">
      <w:pPr>
        <w:pStyle w:val="a4"/>
        <w:ind w:left="195" w:right="285"/>
        <w:jc w:val="center"/>
        <w:rPr>
          <w:rFonts w:ascii="Calibri" w:hAnsi="Calibri"/>
          <w:b/>
          <w:bCs/>
        </w:rPr>
      </w:pPr>
    </w:p>
    <w:p w:rsidR="000743CB" w:rsidRPr="00414DE6" w:rsidRDefault="000743CB" w:rsidP="000743CB">
      <w:pPr>
        <w:pStyle w:val="112"/>
        <w:ind w:left="64" w:right="3"/>
        <w:rPr>
          <w:bCs w:val="0"/>
        </w:rPr>
      </w:pPr>
      <w:r w:rsidRPr="00414DE6">
        <w:rPr>
          <w:bCs w:val="0"/>
        </w:rPr>
        <w:t>УВЕДОМЛЕНИЕ</w:t>
      </w:r>
    </w:p>
    <w:p w:rsidR="000743CB" w:rsidRPr="00414DE6" w:rsidRDefault="000743CB" w:rsidP="000743CB">
      <w:pPr>
        <w:ind w:left="57" w:right="3"/>
        <w:jc w:val="center"/>
        <w:rPr>
          <w:rFonts w:ascii="Times New Roman" w:hAnsi="Times New Roman"/>
          <w:b/>
          <w:sz w:val="28"/>
          <w:szCs w:val="28"/>
        </w:rPr>
      </w:pPr>
      <w:r w:rsidRPr="00414DE6">
        <w:rPr>
          <w:rFonts w:ascii="Times New Roman" w:hAnsi="Times New Roman"/>
          <w:b/>
          <w:sz w:val="28"/>
          <w:szCs w:val="28"/>
        </w:rPr>
        <w:t>об отказе в приеме документов, необходимых для предоставления</w:t>
      </w:r>
      <w:r w:rsidRPr="00414DE6">
        <w:rPr>
          <w:rFonts w:ascii="Times New Roman" w:hAnsi="Times New Roman"/>
          <w:b/>
          <w:spacing w:val="-67"/>
          <w:sz w:val="28"/>
          <w:szCs w:val="28"/>
        </w:rPr>
        <w:t xml:space="preserve"> </w:t>
      </w:r>
      <w:r w:rsidRPr="00414DE6">
        <w:rPr>
          <w:rFonts w:ascii="Times New Roman" w:hAnsi="Times New Roman"/>
          <w:b/>
          <w:sz w:val="28"/>
          <w:szCs w:val="28"/>
        </w:rPr>
        <w:t>муниципальной</w:t>
      </w:r>
      <w:r w:rsidRPr="00414DE6">
        <w:rPr>
          <w:rFonts w:ascii="Times New Roman" w:hAnsi="Times New Roman"/>
          <w:b/>
          <w:spacing w:val="-1"/>
          <w:sz w:val="28"/>
          <w:szCs w:val="28"/>
        </w:rPr>
        <w:t xml:space="preserve"> </w:t>
      </w:r>
      <w:r w:rsidRPr="00414DE6">
        <w:rPr>
          <w:rFonts w:ascii="Times New Roman" w:hAnsi="Times New Roman"/>
          <w:b/>
          <w:sz w:val="28"/>
          <w:szCs w:val="28"/>
        </w:rPr>
        <w:t>услуги</w:t>
      </w:r>
    </w:p>
    <w:p w:rsidR="000743CB" w:rsidRDefault="000743CB" w:rsidP="000743CB">
      <w:pPr>
        <w:pStyle w:val="a4"/>
        <w:ind w:right="3"/>
        <w:rPr>
          <w:rFonts w:ascii="Arial" w:hAnsi="Arial" w:cs="Arial"/>
          <w:sz w:val="24"/>
          <w:szCs w:val="24"/>
        </w:rPr>
      </w:pPr>
    </w:p>
    <w:p w:rsidR="000743CB" w:rsidRPr="00414DE6" w:rsidRDefault="000743CB" w:rsidP="000743CB">
      <w:pPr>
        <w:pStyle w:val="a4"/>
        <w:tabs>
          <w:tab w:val="left" w:pos="9710"/>
        </w:tabs>
        <w:spacing w:after="0"/>
        <w:ind w:left="118" w:right="3" w:firstLine="707"/>
        <w:jc w:val="both"/>
      </w:pPr>
      <w:r w:rsidRPr="00414DE6">
        <w:t>По</w:t>
      </w:r>
      <w:r w:rsidRPr="00414DE6">
        <w:rPr>
          <w:spacing w:val="-10"/>
        </w:rPr>
        <w:t xml:space="preserve"> </w:t>
      </w:r>
      <w:r w:rsidRPr="00414DE6">
        <w:t>результатам</w:t>
      </w:r>
      <w:r w:rsidRPr="00414DE6">
        <w:rPr>
          <w:spacing w:val="-12"/>
        </w:rPr>
        <w:t xml:space="preserve"> </w:t>
      </w:r>
      <w:r w:rsidRPr="00414DE6">
        <w:t>рассмотрения</w:t>
      </w:r>
      <w:r w:rsidRPr="00414DE6">
        <w:rPr>
          <w:spacing w:val="-10"/>
        </w:rPr>
        <w:t xml:space="preserve"> </w:t>
      </w:r>
      <w:r w:rsidRPr="00414DE6">
        <w:t>заявления</w:t>
      </w:r>
      <w:r w:rsidRPr="00414DE6">
        <w:rPr>
          <w:spacing w:val="-7"/>
        </w:rPr>
        <w:t xml:space="preserve"> </w:t>
      </w:r>
      <w:r w:rsidRPr="00414DE6">
        <w:t>о</w:t>
      </w:r>
      <w:r w:rsidRPr="00414DE6">
        <w:rPr>
          <w:spacing w:val="-9"/>
        </w:rPr>
        <w:t xml:space="preserve"> </w:t>
      </w:r>
      <w:r w:rsidRPr="00414DE6">
        <w:t>принятии</w:t>
      </w:r>
      <w:r w:rsidRPr="00414DE6">
        <w:rPr>
          <w:spacing w:val="-11"/>
        </w:rPr>
        <w:t xml:space="preserve"> </w:t>
      </w:r>
      <w:r w:rsidRPr="00414DE6">
        <w:t>решения</w:t>
      </w:r>
      <w:r w:rsidRPr="00414DE6">
        <w:rPr>
          <w:spacing w:val="-12"/>
        </w:rPr>
        <w:t xml:space="preserve"> </w:t>
      </w:r>
      <w:r w:rsidRPr="00414DE6">
        <w:t>о</w:t>
      </w:r>
      <w:r w:rsidRPr="00414DE6">
        <w:rPr>
          <w:spacing w:val="-10"/>
        </w:rPr>
        <w:t xml:space="preserve"> </w:t>
      </w:r>
      <w:r w:rsidRPr="00414DE6">
        <w:t>подготовке</w:t>
      </w:r>
      <w:r w:rsidRPr="00414DE6">
        <w:rPr>
          <w:spacing w:val="-67"/>
        </w:rPr>
        <w:t xml:space="preserve"> </w:t>
      </w:r>
      <w:r w:rsidRPr="00414DE6">
        <w:t>документации</w:t>
      </w:r>
      <w:r w:rsidRPr="00414DE6">
        <w:rPr>
          <w:spacing w:val="1"/>
        </w:rPr>
        <w:t xml:space="preserve"> </w:t>
      </w:r>
      <w:r w:rsidRPr="00414DE6">
        <w:t>по планировке</w:t>
      </w:r>
      <w:r w:rsidRPr="00414DE6">
        <w:rPr>
          <w:spacing w:val="1"/>
        </w:rPr>
        <w:t xml:space="preserve"> </w:t>
      </w:r>
      <w:r w:rsidRPr="00414DE6">
        <w:t>территории и</w:t>
      </w:r>
      <w:r w:rsidRPr="00414DE6">
        <w:rPr>
          <w:spacing w:val="1"/>
        </w:rPr>
        <w:t xml:space="preserve"> </w:t>
      </w:r>
      <w:r w:rsidRPr="00414DE6">
        <w:t>представленных</w:t>
      </w:r>
      <w:r w:rsidRPr="00414DE6">
        <w:rPr>
          <w:spacing w:val="1"/>
        </w:rPr>
        <w:t xml:space="preserve"> </w:t>
      </w:r>
      <w:r w:rsidRPr="00414DE6">
        <w:t>документов______</w:t>
      </w:r>
      <w:r>
        <w:t>___________________________________________________</w:t>
      </w:r>
      <w:r w:rsidRPr="00414DE6">
        <w:t>_</w:t>
      </w:r>
    </w:p>
    <w:p w:rsidR="000743CB" w:rsidRPr="00FF3ACE" w:rsidRDefault="000743CB" w:rsidP="000743CB">
      <w:pPr>
        <w:tabs>
          <w:tab w:val="left" w:pos="9710"/>
        </w:tabs>
        <w:ind w:left="1440" w:right="3"/>
        <w:rPr>
          <w:rFonts w:ascii="Times New Roman" w:hAnsi="Times New Roman"/>
          <w:i/>
          <w:iCs/>
        </w:rPr>
      </w:pPr>
      <w:r w:rsidRPr="00FF3ACE">
        <w:rPr>
          <w:rFonts w:ascii="Times New Roman" w:hAnsi="Times New Roman"/>
          <w:i/>
          <w:iCs/>
        </w:rPr>
        <w:t>(Ф.И.О.</w:t>
      </w:r>
      <w:r w:rsidRPr="00FF3ACE">
        <w:rPr>
          <w:rFonts w:ascii="Times New Roman" w:hAnsi="Times New Roman"/>
          <w:i/>
          <w:iCs/>
          <w:spacing w:val="-2"/>
        </w:rPr>
        <w:t xml:space="preserve"> </w:t>
      </w:r>
      <w:r w:rsidRPr="00FF3ACE">
        <w:rPr>
          <w:rFonts w:ascii="Times New Roman" w:hAnsi="Times New Roman"/>
          <w:i/>
          <w:iCs/>
        </w:rPr>
        <w:t>физического</w:t>
      </w:r>
      <w:r w:rsidRPr="00FF3ACE">
        <w:rPr>
          <w:rFonts w:ascii="Times New Roman" w:hAnsi="Times New Roman"/>
          <w:i/>
          <w:iCs/>
          <w:spacing w:val="-2"/>
        </w:rPr>
        <w:t xml:space="preserve"> </w:t>
      </w:r>
      <w:r w:rsidRPr="00FF3ACE">
        <w:rPr>
          <w:rFonts w:ascii="Times New Roman" w:hAnsi="Times New Roman"/>
          <w:i/>
          <w:iCs/>
        </w:rPr>
        <w:t>лица,</w:t>
      </w:r>
      <w:r w:rsidRPr="00FF3ACE">
        <w:rPr>
          <w:rFonts w:ascii="Times New Roman" w:hAnsi="Times New Roman"/>
          <w:i/>
          <w:iCs/>
          <w:spacing w:val="-2"/>
        </w:rPr>
        <w:t xml:space="preserve"> </w:t>
      </w:r>
      <w:r w:rsidRPr="00FF3ACE">
        <w:rPr>
          <w:rFonts w:ascii="Times New Roman" w:hAnsi="Times New Roman"/>
          <w:i/>
          <w:iCs/>
        </w:rPr>
        <w:t>наименование</w:t>
      </w:r>
      <w:r w:rsidRPr="00FF3ACE">
        <w:rPr>
          <w:rFonts w:ascii="Times New Roman" w:hAnsi="Times New Roman"/>
          <w:i/>
          <w:iCs/>
          <w:spacing w:val="-2"/>
        </w:rPr>
        <w:t xml:space="preserve"> </w:t>
      </w:r>
      <w:r w:rsidRPr="00FF3ACE">
        <w:rPr>
          <w:rFonts w:ascii="Times New Roman" w:hAnsi="Times New Roman"/>
          <w:i/>
          <w:iCs/>
        </w:rPr>
        <w:t>юридического</w:t>
      </w:r>
      <w:r w:rsidRPr="00FF3ACE">
        <w:rPr>
          <w:rFonts w:ascii="Times New Roman" w:hAnsi="Times New Roman"/>
          <w:i/>
          <w:iCs/>
          <w:spacing w:val="-2"/>
        </w:rPr>
        <w:t xml:space="preserve"> </w:t>
      </w:r>
      <w:r w:rsidRPr="00FF3ACE">
        <w:rPr>
          <w:rFonts w:ascii="Times New Roman" w:hAnsi="Times New Roman"/>
          <w:i/>
          <w:iCs/>
        </w:rPr>
        <w:t>лица -</w:t>
      </w:r>
      <w:r w:rsidRPr="00FF3ACE">
        <w:rPr>
          <w:rFonts w:ascii="Times New Roman" w:hAnsi="Times New Roman"/>
          <w:i/>
          <w:iCs/>
          <w:spacing w:val="-5"/>
        </w:rPr>
        <w:t xml:space="preserve"> з</w:t>
      </w:r>
      <w:r w:rsidRPr="00FF3ACE">
        <w:rPr>
          <w:rFonts w:ascii="Times New Roman" w:hAnsi="Times New Roman"/>
          <w:i/>
          <w:iCs/>
        </w:rPr>
        <w:t>аявителя,</w:t>
      </w:r>
    </w:p>
    <w:p w:rsidR="000743CB" w:rsidRPr="00FF3ACE" w:rsidRDefault="000743CB" w:rsidP="000743CB">
      <w:pPr>
        <w:ind w:left="195" w:right="3"/>
        <w:jc w:val="both"/>
        <w:rPr>
          <w:rFonts w:ascii="Times New Roman" w:hAnsi="Times New Roman"/>
        </w:rPr>
      </w:pPr>
      <w:r w:rsidRPr="00FF3ACE">
        <w:rPr>
          <w:rFonts w:ascii="Times New Roman" w:hAnsi="Times New Roman"/>
        </w:rPr>
        <w:t>_________________________________________________________________</w:t>
      </w:r>
      <w:r>
        <w:rPr>
          <w:rFonts w:ascii="Times New Roman" w:hAnsi="Times New Roman"/>
        </w:rPr>
        <w:t>_____________</w:t>
      </w:r>
      <w:r w:rsidRPr="00FF3ACE">
        <w:rPr>
          <w:rFonts w:ascii="Times New Roman" w:hAnsi="Times New Roman"/>
        </w:rPr>
        <w:t>_</w:t>
      </w:r>
    </w:p>
    <w:p w:rsidR="000743CB" w:rsidRDefault="000743CB" w:rsidP="000743CB">
      <w:pPr>
        <w:ind w:left="195" w:right="3"/>
        <w:jc w:val="center"/>
        <w:rPr>
          <w:rFonts w:ascii="Times New Roman" w:hAnsi="Times New Roman"/>
          <w:i/>
          <w:iCs/>
        </w:rPr>
      </w:pPr>
      <w:r w:rsidRPr="00FF3ACE">
        <w:rPr>
          <w:rFonts w:ascii="Times New Roman" w:hAnsi="Times New Roman"/>
          <w:i/>
          <w:iCs/>
        </w:rPr>
        <w:t>дата</w:t>
      </w:r>
      <w:r w:rsidRPr="00FF3ACE">
        <w:rPr>
          <w:rFonts w:ascii="Times New Roman" w:hAnsi="Times New Roman"/>
          <w:i/>
          <w:iCs/>
          <w:spacing w:val="-3"/>
        </w:rPr>
        <w:t xml:space="preserve"> </w:t>
      </w:r>
      <w:r w:rsidRPr="00FF3ACE">
        <w:rPr>
          <w:rFonts w:ascii="Times New Roman" w:hAnsi="Times New Roman"/>
          <w:i/>
          <w:iCs/>
        </w:rPr>
        <w:t>направления</w:t>
      </w:r>
      <w:r w:rsidRPr="00FF3ACE">
        <w:rPr>
          <w:rFonts w:ascii="Times New Roman" w:hAnsi="Times New Roman"/>
          <w:i/>
          <w:iCs/>
          <w:spacing w:val="-3"/>
        </w:rPr>
        <w:t xml:space="preserve"> </w:t>
      </w:r>
      <w:r w:rsidRPr="00FF3ACE">
        <w:rPr>
          <w:rFonts w:ascii="Times New Roman" w:hAnsi="Times New Roman"/>
          <w:i/>
          <w:iCs/>
        </w:rPr>
        <w:t>заявления)</w:t>
      </w:r>
    </w:p>
    <w:p w:rsidR="000743CB" w:rsidRDefault="000743CB" w:rsidP="009F2807">
      <w:pPr>
        <w:pStyle w:val="a4"/>
        <w:tabs>
          <w:tab w:val="left" w:pos="9768"/>
        </w:tabs>
        <w:spacing w:after="0"/>
        <w:ind w:left="115" w:right="3" w:firstLine="27"/>
        <w:jc w:val="both"/>
      </w:pPr>
      <w:r w:rsidRPr="00FF3ACE">
        <w:t>принято</w:t>
      </w:r>
      <w:r w:rsidRPr="00FF3ACE">
        <w:rPr>
          <w:spacing w:val="1"/>
        </w:rPr>
        <w:t xml:space="preserve"> </w:t>
      </w:r>
      <w:r w:rsidRPr="00FF3ACE">
        <w:t>решение</w:t>
      </w:r>
      <w:r w:rsidRPr="00FF3ACE">
        <w:rPr>
          <w:spacing w:val="1"/>
        </w:rPr>
        <w:t xml:space="preserve"> </w:t>
      </w:r>
      <w:r w:rsidRPr="00FF3ACE">
        <w:t>об</w:t>
      </w:r>
      <w:r w:rsidRPr="00FF3ACE">
        <w:rPr>
          <w:spacing w:val="1"/>
        </w:rPr>
        <w:t xml:space="preserve"> </w:t>
      </w:r>
      <w:r w:rsidRPr="00FF3ACE">
        <w:t>отказе</w:t>
      </w:r>
      <w:r w:rsidRPr="00FF3ACE">
        <w:rPr>
          <w:spacing w:val="1"/>
        </w:rPr>
        <w:t xml:space="preserve"> </w:t>
      </w:r>
      <w:r w:rsidRPr="00FF3ACE">
        <w:t>в</w:t>
      </w:r>
      <w:r w:rsidRPr="00FF3ACE">
        <w:rPr>
          <w:spacing w:val="1"/>
        </w:rPr>
        <w:t xml:space="preserve"> </w:t>
      </w:r>
      <w:r w:rsidRPr="00FF3ACE">
        <w:t>приеме</w:t>
      </w:r>
      <w:r w:rsidRPr="00FF3ACE">
        <w:rPr>
          <w:spacing w:val="1"/>
        </w:rPr>
        <w:t xml:space="preserve"> </w:t>
      </w:r>
      <w:r w:rsidRPr="00FF3ACE">
        <w:t>документов,</w:t>
      </w:r>
      <w:r w:rsidRPr="00FF3ACE">
        <w:rPr>
          <w:spacing w:val="1"/>
        </w:rPr>
        <w:t xml:space="preserve"> </w:t>
      </w:r>
      <w:r w:rsidRPr="00FF3ACE">
        <w:t>необходимых</w:t>
      </w:r>
      <w:r w:rsidRPr="00FF3ACE">
        <w:rPr>
          <w:spacing w:val="1"/>
        </w:rPr>
        <w:t xml:space="preserve"> </w:t>
      </w:r>
      <w:r w:rsidRPr="00FF3ACE">
        <w:t>для</w:t>
      </w:r>
      <w:r w:rsidRPr="00FF3ACE">
        <w:rPr>
          <w:spacing w:val="1"/>
        </w:rPr>
        <w:t xml:space="preserve"> </w:t>
      </w:r>
      <w:r w:rsidRPr="00FF3ACE">
        <w:t>предоставления</w:t>
      </w:r>
      <w:r w:rsidRPr="00FF3ACE">
        <w:rPr>
          <w:spacing w:val="1"/>
        </w:rPr>
        <w:t xml:space="preserve"> </w:t>
      </w:r>
      <w:r w:rsidRPr="00FF3ACE">
        <w:t>муниципальной</w:t>
      </w:r>
      <w:r w:rsidRPr="00FF3ACE">
        <w:rPr>
          <w:spacing w:val="1"/>
        </w:rPr>
        <w:t xml:space="preserve"> </w:t>
      </w:r>
      <w:r w:rsidRPr="00FF3ACE">
        <w:t>услуги</w:t>
      </w:r>
      <w:r w:rsidRPr="00FF3ACE">
        <w:rPr>
          <w:spacing w:val="1"/>
        </w:rPr>
        <w:t xml:space="preserve"> </w:t>
      </w:r>
      <w:r w:rsidRPr="00FF3ACE">
        <w:t>«Подготовка</w:t>
      </w:r>
      <w:r w:rsidRPr="00FF3ACE">
        <w:rPr>
          <w:spacing w:val="1"/>
        </w:rPr>
        <w:t xml:space="preserve"> </w:t>
      </w:r>
      <w:r w:rsidRPr="00FF3ACE">
        <w:t>и</w:t>
      </w:r>
      <w:r w:rsidRPr="00FF3ACE">
        <w:rPr>
          <w:spacing w:val="1"/>
        </w:rPr>
        <w:t xml:space="preserve"> </w:t>
      </w:r>
      <w:r w:rsidRPr="00FF3ACE">
        <w:t>утверждение документации по планировке территории» в связи</w:t>
      </w:r>
      <w:r w:rsidRPr="00FF3ACE">
        <w:rPr>
          <w:spacing w:val="1"/>
        </w:rPr>
        <w:t xml:space="preserve"> </w:t>
      </w:r>
      <w:r w:rsidRPr="00FF3ACE">
        <w:t>с:</w:t>
      </w:r>
      <w:r>
        <w:t xml:space="preserve"> ____________________________________________________________________</w:t>
      </w:r>
    </w:p>
    <w:p w:rsidR="000743CB" w:rsidRPr="00FF3ACE" w:rsidRDefault="000743CB" w:rsidP="000743CB">
      <w:pPr>
        <w:pStyle w:val="a4"/>
        <w:tabs>
          <w:tab w:val="left" w:pos="9768"/>
        </w:tabs>
        <w:spacing w:after="0"/>
        <w:ind w:left="115" w:right="3"/>
        <w:jc w:val="center"/>
        <w:rPr>
          <w:i/>
          <w:iCs/>
          <w:sz w:val="24"/>
          <w:szCs w:val="24"/>
        </w:rPr>
      </w:pPr>
      <w:r w:rsidRPr="00FF3ACE">
        <w:rPr>
          <w:i/>
          <w:iCs/>
          <w:sz w:val="24"/>
          <w:szCs w:val="24"/>
        </w:rPr>
        <w:t>(указываются</w:t>
      </w:r>
      <w:r w:rsidRPr="00FF3ACE">
        <w:rPr>
          <w:i/>
          <w:iCs/>
          <w:spacing w:val="-3"/>
          <w:sz w:val="24"/>
          <w:szCs w:val="24"/>
        </w:rPr>
        <w:t xml:space="preserve"> </w:t>
      </w:r>
      <w:r w:rsidRPr="00FF3ACE">
        <w:rPr>
          <w:i/>
          <w:iCs/>
          <w:sz w:val="24"/>
          <w:szCs w:val="24"/>
        </w:rPr>
        <w:t>основания</w:t>
      </w:r>
      <w:r w:rsidRPr="00FF3ACE">
        <w:rPr>
          <w:i/>
          <w:iCs/>
          <w:spacing w:val="-3"/>
          <w:sz w:val="24"/>
          <w:szCs w:val="24"/>
        </w:rPr>
        <w:t xml:space="preserve"> </w:t>
      </w:r>
      <w:r w:rsidRPr="00FF3ACE">
        <w:rPr>
          <w:i/>
          <w:iCs/>
          <w:sz w:val="24"/>
          <w:szCs w:val="24"/>
        </w:rPr>
        <w:t>отказа</w:t>
      </w:r>
      <w:r w:rsidRPr="00FF3ACE">
        <w:rPr>
          <w:i/>
          <w:iCs/>
          <w:spacing w:val="-1"/>
          <w:sz w:val="24"/>
          <w:szCs w:val="24"/>
        </w:rPr>
        <w:t xml:space="preserve"> </w:t>
      </w:r>
      <w:r w:rsidRPr="00FF3ACE">
        <w:rPr>
          <w:i/>
          <w:iCs/>
          <w:sz w:val="24"/>
          <w:szCs w:val="24"/>
        </w:rPr>
        <w:t>в приеме</w:t>
      </w:r>
      <w:r w:rsidRPr="00FF3ACE">
        <w:rPr>
          <w:i/>
          <w:iCs/>
          <w:spacing w:val="-1"/>
          <w:sz w:val="24"/>
          <w:szCs w:val="24"/>
        </w:rPr>
        <w:t xml:space="preserve"> </w:t>
      </w:r>
      <w:r w:rsidRPr="00FF3ACE">
        <w:rPr>
          <w:i/>
          <w:iCs/>
          <w:sz w:val="24"/>
          <w:szCs w:val="24"/>
        </w:rPr>
        <w:t>документов,</w:t>
      </w:r>
      <w:r w:rsidRPr="00FF3ACE">
        <w:rPr>
          <w:i/>
          <w:iCs/>
          <w:spacing w:val="-1"/>
          <w:sz w:val="24"/>
          <w:szCs w:val="24"/>
        </w:rPr>
        <w:t xml:space="preserve"> </w:t>
      </w:r>
      <w:r w:rsidRPr="00FF3ACE">
        <w:rPr>
          <w:i/>
          <w:iCs/>
          <w:sz w:val="24"/>
          <w:szCs w:val="24"/>
        </w:rPr>
        <w:t>необходимых</w:t>
      </w:r>
      <w:r w:rsidRPr="00FF3ACE">
        <w:rPr>
          <w:i/>
          <w:iCs/>
          <w:spacing w:val="-3"/>
          <w:sz w:val="24"/>
          <w:szCs w:val="24"/>
        </w:rPr>
        <w:t xml:space="preserve"> </w:t>
      </w:r>
      <w:r w:rsidRPr="00FF3ACE">
        <w:rPr>
          <w:i/>
          <w:iCs/>
          <w:sz w:val="24"/>
          <w:szCs w:val="24"/>
        </w:rPr>
        <w:t>для</w:t>
      </w:r>
    </w:p>
    <w:p w:rsidR="000743CB" w:rsidRDefault="000743CB" w:rsidP="000743CB">
      <w:pPr>
        <w:ind w:right="3"/>
        <w:jc w:val="center"/>
      </w:pPr>
      <w:r>
        <w:rPr>
          <w:rFonts w:ascii="Times New Roman" w:hAnsi="Times New Roman"/>
          <w:sz w:val="28"/>
          <w:szCs w:val="28"/>
        </w:rPr>
        <w:t>_____________________________________________________________________</w:t>
      </w:r>
      <w:r w:rsidRPr="00FF3ACE">
        <w:rPr>
          <w:rFonts w:ascii="Times New Roman" w:hAnsi="Times New Roman"/>
          <w:i/>
          <w:iCs/>
        </w:rPr>
        <w:t xml:space="preserve"> предоставления муниципальной</w:t>
      </w:r>
      <w:r w:rsidRPr="00FF3ACE">
        <w:rPr>
          <w:rFonts w:ascii="Times New Roman" w:hAnsi="Times New Roman"/>
          <w:i/>
          <w:iCs/>
          <w:spacing w:val="-4"/>
        </w:rPr>
        <w:t xml:space="preserve"> </w:t>
      </w:r>
      <w:r w:rsidRPr="00FF3ACE">
        <w:rPr>
          <w:rFonts w:ascii="Times New Roman" w:hAnsi="Times New Roman"/>
          <w:i/>
          <w:iCs/>
        </w:rPr>
        <w:t>услуги)</w:t>
      </w:r>
    </w:p>
    <w:p w:rsidR="000743CB" w:rsidRPr="00FF3ACE" w:rsidRDefault="000743CB" w:rsidP="000743CB">
      <w:pPr>
        <w:pStyle w:val="a4"/>
        <w:ind w:left="118" w:right="3" w:firstLine="707"/>
        <w:jc w:val="both"/>
      </w:pPr>
      <w:r w:rsidRPr="00FF3ACE">
        <w:t>Дополнительно</w:t>
      </w:r>
      <w:r w:rsidRPr="00FF3ACE">
        <w:rPr>
          <w:spacing w:val="1"/>
        </w:rPr>
        <w:t xml:space="preserve"> </w:t>
      </w:r>
      <w:r w:rsidRPr="00FF3ACE">
        <w:t>информируем</w:t>
      </w:r>
      <w:r w:rsidRPr="00FF3ACE">
        <w:rPr>
          <w:spacing w:val="1"/>
        </w:rPr>
        <w:t xml:space="preserve"> </w:t>
      </w:r>
      <w:r w:rsidRPr="00FF3ACE">
        <w:t>о</w:t>
      </w:r>
      <w:r w:rsidRPr="00FF3ACE">
        <w:rPr>
          <w:spacing w:val="1"/>
        </w:rPr>
        <w:t xml:space="preserve"> </w:t>
      </w:r>
      <w:r w:rsidRPr="00FF3ACE">
        <w:t>возможности</w:t>
      </w:r>
      <w:r w:rsidRPr="00FF3ACE">
        <w:rPr>
          <w:spacing w:val="1"/>
        </w:rPr>
        <w:t xml:space="preserve"> </w:t>
      </w:r>
      <w:r w:rsidRPr="00FF3ACE">
        <w:t>повторного</w:t>
      </w:r>
      <w:r w:rsidRPr="00FF3ACE">
        <w:rPr>
          <w:spacing w:val="1"/>
        </w:rPr>
        <w:t xml:space="preserve"> </w:t>
      </w:r>
      <w:r w:rsidRPr="00FF3ACE">
        <w:t>обращения</w:t>
      </w:r>
      <w:r w:rsidRPr="00FF3ACE">
        <w:rPr>
          <w:spacing w:val="1"/>
        </w:rPr>
        <w:t xml:space="preserve"> </w:t>
      </w:r>
      <w:r w:rsidRPr="00FF3ACE">
        <w:t>в</w:t>
      </w:r>
      <w:r w:rsidRPr="00FF3ACE">
        <w:rPr>
          <w:spacing w:val="-67"/>
        </w:rPr>
        <w:t xml:space="preserve"> </w:t>
      </w:r>
      <w:r w:rsidRPr="00FF3ACE">
        <w:t>орган, уполномоченный на предоставление муниципальной</w:t>
      </w:r>
      <w:r w:rsidRPr="00FF3ACE">
        <w:rPr>
          <w:spacing w:val="1"/>
        </w:rPr>
        <w:t xml:space="preserve"> </w:t>
      </w:r>
      <w:r w:rsidRPr="00FF3ACE">
        <w:t>услуги</w:t>
      </w:r>
      <w:r w:rsidRPr="00FF3ACE">
        <w:rPr>
          <w:spacing w:val="1"/>
        </w:rPr>
        <w:t xml:space="preserve"> </w:t>
      </w:r>
      <w:r w:rsidRPr="00FF3ACE">
        <w:t>с</w:t>
      </w:r>
      <w:r w:rsidRPr="00FF3ACE">
        <w:rPr>
          <w:spacing w:val="1"/>
        </w:rPr>
        <w:t xml:space="preserve"> </w:t>
      </w:r>
      <w:r w:rsidRPr="00FF3ACE">
        <w:t>заявлением</w:t>
      </w:r>
      <w:r w:rsidRPr="00FF3ACE">
        <w:rPr>
          <w:spacing w:val="1"/>
        </w:rPr>
        <w:t xml:space="preserve"> </w:t>
      </w:r>
      <w:r w:rsidRPr="00FF3ACE">
        <w:t>о</w:t>
      </w:r>
      <w:r w:rsidRPr="00FF3ACE">
        <w:rPr>
          <w:spacing w:val="1"/>
        </w:rPr>
        <w:t xml:space="preserve"> </w:t>
      </w:r>
      <w:r w:rsidRPr="00FF3ACE">
        <w:t>предоставлении</w:t>
      </w:r>
      <w:r w:rsidRPr="00FF3ACE">
        <w:rPr>
          <w:spacing w:val="1"/>
        </w:rPr>
        <w:t xml:space="preserve"> </w:t>
      </w:r>
      <w:r w:rsidRPr="00FF3ACE">
        <w:t>услуги</w:t>
      </w:r>
      <w:r w:rsidRPr="00FF3ACE">
        <w:rPr>
          <w:spacing w:val="1"/>
        </w:rPr>
        <w:t xml:space="preserve"> </w:t>
      </w:r>
      <w:r w:rsidRPr="00FF3ACE">
        <w:t>после</w:t>
      </w:r>
      <w:r w:rsidRPr="00FF3ACE">
        <w:rPr>
          <w:spacing w:val="1"/>
        </w:rPr>
        <w:t xml:space="preserve"> </w:t>
      </w:r>
      <w:r w:rsidRPr="00FF3ACE">
        <w:t>устранения</w:t>
      </w:r>
      <w:r w:rsidRPr="00FF3ACE">
        <w:rPr>
          <w:spacing w:val="1"/>
        </w:rPr>
        <w:t xml:space="preserve"> </w:t>
      </w:r>
      <w:r w:rsidRPr="00FF3ACE">
        <w:t>указанных</w:t>
      </w:r>
      <w:r w:rsidRPr="00FF3ACE">
        <w:rPr>
          <w:spacing w:val="1"/>
        </w:rPr>
        <w:t xml:space="preserve"> </w:t>
      </w:r>
      <w:r w:rsidRPr="00FF3ACE">
        <w:t>нарушений.</w:t>
      </w:r>
    </w:p>
    <w:p w:rsidR="003609D6" w:rsidRDefault="000743CB" w:rsidP="003609D6">
      <w:pPr>
        <w:pStyle w:val="a4"/>
        <w:ind w:left="118" w:right="3" w:firstLine="707"/>
        <w:jc w:val="both"/>
      </w:pPr>
      <w:r w:rsidRPr="00FF3ACE">
        <w:t>Настоящее</w:t>
      </w:r>
      <w:r w:rsidRPr="00FF3ACE">
        <w:rPr>
          <w:spacing w:val="1"/>
        </w:rPr>
        <w:t xml:space="preserve"> </w:t>
      </w:r>
      <w:r w:rsidRPr="00FF3ACE">
        <w:t>решение</w:t>
      </w:r>
      <w:r w:rsidRPr="00FF3ACE">
        <w:rPr>
          <w:spacing w:val="1"/>
        </w:rPr>
        <w:t xml:space="preserve"> </w:t>
      </w:r>
      <w:r w:rsidRPr="00FF3ACE">
        <w:t>может</w:t>
      </w:r>
      <w:r w:rsidRPr="00FF3ACE">
        <w:rPr>
          <w:spacing w:val="1"/>
        </w:rPr>
        <w:t xml:space="preserve"> </w:t>
      </w:r>
      <w:r w:rsidRPr="00FF3ACE">
        <w:t>быть</w:t>
      </w:r>
      <w:r w:rsidRPr="00FF3ACE">
        <w:rPr>
          <w:spacing w:val="1"/>
        </w:rPr>
        <w:t xml:space="preserve"> </w:t>
      </w:r>
      <w:r w:rsidRPr="00FF3ACE">
        <w:t>обжаловано</w:t>
      </w:r>
      <w:r w:rsidRPr="00FF3ACE">
        <w:rPr>
          <w:spacing w:val="67"/>
        </w:rPr>
        <w:t xml:space="preserve"> </w:t>
      </w:r>
      <w:r w:rsidRPr="00FF3ACE">
        <w:t>в</w:t>
      </w:r>
      <w:r w:rsidRPr="00FF3ACE">
        <w:rPr>
          <w:spacing w:val="65"/>
        </w:rPr>
        <w:t xml:space="preserve"> </w:t>
      </w:r>
      <w:r w:rsidRPr="00FF3ACE">
        <w:t>досудебном</w:t>
      </w:r>
      <w:r w:rsidRPr="00FF3ACE">
        <w:rPr>
          <w:spacing w:val="66"/>
        </w:rPr>
        <w:t xml:space="preserve"> </w:t>
      </w:r>
      <w:r w:rsidRPr="00FF3ACE">
        <w:t>порядке</w:t>
      </w:r>
      <w:r w:rsidRPr="00FF3ACE">
        <w:rPr>
          <w:spacing w:val="64"/>
        </w:rPr>
        <w:t xml:space="preserve"> </w:t>
      </w:r>
      <w:r w:rsidRPr="00FF3ACE">
        <w:t>путем</w:t>
      </w:r>
      <w:r w:rsidRPr="00FF3ACE">
        <w:rPr>
          <w:spacing w:val="66"/>
        </w:rPr>
        <w:t xml:space="preserve"> </w:t>
      </w:r>
      <w:r w:rsidRPr="00FF3ACE">
        <w:t>направления</w:t>
      </w:r>
      <w:r w:rsidRPr="00FF3ACE">
        <w:rPr>
          <w:spacing w:val="64"/>
        </w:rPr>
        <w:t xml:space="preserve"> </w:t>
      </w:r>
      <w:r w:rsidRPr="00FF3ACE">
        <w:t>жалобы</w:t>
      </w:r>
      <w:r w:rsidRPr="00FF3ACE">
        <w:rPr>
          <w:spacing w:val="67"/>
        </w:rPr>
        <w:t xml:space="preserve"> </w:t>
      </w:r>
      <w:r w:rsidRPr="00FF3ACE">
        <w:t>в</w:t>
      </w:r>
      <w:r w:rsidRPr="00FF3ACE">
        <w:rPr>
          <w:spacing w:val="63"/>
        </w:rPr>
        <w:t xml:space="preserve"> </w:t>
      </w:r>
      <w:r w:rsidRPr="00FF3ACE">
        <w:t>орган, уполномоченный</w:t>
      </w:r>
      <w:r w:rsidRPr="00FF3ACE">
        <w:rPr>
          <w:spacing w:val="7"/>
        </w:rPr>
        <w:t xml:space="preserve"> </w:t>
      </w:r>
      <w:r w:rsidRPr="00FF3ACE">
        <w:t>на</w:t>
      </w:r>
      <w:r w:rsidRPr="00FF3ACE">
        <w:rPr>
          <w:spacing w:val="6"/>
        </w:rPr>
        <w:t xml:space="preserve"> </w:t>
      </w:r>
      <w:r w:rsidRPr="00FF3ACE">
        <w:t>предоставление</w:t>
      </w:r>
      <w:r w:rsidRPr="00FF3ACE">
        <w:rPr>
          <w:spacing w:val="8"/>
        </w:rPr>
        <w:t xml:space="preserve"> </w:t>
      </w:r>
      <w:r w:rsidRPr="00FF3ACE">
        <w:t>услуги</w:t>
      </w:r>
      <w:r w:rsidRPr="00FF3ACE">
        <w:rPr>
          <w:spacing w:val="14"/>
        </w:rPr>
        <w:t xml:space="preserve"> </w:t>
      </w:r>
      <w:r w:rsidRPr="00FF3ACE">
        <w:t>(указать</w:t>
      </w:r>
      <w:r w:rsidRPr="00FF3ACE">
        <w:rPr>
          <w:spacing w:val="9"/>
        </w:rPr>
        <w:t xml:space="preserve"> </w:t>
      </w:r>
      <w:r w:rsidRPr="00FF3ACE">
        <w:t>уполномоченный</w:t>
      </w:r>
      <w:r w:rsidRPr="00FF3ACE">
        <w:rPr>
          <w:spacing w:val="7"/>
        </w:rPr>
        <w:t xml:space="preserve"> </w:t>
      </w:r>
      <w:r w:rsidRPr="00FF3ACE">
        <w:t>орган),</w:t>
      </w:r>
      <w:r w:rsidRPr="00FF3ACE">
        <w:rPr>
          <w:spacing w:val="7"/>
        </w:rPr>
        <w:t xml:space="preserve"> </w:t>
      </w:r>
      <w:r w:rsidRPr="00FF3ACE">
        <w:t>а</w:t>
      </w:r>
      <w:r w:rsidRPr="00FF3ACE">
        <w:rPr>
          <w:spacing w:val="-67"/>
        </w:rPr>
        <w:t xml:space="preserve"> </w:t>
      </w:r>
      <w:r w:rsidRPr="00FF3ACE">
        <w:t>также</w:t>
      </w:r>
      <w:r w:rsidRPr="00FF3ACE">
        <w:rPr>
          <w:spacing w:val="-1"/>
        </w:rPr>
        <w:t xml:space="preserve"> </w:t>
      </w:r>
      <w:r w:rsidRPr="00FF3ACE">
        <w:t>в</w:t>
      </w:r>
      <w:r w:rsidRPr="00FF3ACE">
        <w:rPr>
          <w:spacing w:val="-2"/>
        </w:rPr>
        <w:t xml:space="preserve"> </w:t>
      </w:r>
      <w:r w:rsidRPr="00FF3ACE">
        <w:t>судебном</w:t>
      </w:r>
      <w:r w:rsidRPr="00FF3ACE">
        <w:rPr>
          <w:spacing w:val="-3"/>
        </w:rPr>
        <w:t xml:space="preserve"> </w:t>
      </w:r>
      <w:r w:rsidRPr="00FF3ACE">
        <w:t>порядке.</w:t>
      </w:r>
    </w:p>
    <w:p w:rsidR="003609D6" w:rsidRDefault="000743CB" w:rsidP="003609D6">
      <w:pPr>
        <w:pStyle w:val="a4"/>
        <w:spacing w:after="0" w:line="240" w:lineRule="auto"/>
        <w:ind w:left="119" w:right="6" w:firstLine="709"/>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3609D6">
        <w:t xml:space="preserve">    </w:t>
      </w:r>
      <w:r w:rsidR="00114B7C">
        <w:rPr>
          <w:i/>
          <w:iCs/>
          <w:sz w:val="24"/>
          <w:szCs w:val="24"/>
        </w:rPr>
        <w:pict>
          <v:group id="_x0000_s1035" style="position:absolute;margin-left:-.65pt;margin-top:14pt;width:201.15pt;height:.5pt;z-index:4;mso-position-horizontal-relative:char;mso-position-vertical-relative:line" coordsize="4023,10">
            <v:rect id="_x0000_s1036" style="position:absolute;width:4023;height:10" fillcolor="black" stroked="f"/>
          </v:group>
        </w:pict>
      </w:r>
      <w:r w:rsidR="003609D6">
        <w:t xml:space="preserve"> </w:t>
      </w:r>
    </w:p>
    <w:p w:rsidR="000743CB" w:rsidRPr="00FF3ACE" w:rsidRDefault="000743CB" w:rsidP="003609D6">
      <w:pPr>
        <w:pStyle w:val="a4"/>
        <w:spacing w:after="0" w:line="240" w:lineRule="auto"/>
        <w:ind w:left="119" w:right="6" w:firstLine="709"/>
        <w:jc w:val="both"/>
        <w:rPr>
          <w:i/>
          <w:iCs/>
          <w:sz w:val="24"/>
          <w:szCs w:val="24"/>
        </w:rPr>
      </w:pPr>
      <w:r w:rsidRPr="00FF3ACE">
        <w:rPr>
          <w:i/>
          <w:iCs/>
          <w:sz w:val="24"/>
          <w:szCs w:val="24"/>
        </w:rPr>
        <w:t>(подпись должностного лица органа, осуществляющего предоставление муниципальной услуги)</w:t>
      </w:r>
    </w:p>
    <w:p w:rsidR="00F111CF" w:rsidRDefault="00F111CF" w:rsidP="00F111CF">
      <w:pPr>
        <w:pStyle w:val="a4"/>
        <w:tabs>
          <w:tab w:val="left" w:pos="6525"/>
        </w:tabs>
        <w:ind w:left="5954" w:right="3"/>
        <w:jc w:val="both"/>
        <w:rPr>
          <w:rFonts w:ascii="Calibri" w:hAnsi="Calibri"/>
          <w:b/>
          <w:bCs/>
        </w:rPr>
      </w:pPr>
      <w:r>
        <w:rPr>
          <w:rFonts w:ascii="Calibri" w:hAnsi="Calibri"/>
          <w:b/>
          <w:bCs/>
        </w:rPr>
        <w:tab/>
      </w:r>
    </w:p>
    <w:p w:rsidR="000743CB" w:rsidRPr="00F111CF" w:rsidRDefault="00F111CF" w:rsidP="00F111CF">
      <w:pPr>
        <w:pStyle w:val="a4"/>
        <w:tabs>
          <w:tab w:val="left" w:pos="6525"/>
        </w:tabs>
        <w:ind w:left="5954" w:right="3"/>
        <w:jc w:val="both"/>
        <w:rPr>
          <w:sz w:val="24"/>
          <w:szCs w:val="24"/>
        </w:rPr>
      </w:pPr>
      <w:r>
        <w:rPr>
          <w:rFonts w:ascii="Calibri" w:hAnsi="Calibri"/>
          <w:b/>
          <w:bCs/>
        </w:rPr>
        <w:lastRenderedPageBreak/>
        <w:t xml:space="preserve">                             </w:t>
      </w:r>
      <w:r w:rsidR="000743CB" w:rsidRPr="00F111CF">
        <w:rPr>
          <w:sz w:val="24"/>
          <w:szCs w:val="24"/>
        </w:rPr>
        <w:t>Приложение № 5 к административному регламенту предоставления муниципальной услуги «</w:t>
      </w:r>
      <w:r w:rsidR="000743CB" w:rsidRPr="00F111CF">
        <w:rPr>
          <w:rFonts w:hint="eastAsia"/>
          <w:sz w:val="24"/>
          <w:szCs w:val="24"/>
        </w:rPr>
        <w:t>Подготовка</w:t>
      </w:r>
      <w:r w:rsidR="000743CB" w:rsidRPr="00F111CF">
        <w:rPr>
          <w:sz w:val="24"/>
          <w:szCs w:val="24"/>
        </w:rPr>
        <w:t xml:space="preserve"> </w:t>
      </w:r>
      <w:r w:rsidR="000743CB" w:rsidRPr="00F111CF">
        <w:rPr>
          <w:rFonts w:hint="eastAsia"/>
          <w:sz w:val="24"/>
          <w:szCs w:val="24"/>
        </w:rPr>
        <w:t>и</w:t>
      </w:r>
      <w:r w:rsidR="000743CB" w:rsidRPr="00F111CF">
        <w:rPr>
          <w:sz w:val="24"/>
          <w:szCs w:val="24"/>
        </w:rPr>
        <w:t xml:space="preserve"> </w:t>
      </w:r>
      <w:r w:rsidR="000743CB" w:rsidRPr="00F111CF">
        <w:rPr>
          <w:rFonts w:hint="eastAsia"/>
          <w:sz w:val="24"/>
          <w:szCs w:val="24"/>
        </w:rPr>
        <w:t>утверждение</w:t>
      </w:r>
      <w:r w:rsidR="000743CB" w:rsidRPr="00F111CF">
        <w:rPr>
          <w:sz w:val="24"/>
          <w:szCs w:val="24"/>
        </w:rPr>
        <w:t xml:space="preserve"> </w:t>
      </w:r>
      <w:r w:rsidR="000743CB" w:rsidRPr="00F111CF">
        <w:rPr>
          <w:rFonts w:hint="eastAsia"/>
          <w:sz w:val="24"/>
          <w:szCs w:val="24"/>
        </w:rPr>
        <w:t>документации</w:t>
      </w:r>
      <w:r w:rsidR="000743CB" w:rsidRPr="00F111CF">
        <w:rPr>
          <w:sz w:val="24"/>
          <w:szCs w:val="24"/>
        </w:rPr>
        <w:t xml:space="preserve"> </w:t>
      </w:r>
      <w:r w:rsidR="000743CB" w:rsidRPr="00F111CF">
        <w:rPr>
          <w:rFonts w:hint="eastAsia"/>
          <w:sz w:val="24"/>
          <w:szCs w:val="24"/>
        </w:rPr>
        <w:t>по</w:t>
      </w:r>
      <w:r w:rsidR="000743CB" w:rsidRPr="00F111CF">
        <w:rPr>
          <w:sz w:val="24"/>
          <w:szCs w:val="24"/>
        </w:rPr>
        <w:t xml:space="preserve"> </w:t>
      </w:r>
      <w:r w:rsidR="000743CB" w:rsidRPr="00F111CF">
        <w:rPr>
          <w:rFonts w:hint="eastAsia"/>
          <w:sz w:val="24"/>
          <w:szCs w:val="24"/>
        </w:rPr>
        <w:t>планировке</w:t>
      </w:r>
      <w:r w:rsidR="000743CB" w:rsidRPr="00F111CF">
        <w:rPr>
          <w:sz w:val="24"/>
          <w:szCs w:val="24"/>
        </w:rPr>
        <w:t xml:space="preserve"> </w:t>
      </w:r>
      <w:r w:rsidR="000743CB" w:rsidRPr="00F111CF">
        <w:rPr>
          <w:rFonts w:hint="eastAsia"/>
          <w:sz w:val="24"/>
          <w:szCs w:val="24"/>
        </w:rPr>
        <w:t>территории»</w:t>
      </w:r>
    </w:p>
    <w:p w:rsidR="000743CB" w:rsidRDefault="000743CB" w:rsidP="000743CB">
      <w:pPr>
        <w:pStyle w:val="a4"/>
        <w:ind w:left="5761"/>
        <w:rPr>
          <w:sz w:val="24"/>
          <w:szCs w:val="24"/>
        </w:rPr>
      </w:pPr>
    </w:p>
    <w:p w:rsidR="000743CB" w:rsidRPr="00B4494B" w:rsidRDefault="000743CB" w:rsidP="00466564">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0743CB" w:rsidRPr="00263256"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0743CB"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0743CB" w:rsidRPr="00263256" w:rsidRDefault="000743CB" w:rsidP="000743CB">
      <w:pPr>
        <w:spacing w:line="0" w:lineRule="atLeast"/>
        <w:jc w:val="center"/>
        <w:rPr>
          <w:rFonts w:ascii="Times New Roman" w:hAnsi="Times New Roman"/>
          <w:b/>
          <w:spacing w:val="50"/>
          <w:sz w:val="32"/>
          <w:szCs w:val="32"/>
        </w:rPr>
      </w:pPr>
    </w:p>
    <w:p w:rsidR="000743CB" w:rsidRPr="00D00F7D" w:rsidRDefault="000743CB" w:rsidP="000743CB">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0743CB" w:rsidRPr="00AD62BA" w:rsidRDefault="000743CB" w:rsidP="000743CB">
      <w:pPr>
        <w:ind w:right="1700"/>
        <w:jc w:val="center"/>
        <w:rPr>
          <w:rFonts w:ascii="Times New Roman" w:hAnsi="Times New Roman"/>
          <w:sz w:val="32"/>
          <w:szCs w:val="32"/>
        </w:rPr>
      </w:pPr>
      <w:r w:rsidRPr="00AD62BA">
        <w:rPr>
          <w:rFonts w:ascii="Times New Roman" w:hAnsi="Times New Roman"/>
          <w:sz w:val="32"/>
          <w:szCs w:val="32"/>
        </w:rPr>
        <w:t xml:space="preserve">   </w:t>
      </w:r>
    </w:p>
    <w:p w:rsidR="000743CB" w:rsidRPr="00E220C1" w:rsidRDefault="00114B7C" w:rsidP="000743CB">
      <w:pPr>
        <w:ind w:right="1700"/>
        <w:rPr>
          <w:rFonts w:ascii="Times New Roman" w:hAnsi="Times New Roman"/>
        </w:rPr>
      </w:pPr>
      <w:r>
        <w:rPr>
          <w:rFonts w:ascii="Times New Roman" w:hAnsi="Times New Roman"/>
          <w:noProof/>
          <w:sz w:val="32"/>
          <w:szCs w:val="32"/>
        </w:rPr>
        <w:pict>
          <v:shape id="_x0000_s1037" type="#_x0000_t202" style="position:absolute;margin-left:-9.9pt;margin-top:6.9pt;width:3.55pt;height:3.55pt;z-index:5" strokecolor="white">
            <v:textbox style="mso-next-textbox:#_x0000_s1037">
              <w:txbxContent>
                <w:p w:rsidR="00A705C2" w:rsidRPr="009636CC" w:rsidRDefault="00A705C2"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0743CB" w:rsidRPr="00E220C1">
        <w:rPr>
          <w:rFonts w:ascii="Times New Roman" w:hAnsi="Times New Roman"/>
        </w:rPr>
        <w:t>От</w:t>
      </w:r>
      <w:r w:rsidR="000743CB">
        <w:rPr>
          <w:rFonts w:ascii="Times New Roman" w:hAnsi="Times New Roman"/>
        </w:rPr>
        <w:t xml:space="preserve">  _______________№   _________________</w:t>
      </w:r>
    </w:p>
    <w:p w:rsidR="000743CB" w:rsidRDefault="000743CB" w:rsidP="000743CB">
      <w:pPr>
        <w:autoSpaceDE w:val="0"/>
        <w:autoSpaceDN w:val="0"/>
        <w:adjustRightInd w:val="0"/>
        <w:spacing w:line="0" w:lineRule="atLeast"/>
        <w:ind w:right="5811"/>
        <w:jc w:val="both"/>
        <w:rPr>
          <w:rFonts w:ascii="Times New Roman" w:hAnsi="Times New Roman"/>
        </w:rPr>
      </w:pPr>
      <w:r>
        <w:rPr>
          <w:rFonts w:ascii="Times New Roman" w:hAnsi="Times New Roman"/>
        </w:rPr>
        <w:t xml:space="preserve">                            г. Саянск</w:t>
      </w:r>
    </w:p>
    <w:p w:rsidR="000743CB" w:rsidRDefault="000743CB" w:rsidP="000743CB">
      <w:pPr>
        <w:autoSpaceDE w:val="0"/>
        <w:autoSpaceDN w:val="0"/>
        <w:ind w:right="282"/>
        <w:jc w:val="both"/>
        <w:outlineLvl w:val="1"/>
        <w:rPr>
          <w:rFonts w:ascii="Times New Roman" w:hAnsi="Times New Roman"/>
          <w:bCs/>
          <w:spacing w:val="-4"/>
          <w:lang w:eastAsia="en-US"/>
        </w:rPr>
      </w:pPr>
    </w:p>
    <w:p w:rsidR="000743CB" w:rsidRDefault="000743CB" w:rsidP="000743CB">
      <w:pPr>
        <w:autoSpaceDE w:val="0"/>
        <w:autoSpaceDN w:val="0"/>
        <w:ind w:right="282"/>
        <w:jc w:val="both"/>
        <w:outlineLvl w:val="1"/>
        <w:rPr>
          <w:rFonts w:ascii="Times New Roman" w:hAnsi="Times New Roman"/>
          <w:bCs/>
          <w:spacing w:val="-14"/>
          <w:lang w:eastAsia="en-US"/>
        </w:rPr>
      </w:pPr>
      <w:r w:rsidRPr="00045C1F">
        <w:rPr>
          <w:rFonts w:ascii="Times New Roman" w:hAnsi="Times New Roman"/>
          <w:bCs/>
          <w:spacing w:val="-4"/>
          <w:lang w:eastAsia="en-US"/>
        </w:rPr>
        <w:t>О</w:t>
      </w:r>
      <w:r w:rsidRPr="00045C1F">
        <w:rPr>
          <w:rFonts w:ascii="Times New Roman" w:hAnsi="Times New Roman"/>
          <w:bCs/>
          <w:spacing w:val="-13"/>
          <w:lang w:eastAsia="en-US"/>
        </w:rPr>
        <w:t xml:space="preserve"> </w:t>
      </w:r>
      <w:r w:rsidRPr="00045C1F">
        <w:rPr>
          <w:rFonts w:ascii="Times New Roman" w:hAnsi="Times New Roman"/>
          <w:bCs/>
          <w:spacing w:val="-4"/>
          <w:lang w:eastAsia="en-US"/>
        </w:rPr>
        <w:t>подготовке</w:t>
      </w:r>
      <w:r w:rsidRPr="00045C1F">
        <w:rPr>
          <w:rFonts w:ascii="Times New Roman" w:hAnsi="Times New Roman"/>
          <w:bCs/>
          <w:spacing w:val="-12"/>
          <w:lang w:eastAsia="en-US"/>
        </w:rPr>
        <w:t xml:space="preserve"> </w:t>
      </w:r>
      <w:r w:rsidRPr="00045C1F">
        <w:rPr>
          <w:rFonts w:ascii="Times New Roman" w:hAnsi="Times New Roman"/>
          <w:bCs/>
          <w:spacing w:val="-3"/>
          <w:lang w:eastAsia="en-US"/>
        </w:rPr>
        <w:t>документации</w:t>
      </w:r>
      <w:r w:rsidRPr="00045C1F">
        <w:rPr>
          <w:rFonts w:ascii="Times New Roman" w:hAnsi="Times New Roman"/>
          <w:bCs/>
          <w:spacing w:val="-12"/>
          <w:lang w:eastAsia="en-US"/>
        </w:rPr>
        <w:t xml:space="preserve"> </w:t>
      </w:r>
      <w:r w:rsidRPr="00045C1F">
        <w:rPr>
          <w:rFonts w:ascii="Times New Roman" w:hAnsi="Times New Roman"/>
          <w:bCs/>
          <w:spacing w:val="-3"/>
          <w:lang w:eastAsia="en-US"/>
        </w:rPr>
        <w:t>по</w:t>
      </w:r>
      <w:r w:rsidRPr="00045C1F">
        <w:rPr>
          <w:rFonts w:ascii="Times New Roman" w:hAnsi="Times New Roman"/>
          <w:bCs/>
          <w:spacing w:val="-13"/>
          <w:lang w:eastAsia="en-US"/>
        </w:rPr>
        <w:t xml:space="preserve"> </w:t>
      </w:r>
      <w:r w:rsidRPr="00045C1F">
        <w:rPr>
          <w:rFonts w:ascii="Times New Roman" w:hAnsi="Times New Roman"/>
          <w:bCs/>
          <w:spacing w:val="-3"/>
          <w:lang w:eastAsia="en-US"/>
        </w:rPr>
        <w:t>планировке</w:t>
      </w:r>
      <w:r w:rsidRPr="00045C1F">
        <w:rPr>
          <w:rFonts w:ascii="Times New Roman" w:hAnsi="Times New Roman"/>
          <w:bCs/>
          <w:spacing w:val="-14"/>
          <w:lang w:eastAsia="en-US"/>
        </w:rPr>
        <w:t xml:space="preserve"> </w:t>
      </w:r>
    </w:p>
    <w:p w:rsidR="000743CB" w:rsidRDefault="000743CB" w:rsidP="000743CB">
      <w:pPr>
        <w:autoSpaceDE w:val="0"/>
        <w:autoSpaceDN w:val="0"/>
        <w:ind w:right="282"/>
        <w:jc w:val="both"/>
        <w:outlineLvl w:val="1"/>
        <w:rPr>
          <w:rFonts w:ascii="Times New Roman" w:hAnsi="Times New Roman"/>
          <w:spacing w:val="-3"/>
          <w:lang w:eastAsia="en-US"/>
        </w:rPr>
      </w:pPr>
      <w:r w:rsidRPr="00045C1F">
        <w:rPr>
          <w:rFonts w:ascii="Times New Roman" w:hAnsi="Times New Roman"/>
          <w:bCs/>
          <w:spacing w:val="-3"/>
          <w:lang w:eastAsia="en-US"/>
        </w:rPr>
        <w:t>Территории</w:t>
      </w:r>
      <w:r>
        <w:rPr>
          <w:rFonts w:ascii="Times New Roman" w:hAnsi="Times New Roman"/>
          <w:bCs/>
          <w:spacing w:val="-3"/>
          <w:lang w:eastAsia="en-US"/>
        </w:rPr>
        <w:t xml:space="preserve"> </w:t>
      </w:r>
      <w:r w:rsidRPr="00045C1F">
        <w:rPr>
          <w:rFonts w:ascii="Times New Roman" w:hAnsi="Times New Roman"/>
          <w:spacing w:val="-3"/>
          <w:lang w:eastAsia="en-US"/>
        </w:rPr>
        <w:t xml:space="preserve">(указать вид документации по </w:t>
      </w:r>
    </w:p>
    <w:p w:rsidR="000743CB" w:rsidRDefault="000743CB" w:rsidP="000743CB">
      <w:pPr>
        <w:autoSpaceDE w:val="0"/>
        <w:autoSpaceDN w:val="0"/>
        <w:ind w:right="282"/>
        <w:jc w:val="both"/>
        <w:outlineLvl w:val="1"/>
        <w:rPr>
          <w:rFonts w:ascii="Times New Roman" w:hAnsi="Times New Roman"/>
          <w:spacing w:val="-2"/>
          <w:lang w:eastAsia="en-US"/>
        </w:rPr>
      </w:pPr>
      <w:r w:rsidRPr="00045C1F">
        <w:rPr>
          <w:rFonts w:ascii="Times New Roman" w:hAnsi="Times New Roman"/>
          <w:spacing w:val="-3"/>
          <w:lang w:eastAsia="en-US"/>
        </w:rPr>
        <w:t>планировке территории: проект планировки</w:t>
      </w:r>
      <w:r w:rsidRPr="00045C1F">
        <w:rPr>
          <w:rFonts w:ascii="Times New Roman" w:hAnsi="Times New Roman"/>
          <w:spacing w:val="-2"/>
          <w:lang w:eastAsia="en-US"/>
        </w:rPr>
        <w:t xml:space="preserve"> </w:t>
      </w:r>
    </w:p>
    <w:p w:rsidR="000743CB" w:rsidRDefault="000743CB" w:rsidP="000743CB">
      <w:pPr>
        <w:autoSpaceDE w:val="0"/>
        <w:autoSpaceDN w:val="0"/>
        <w:ind w:right="282"/>
        <w:jc w:val="both"/>
        <w:outlineLvl w:val="1"/>
        <w:rPr>
          <w:rFonts w:ascii="Times New Roman" w:hAnsi="Times New Roman"/>
          <w:spacing w:val="-3"/>
          <w:lang w:eastAsia="en-US"/>
        </w:rPr>
      </w:pPr>
      <w:r w:rsidRPr="00045C1F">
        <w:rPr>
          <w:rFonts w:ascii="Times New Roman" w:hAnsi="Times New Roman"/>
          <w:spacing w:val="-4"/>
          <w:lang w:eastAsia="en-US"/>
        </w:rPr>
        <w:t>территории</w:t>
      </w:r>
      <w:r w:rsidRPr="00045C1F">
        <w:rPr>
          <w:rFonts w:ascii="Times New Roman" w:hAnsi="Times New Roman"/>
          <w:spacing w:val="-10"/>
          <w:lang w:eastAsia="en-US"/>
        </w:rPr>
        <w:t xml:space="preserve"> </w:t>
      </w:r>
      <w:r w:rsidRPr="00045C1F">
        <w:rPr>
          <w:rFonts w:ascii="Times New Roman" w:hAnsi="Times New Roman"/>
          <w:spacing w:val="-4"/>
          <w:lang w:eastAsia="en-US"/>
        </w:rPr>
        <w:t>и</w:t>
      </w:r>
      <w:r w:rsidRPr="00045C1F">
        <w:rPr>
          <w:rFonts w:ascii="Times New Roman" w:hAnsi="Times New Roman"/>
          <w:spacing w:val="-10"/>
          <w:lang w:eastAsia="en-US"/>
        </w:rPr>
        <w:t xml:space="preserve"> </w:t>
      </w:r>
      <w:r w:rsidRPr="00045C1F">
        <w:rPr>
          <w:rFonts w:ascii="Times New Roman" w:hAnsi="Times New Roman"/>
          <w:spacing w:val="-4"/>
          <w:lang w:eastAsia="en-US"/>
        </w:rPr>
        <w:t>проект</w:t>
      </w:r>
      <w:r w:rsidRPr="00045C1F">
        <w:rPr>
          <w:rFonts w:ascii="Times New Roman" w:hAnsi="Times New Roman"/>
          <w:spacing w:val="-13"/>
          <w:lang w:eastAsia="en-US"/>
        </w:rPr>
        <w:t xml:space="preserve"> </w:t>
      </w:r>
      <w:r w:rsidRPr="00045C1F">
        <w:rPr>
          <w:rFonts w:ascii="Times New Roman" w:hAnsi="Times New Roman"/>
          <w:spacing w:val="-4"/>
          <w:lang w:eastAsia="en-US"/>
        </w:rPr>
        <w:t>межевания</w:t>
      </w:r>
      <w:r w:rsidRPr="00045C1F">
        <w:rPr>
          <w:rFonts w:ascii="Times New Roman" w:hAnsi="Times New Roman"/>
          <w:spacing w:val="-8"/>
          <w:lang w:eastAsia="en-US"/>
        </w:rPr>
        <w:t xml:space="preserve"> </w:t>
      </w:r>
      <w:r w:rsidRPr="00045C1F">
        <w:rPr>
          <w:rFonts w:ascii="Times New Roman" w:hAnsi="Times New Roman"/>
          <w:spacing w:val="-4"/>
          <w:lang w:eastAsia="en-US"/>
        </w:rPr>
        <w:t>территории</w:t>
      </w:r>
      <w:r w:rsidRPr="00045C1F">
        <w:rPr>
          <w:rFonts w:ascii="Times New Roman" w:hAnsi="Times New Roman"/>
          <w:spacing w:val="-9"/>
          <w:lang w:eastAsia="en-US"/>
        </w:rPr>
        <w:t xml:space="preserve"> </w:t>
      </w:r>
      <w:r w:rsidRPr="00045C1F">
        <w:rPr>
          <w:rFonts w:ascii="Times New Roman" w:hAnsi="Times New Roman"/>
          <w:spacing w:val="-3"/>
          <w:lang w:eastAsia="en-US"/>
        </w:rPr>
        <w:t>/</w:t>
      </w:r>
    </w:p>
    <w:p w:rsidR="000743CB" w:rsidRPr="00045C1F" w:rsidRDefault="000743CB" w:rsidP="000743CB">
      <w:pPr>
        <w:autoSpaceDE w:val="0"/>
        <w:autoSpaceDN w:val="0"/>
        <w:ind w:right="282"/>
        <w:jc w:val="both"/>
        <w:outlineLvl w:val="1"/>
        <w:rPr>
          <w:rFonts w:ascii="Times New Roman" w:hAnsi="Times New Roman"/>
          <w:lang w:eastAsia="en-US"/>
        </w:rPr>
      </w:pPr>
      <w:r w:rsidRPr="00045C1F">
        <w:rPr>
          <w:rFonts w:ascii="Times New Roman" w:hAnsi="Times New Roman"/>
          <w:spacing w:val="-3"/>
          <w:lang w:eastAsia="en-US"/>
        </w:rPr>
        <w:t>проект</w:t>
      </w:r>
      <w:r w:rsidRPr="00045C1F">
        <w:rPr>
          <w:rFonts w:ascii="Times New Roman" w:hAnsi="Times New Roman"/>
          <w:spacing w:val="-11"/>
          <w:lang w:eastAsia="en-US"/>
        </w:rPr>
        <w:t xml:space="preserve"> </w:t>
      </w:r>
      <w:r w:rsidRPr="00045C1F">
        <w:rPr>
          <w:rFonts w:ascii="Times New Roman" w:hAnsi="Times New Roman"/>
          <w:spacing w:val="-3"/>
          <w:lang w:eastAsia="en-US"/>
        </w:rPr>
        <w:t>межевания</w:t>
      </w:r>
      <w:r w:rsidRPr="00045C1F">
        <w:rPr>
          <w:rFonts w:ascii="Times New Roman" w:hAnsi="Times New Roman"/>
          <w:spacing w:val="-10"/>
          <w:lang w:eastAsia="en-US"/>
        </w:rPr>
        <w:t xml:space="preserve"> </w:t>
      </w:r>
      <w:r w:rsidRPr="00045C1F">
        <w:rPr>
          <w:rFonts w:ascii="Times New Roman" w:hAnsi="Times New Roman"/>
          <w:spacing w:val="-3"/>
          <w:lang w:eastAsia="en-US"/>
        </w:rPr>
        <w:t>территории)</w:t>
      </w:r>
    </w:p>
    <w:p w:rsidR="000743CB" w:rsidRPr="00045C1F" w:rsidRDefault="000743CB" w:rsidP="000743CB">
      <w:pPr>
        <w:pStyle w:val="a4"/>
        <w:jc w:val="both"/>
        <w:rPr>
          <w:sz w:val="24"/>
          <w:szCs w:val="24"/>
        </w:rPr>
      </w:pPr>
    </w:p>
    <w:p w:rsidR="000743CB" w:rsidRDefault="000743CB" w:rsidP="000743CB">
      <w:pPr>
        <w:pStyle w:val="a4"/>
        <w:tabs>
          <w:tab w:val="left" w:pos="3552"/>
          <w:tab w:val="left" w:pos="5784"/>
        </w:tabs>
        <w:ind w:left="118" w:firstLine="566"/>
        <w:jc w:val="both"/>
      </w:pPr>
      <w:r w:rsidRPr="0039695D">
        <w:t>В</w:t>
      </w:r>
      <w:r w:rsidRPr="0039695D">
        <w:rPr>
          <w:spacing w:val="1"/>
        </w:rPr>
        <w:t xml:space="preserve"> </w:t>
      </w:r>
      <w:r w:rsidRPr="0039695D">
        <w:t>соответствии</w:t>
      </w:r>
      <w:r w:rsidRPr="0039695D">
        <w:rPr>
          <w:spacing w:val="1"/>
        </w:rPr>
        <w:t xml:space="preserve"> </w:t>
      </w:r>
      <w:r w:rsidRPr="0039695D">
        <w:t>с</w:t>
      </w:r>
      <w:r w:rsidRPr="0039695D">
        <w:rPr>
          <w:spacing w:val="1"/>
        </w:rPr>
        <w:t xml:space="preserve"> </w:t>
      </w:r>
      <w:r w:rsidRPr="0039695D">
        <w:t>Градостроительным</w:t>
      </w:r>
      <w:r w:rsidRPr="0039695D">
        <w:rPr>
          <w:spacing w:val="1"/>
        </w:rPr>
        <w:t xml:space="preserve"> </w:t>
      </w:r>
      <w:r w:rsidRPr="0039695D">
        <w:t>кодексом</w:t>
      </w:r>
      <w:r w:rsidRPr="0039695D">
        <w:rPr>
          <w:spacing w:val="1"/>
        </w:rPr>
        <w:t xml:space="preserve"> </w:t>
      </w:r>
      <w:r w:rsidRPr="0039695D">
        <w:t>Российской</w:t>
      </w:r>
      <w:r w:rsidRPr="0039695D">
        <w:rPr>
          <w:spacing w:val="1"/>
        </w:rPr>
        <w:t xml:space="preserve"> </w:t>
      </w:r>
      <w:r w:rsidRPr="0039695D">
        <w:t>Федерации,</w:t>
      </w:r>
      <w:r w:rsidRPr="0039695D">
        <w:rPr>
          <w:spacing w:val="-67"/>
        </w:rPr>
        <w:t xml:space="preserve"> </w:t>
      </w:r>
      <w:r w:rsidRPr="0039695D">
        <w:t>Федеральным законом от 6 октября 2003 года №131-ФЗ «Об общих принципах</w:t>
      </w:r>
      <w:r w:rsidRPr="0039695D">
        <w:rPr>
          <w:spacing w:val="1"/>
        </w:rPr>
        <w:t xml:space="preserve"> </w:t>
      </w:r>
      <w:r w:rsidRPr="0039695D">
        <w:t>организации местного самоуправления в Российской Федерации», на основании</w:t>
      </w:r>
      <w:r w:rsidRPr="0039695D">
        <w:rPr>
          <w:spacing w:val="-67"/>
        </w:rPr>
        <w:t xml:space="preserve"> </w:t>
      </w:r>
      <w:r w:rsidRPr="0039695D">
        <w:rPr>
          <w:spacing w:val="-2"/>
        </w:rPr>
        <w:t>обращения</w:t>
      </w:r>
      <w:r w:rsidRPr="0039695D">
        <w:rPr>
          <w:spacing w:val="-15"/>
        </w:rPr>
        <w:t xml:space="preserve"> </w:t>
      </w:r>
      <w:r w:rsidRPr="0039695D">
        <w:rPr>
          <w:spacing w:val="-1"/>
        </w:rPr>
        <w:t>от____________</w:t>
      </w:r>
      <w:r w:rsidRPr="0039695D">
        <w:t>№_______</w:t>
      </w:r>
    </w:p>
    <w:p w:rsidR="000743CB" w:rsidRPr="0039695D" w:rsidRDefault="000743CB" w:rsidP="000743CB">
      <w:pPr>
        <w:pStyle w:val="a4"/>
        <w:tabs>
          <w:tab w:val="left" w:pos="3552"/>
          <w:tab w:val="left" w:pos="5784"/>
        </w:tabs>
        <w:spacing w:after="0"/>
        <w:ind w:left="115" w:hanging="115"/>
        <w:jc w:val="left"/>
        <w:rPr>
          <w:lang w:eastAsia="en-US"/>
        </w:rPr>
      </w:pPr>
      <w:r w:rsidRPr="00D34921">
        <w:rPr>
          <w:rFonts w:hint="eastAsia"/>
          <w:lang w:eastAsia="en-US"/>
        </w:rPr>
        <w:t>ПОСТАНОВЛЯЕТ</w:t>
      </w:r>
      <w:r w:rsidRPr="00D34921">
        <w:rPr>
          <w:lang w:eastAsia="en-US"/>
        </w:rPr>
        <w:t>:</w:t>
      </w:r>
    </w:p>
    <w:p w:rsidR="000743CB" w:rsidRPr="0039695D" w:rsidRDefault="000743CB" w:rsidP="000743CB">
      <w:pPr>
        <w:pStyle w:val="ab"/>
        <w:widowControl w:val="0"/>
        <w:numPr>
          <w:ilvl w:val="0"/>
          <w:numId w:val="40"/>
        </w:numPr>
        <w:tabs>
          <w:tab w:val="left" w:pos="950"/>
          <w:tab w:val="left" w:pos="9685"/>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pacing w:val="-4"/>
          <w:sz w:val="28"/>
          <w:szCs w:val="28"/>
        </w:rPr>
        <w:t>Осуществить</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подготовку</w:t>
      </w:r>
      <w:r w:rsidRPr="0039695D">
        <w:rPr>
          <w:rFonts w:ascii="Times New Roman" w:hAnsi="Times New Roman"/>
          <w:spacing w:val="-15"/>
          <w:sz w:val="28"/>
          <w:szCs w:val="28"/>
        </w:rPr>
        <w:t xml:space="preserve"> </w:t>
      </w:r>
      <w:r w:rsidRPr="0039695D">
        <w:rPr>
          <w:rFonts w:ascii="Times New Roman" w:hAnsi="Times New Roman"/>
          <w:spacing w:val="-4"/>
          <w:sz w:val="28"/>
          <w:szCs w:val="28"/>
        </w:rPr>
        <w:t>документации</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по</w:t>
      </w:r>
      <w:r w:rsidRPr="0039695D">
        <w:rPr>
          <w:rFonts w:ascii="Times New Roman" w:hAnsi="Times New Roman"/>
          <w:spacing w:val="-11"/>
          <w:sz w:val="28"/>
          <w:szCs w:val="28"/>
        </w:rPr>
        <w:t xml:space="preserve"> </w:t>
      </w:r>
      <w:r w:rsidRPr="0039695D">
        <w:rPr>
          <w:rFonts w:ascii="Times New Roman" w:hAnsi="Times New Roman"/>
          <w:spacing w:val="-4"/>
          <w:sz w:val="28"/>
          <w:szCs w:val="28"/>
        </w:rPr>
        <w:t>планировке</w:t>
      </w:r>
      <w:r w:rsidRPr="0039695D">
        <w:rPr>
          <w:rFonts w:ascii="Times New Roman" w:hAnsi="Times New Roman"/>
          <w:spacing w:val="-13"/>
          <w:sz w:val="28"/>
          <w:szCs w:val="28"/>
        </w:rPr>
        <w:t xml:space="preserve"> </w:t>
      </w:r>
      <w:r w:rsidRPr="0039695D">
        <w:rPr>
          <w:rFonts w:ascii="Times New Roman" w:hAnsi="Times New Roman"/>
          <w:spacing w:val="-4"/>
          <w:sz w:val="28"/>
          <w:szCs w:val="28"/>
        </w:rPr>
        <w:t>территории</w:t>
      </w:r>
      <w:r w:rsidRPr="0039695D">
        <w:rPr>
          <w:rFonts w:ascii="Times New Roman" w:hAnsi="Times New Roman"/>
          <w:spacing w:val="-11"/>
          <w:sz w:val="28"/>
          <w:szCs w:val="28"/>
        </w:rPr>
        <w:t xml:space="preserve"> </w:t>
      </w:r>
      <w:r w:rsidRPr="0039695D">
        <w:rPr>
          <w:rFonts w:ascii="Times New Roman" w:hAnsi="Times New Roman"/>
          <w:spacing w:val="-3"/>
          <w:sz w:val="28"/>
          <w:szCs w:val="28"/>
        </w:rPr>
        <w:t>(указать</w:t>
      </w:r>
      <w:r w:rsidRPr="0039695D">
        <w:rPr>
          <w:rFonts w:ascii="Times New Roman" w:hAnsi="Times New Roman"/>
          <w:spacing w:val="-67"/>
          <w:sz w:val="28"/>
          <w:szCs w:val="28"/>
        </w:rPr>
        <w:t xml:space="preserve"> </w:t>
      </w:r>
      <w:r w:rsidRPr="0039695D">
        <w:rPr>
          <w:rFonts w:ascii="Times New Roman" w:hAnsi="Times New Roman"/>
          <w:sz w:val="28"/>
          <w:szCs w:val="28"/>
        </w:rPr>
        <w:t>вид документации по планировке территории: проект планировки территории и</w:t>
      </w:r>
      <w:r w:rsidRPr="0039695D">
        <w:rPr>
          <w:rFonts w:ascii="Times New Roman" w:hAnsi="Times New Roman"/>
          <w:spacing w:val="1"/>
          <w:sz w:val="28"/>
          <w:szCs w:val="28"/>
        </w:rPr>
        <w:t xml:space="preserve"> </w:t>
      </w:r>
      <w:r w:rsidRPr="0039695D">
        <w:rPr>
          <w:rFonts w:ascii="Times New Roman" w:hAnsi="Times New Roman"/>
          <w:sz w:val="28"/>
          <w:szCs w:val="28"/>
        </w:rPr>
        <w:t>проект межевания</w:t>
      </w:r>
      <w:r w:rsidRPr="0039695D">
        <w:rPr>
          <w:rFonts w:ascii="Times New Roman" w:hAnsi="Times New Roman"/>
          <w:spacing w:val="9"/>
          <w:sz w:val="28"/>
          <w:szCs w:val="28"/>
        </w:rPr>
        <w:t xml:space="preserve"> </w:t>
      </w:r>
      <w:r w:rsidRPr="0039695D">
        <w:rPr>
          <w:rFonts w:ascii="Times New Roman" w:hAnsi="Times New Roman"/>
          <w:sz w:val="28"/>
          <w:szCs w:val="28"/>
        </w:rPr>
        <w:t>территории/проект межевания территории), в границах: _________________________________________________</w:t>
      </w:r>
      <w:r>
        <w:rPr>
          <w:rFonts w:ascii="Times New Roman" w:hAnsi="Times New Roman"/>
          <w:sz w:val="28"/>
          <w:szCs w:val="28"/>
        </w:rPr>
        <w:t>______</w:t>
      </w:r>
      <w:r w:rsidRPr="0039695D">
        <w:rPr>
          <w:rFonts w:ascii="Times New Roman" w:hAnsi="Times New Roman"/>
          <w:sz w:val="28"/>
          <w:szCs w:val="28"/>
        </w:rPr>
        <w:t>___________.</w:t>
      </w:r>
    </w:p>
    <w:p w:rsidR="000743CB" w:rsidRPr="0039695D" w:rsidRDefault="000743CB" w:rsidP="000743CB">
      <w:pPr>
        <w:pStyle w:val="ab"/>
        <w:widowControl w:val="0"/>
        <w:numPr>
          <w:ilvl w:val="0"/>
          <w:numId w:val="40"/>
        </w:numPr>
        <w:tabs>
          <w:tab w:val="left" w:pos="957"/>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pacing w:val="-4"/>
          <w:sz w:val="28"/>
          <w:szCs w:val="28"/>
        </w:rPr>
        <w:t>Поручить</w:t>
      </w:r>
      <w:r w:rsidRPr="0039695D">
        <w:rPr>
          <w:rFonts w:ascii="Times New Roman" w:hAnsi="Times New Roman"/>
          <w:spacing w:val="-12"/>
          <w:sz w:val="28"/>
          <w:szCs w:val="28"/>
        </w:rPr>
        <w:t xml:space="preserve"> </w:t>
      </w:r>
      <w:r w:rsidRPr="0039695D">
        <w:rPr>
          <w:rFonts w:ascii="Times New Roman" w:hAnsi="Times New Roman"/>
          <w:spacing w:val="-3"/>
          <w:sz w:val="28"/>
          <w:szCs w:val="28"/>
        </w:rPr>
        <w:t>обеспечить</w:t>
      </w:r>
      <w:r w:rsidRPr="0039695D">
        <w:rPr>
          <w:rFonts w:ascii="Times New Roman" w:hAnsi="Times New Roman"/>
          <w:spacing w:val="-12"/>
          <w:sz w:val="28"/>
          <w:szCs w:val="28"/>
        </w:rPr>
        <w:t xml:space="preserve"> </w:t>
      </w:r>
      <w:r w:rsidRPr="0039695D">
        <w:rPr>
          <w:rFonts w:ascii="Times New Roman" w:hAnsi="Times New Roman"/>
          <w:spacing w:val="-3"/>
          <w:sz w:val="28"/>
          <w:szCs w:val="28"/>
        </w:rPr>
        <w:t>подготовку</w:t>
      </w:r>
      <w:r w:rsidRPr="0039695D">
        <w:rPr>
          <w:rFonts w:ascii="Times New Roman" w:hAnsi="Times New Roman"/>
          <w:spacing w:val="-14"/>
          <w:sz w:val="28"/>
          <w:szCs w:val="28"/>
        </w:rPr>
        <w:t xml:space="preserve"> </w:t>
      </w:r>
      <w:r w:rsidRPr="0039695D">
        <w:rPr>
          <w:rFonts w:ascii="Times New Roman" w:hAnsi="Times New Roman"/>
          <w:spacing w:val="-3"/>
          <w:sz w:val="28"/>
          <w:szCs w:val="28"/>
        </w:rPr>
        <w:t>документации</w:t>
      </w:r>
      <w:r w:rsidRPr="0039695D">
        <w:rPr>
          <w:rFonts w:ascii="Times New Roman" w:hAnsi="Times New Roman"/>
          <w:spacing w:val="-10"/>
          <w:sz w:val="28"/>
          <w:szCs w:val="28"/>
        </w:rPr>
        <w:t xml:space="preserve"> </w:t>
      </w:r>
      <w:r w:rsidRPr="0039695D">
        <w:rPr>
          <w:rFonts w:ascii="Times New Roman" w:hAnsi="Times New Roman"/>
          <w:spacing w:val="-3"/>
          <w:sz w:val="28"/>
          <w:szCs w:val="28"/>
        </w:rPr>
        <w:t>по</w:t>
      </w:r>
      <w:r w:rsidRPr="0039695D">
        <w:rPr>
          <w:rFonts w:ascii="Times New Roman" w:hAnsi="Times New Roman"/>
          <w:spacing w:val="-10"/>
          <w:sz w:val="28"/>
          <w:szCs w:val="28"/>
        </w:rPr>
        <w:t xml:space="preserve"> </w:t>
      </w:r>
      <w:r w:rsidRPr="0039695D">
        <w:rPr>
          <w:rFonts w:ascii="Times New Roman" w:hAnsi="Times New Roman"/>
          <w:spacing w:val="-3"/>
          <w:sz w:val="28"/>
          <w:szCs w:val="28"/>
        </w:rPr>
        <w:t>планировке</w:t>
      </w:r>
      <w:r w:rsidRPr="0039695D">
        <w:rPr>
          <w:rFonts w:ascii="Times New Roman" w:hAnsi="Times New Roman"/>
          <w:spacing w:val="-11"/>
          <w:sz w:val="28"/>
          <w:szCs w:val="28"/>
        </w:rPr>
        <w:t xml:space="preserve"> </w:t>
      </w:r>
      <w:r w:rsidRPr="0039695D">
        <w:rPr>
          <w:rFonts w:ascii="Times New Roman" w:hAnsi="Times New Roman"/>
          <w:spacing w:val="-3"/>
          <w:sz w:val="28"/>
          <w:szCs w:val="28"/>
        </w:rPr>
        <w:t>территории</w:t>
      </w:r>
      <w:r w:rsidRPr="0039695D">
        <w:rPr>
          <w:rFonts w:ascii="Times New Roman" w:hAnsi="Times New Roman"/>
          <w:spacing w:val="-68"/>
          <w:sz w:val="28"/>
          <w:szCs w:val="28"/>
        </w:rPr>
        <w:t xml:space="preserve"> </w:t>
      </w:r>
      <w:r w:rsidRPr="0039695D">
        <w:rPr>
          <w:rFonts w:ascii="Times New Roman" w:hAnsi="Times New Roman"/>
          <w:sz w:val="28"/>
          <w:szCs w:val="28"/>
        </w:rPr>
        <w:t>(указать</w:t>
      </w:r>
      <w:r w:rsidRPr="0039695D">
        <w:rPr>
          <w:rFonts w:ascii="Times New Roman" w:hAnsi="Times New Roman"/>
          <w:spacing w:val="1"/>
          <w:sz w:val="28"/>
          <w:szCs w:val="28"/>
        </w:rPr>
        <w:t xml:space="preserve"> </w:t>
      </w:r>
      <w:r w:rsidRPr="0039695D">
        <w:rPr>
          <w:rFonts w:ascii="Times New Roman" w:hAnsi="Times New Roman"/>
          <w:sz w:val="28"/>
          <w:szCs w:val="28"/>
        </w:rPr>
        <w:t>вид</w:t>
      </w:r>
      <w:r w:rsidRPr="0039695D">
        <w:rPr>
          <w:rFonts w:ascii="Times New Roman" w:hAnsi="Times New Roman"/>
          <w:spacing w:val="1"/>
          <w:sz w:val="28"/>
          <w:szCs w:val="28"/>
        </w:rPr>
        <w:t xml:space="preserve"> </w:t>
      </w:r>
      <w:r w:rsidRPr="0039695D">
        <w:rPr>
          <w:rFonts w:ascii="Times New Roman" w:hAnsi="Times New Roman"/>
          <w:sz w:val="28"/>
          <w:szCs w:val="28"/>
        </w:rPr>
        <w:t>документации</w:t>
      </w:r>
      <w:r w:rsidRPr="0039695D">
        <w:rPr>
          <w:rFonts w:ascii="Times New Roman" w:hAnsi="Times New Roman"/>
          <w:spacing w:val="1"/>
          <w:sz w:val="28"/>
          <w:szCs w:val="28"/>
        </w:rPr>
        <w:t xml:space="preserve"> </w:t>
      </w:r>
      <w:r w:rsidRPr="0039695D">
        <w:rPr>
          <w:rFonts w:ascii="Times New Roman" w:hAnsi="Times New Roman"/>
          <w:sz w:val="28"/>
          <w:szCs w:val="28"/>
        </w:rPr>
        <w:t>по</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планировке</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1"/>
          <w:sz w:val="28"/>
          <w:szCs w:val="28"/>
        </w:rPr>
        <w:t xml:space="preserve"> </w:t>
      </w:r>
      <w:r w:rsidRPr="0039695D">
        <w:rPr>
          <w:rFonts w:ascii="Times New Roman" w:hAnsi="Times New Roman"/>
          <w:sz w:val="28"/>
          <w:szCs w:val="28"/>
        </w:rPr>
        <w:t>проект</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планировки</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45"/>
          <w:sz w:val="28"/>
          <w:szCs w:val="28"/>
        </w:rPr>
        <w:t xml:space="preserve"> </w:t>
      </w:r>
      <w:r w:rsidRPr="0039695D">
        <w:rPr>
          <w:rFonts w:ascii="Times New Roman" w:hAnsi="Times New Roman"/>
          <w:sz w:val="28"/>
          <w:szCs w:val="28"/>
        </w:rPr>
        <w:t>и</w:t>
      </w:r>
      <w:r w:rsidRPr="0039695D">
        <w:rPr>
          <w:rFonts w:ascii="Times New Roman" w:hAnsi="Times New Roman"/>
          <w:spacing w:val="46"/>
          <w:sz w:val="28"/>
          <w:szCs w:val="28"/>
        </w:rPr>
        <w:t xml:space="preserve"> </w:t>
      </w:r>
      <w:r w:rsidRPr="0039695D">
        <w:rPr>
          <w:rFonts w:ascii="Times New Roman" w:hAnsi="Times New Roman"/>
          <w:sz w:val="28"/>
          <w:szCs w:val="28"/>
        </w:rPr>
        <w:t>проект</w:t>
      </w:r>
      <w:r w:rsidRPr="0039695D">
        <w:rPr>
          <w:rFonts w:ascii="Times New Roman" w:hAnsi="Times New Roman"/>
          <w:spacing w:val="45"/>
          <w:sz w:val="28"/>
          <w:szCs w:val="28"/>
        </w:rPr>
        <w:t xml:space="preserve"> </w:t>
      </w:r>
      <w:r w:rsidRPr="0039695D">
        <w:rPr>
          <w:rFonts w:ascii="Times New Roman" w:hAnsi="Times New Roman"/>
          <w:sz w:val="28"/>
          <w:szCs w:val="28"/>
        </w:rPr>
        <w:t>межевания</w:t>
      </w:r>
      <w:r w:rsidRPr="0039695D">
        <w:rPr>
          <w:rFonts w:ascii="Times New Roman" w:hAnsi="Times New Roman"/>
          <w:spacing w:val="46"/>
          <w:sz w:val="28"/>
          <w:szCs w:val="28"/>
        </w:rPr>
        <w:t xml:space="preserve"> </w:t>
      </w:r>
      <w:r w:rsidRPr="0039695D">
        <w:rPr>
          <w:rFonts w:ascii="Times New Roman" w:hAnsi="Times New Roman"/>
          <w:sz w:val="28"/>
          <w:szCs w:val="28"/>
        </w:rPr>
        <w:t>территории/проект</w:t>
      </w:r>
      <w:r w:rsidRPr="0039695D">
        <w:rPr>
          <w:rFonts w:ascii="Times New Roman" w:hAnsi="Times New Roman"/>
          <w:spacing w:val="45"/>
          <w:sz w:val="28"/>
          <w:szCs w:val="28"/>
        </w:rPr>
        <w:t xml:space="preserve"> </w:t>
      </w:r>
      <w:r w:rsidRPr="0039695D">
        <w:rPr>
          <w:rFonts w:ascii="Times New Roman" w:hAnsi="Times New Roman"/>
          <w:sz w:val="28"/>
          <w:szCs w:val="28"/>
        </w:rPr>
        <w:t>межевания</w:t>
      </w:r>
      <w:r w:rsidRPr="0039695D">
        <w:rPr>
          <w:rFonts w:ascii="Times New Roman" w:hAnsi="Times New Roman"/>
          <w:spacing w:val="46"/>
          <w:sz w:val="28"/>
          <w:szCs w:val="28"/>
        </w:rPr>
        <w:t xml:space="preserve"> </w:t>
      </w:r>
      <w:r w:rsidRPr="0039695D">
        <w:rPr>
          <w:rFonts w:ascii="Times New Roman" w:hAnsi="Times New Roman"/>
          <w:sz w:val="28"/>
          <w:szCs w:val="28"/>
        </w:rPr>
        <w:t>территории): ____________________________________________________________.</w:t>
      </w:r>
    </w:p>
    <w:p w:rsidR="000743CB" w:rsidRPr="0039695D" w:rsidRDefault="000743CB" w:rsidP="000743CB">
      <w:pPr>
        <w:pStyle w:val="ab"/>
        <w:widowControl w:val="0"/>
        <w:numPr>
          <w:ilvl w:val="0"/>
          <w:numId w:val="40"/>
        </w:numPr>
        <w:tabs>
          <w:tab w:val="left" w:pos="1089"/>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z w:val="28"/>
          <w:szCs w:val="28"/>
        </w:rPr>
        <w:t>Утвердить</w:t>
      </w:r>
      <w:r w:rsidRPr="0039695D">
        <w:rPr>
          <w:rFonts w:ascii="Times New Roman" w:hAnsi="Times New Roman"/>
          <w:spacing w:val="1"/>
          <w:sz w:val="28"/>
          <w:szCs w:val="28"/>
        </w:rPr>
        <w:t xml:space="preserve"> </w:t>
      </w:r>
      <w:r w:rsidRPr="0039695D">
        <w:rPr>
          <w:rFonts w:ascii="Times New Roman" w:hAnsi="Times New Roman"/>
          <w:sz w:val="28"/>
          <w:szCs w:val="28"/>
        </w:rPr>
        <w:t>прилагаемое</w:t>
      </w:r>
      <w:r w:rsidRPr="0039695D">
        <w:rPr>
          <w:rFonts w:ascii="Times New Roman" w:hAnsi="Times New Roman"/>
          <w:spacing w:val="1"/>
          <w:sz w:val="28"/>
          <w:szCs w:val="28"/>
        </w:rPr>
        <w:t xml:space="preserve"> </w:t>
      </w:r>
      <w:r w:rsidRPr="0039695D">
        <w:rPr>
          <w:rFonts w:ascii="Times New Roman" w:hAnsi="Times New Roman"/>
          <w:sz w:val="28"/>
          <w:szCs w:val="28"/>
        </w:rPr>
        <w:t>задание</w:t>
      </w:r>
      <w:r w:rsidRPr="0039695D">
        <w:rPr>
          <w:rFonts w:ascii="Times New Roman" w:hAnsi="Times New Roman"/>
          <w:spacing w:val="1"/>
          <w:sz w:val="28"/>
          <w:szCs w:val="28"/>
        </w:rPr>
        <w:t xml:space="preserve"> </w:t>
      </w:r>
      <w:r w:rsidRPr="0039695D">
        <w:rPr>
          <w:rFonts w:ascii="Times New Roman" w:hAnsi="Times New Roman"/>
          <w:sz w:val="28"/>
          <w:szCs w:val="28"/>
        </w:rPr>
        <w:t>на</w:t>
      </w:r>
      <w:r w:rsidRPr="0039695D">
        <w:rPr>
          <w:rFonts w:ascii="Times New Roman" w:hAnsi="Times New Roman"/>
          <w:spacing w:val="1"/>
          <w:sz w:val="28"/>
          <w:szCs w:val="28"/>
        </w:rPr>
        <w:t xml:space="preserve"> </w:t>
      </w:r>
      <w:r w:rsidRPr="0039695D">
        <w:rPr>
          <w:rFonts w:ascii="Times New Roman" w:hAnsi="Times New Roman"/>
          <w:sz w:val="28"/>
          <w:szCs w:val="28"/>
        </w:rPr>
        <w:t>подготовку</w:t>
      </w:r>
      <w:r w:rsidRPr="0039695D">
        <w:rPr>
          <w:rFonts w:ascii="Times New Roman" w:hAnsi="Times New Roman"/>
          <w:spacing w:val="1"/>
          <w:sz w:val="28"/>
          <w:szCs w:val="28"/>
        </w:rPr>
        <w:t xml:space="preserve"> </w:t>
      </w:r>
      <w:r w:rsidRPr="0039695D">
        <w:rPr>
          <w:rFonts w:ascii="Times New Roman" w:hAnsi="Times New Roman"/>
          <w:sz w:val="28"/>
          <w:szCs w:val="28"/>
        </w:rPr>
        <w:t>проекта</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планировки</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p>
    <w:p w:rsidR="000743CB" w:rsidRDefault="000743CB" w:rsidP="000743CB">
      <w:pPr>
        <w:pStyle w:val="ab"/>
        <w:widowControl w:val="0"/>
        <w:numPr>
          <w:ilvl w:val="0"/>
          <w:numId w:val="40"/>
        </w:numPr>
        <w:tabs>
          <w:tab w:val="left" w:pos="1089"/>
          <w:tab w:val="left" w:pos="2905"/>
          <w:tab w:val="left" w:pos="9623"/>
        </w:tabs>
        <w:autoSpaceDE w:val="0"/>
        <w:autoSpaceDN w:val="0"/>
        <w:spacing w:after="0" w:line="240" w:lineRule="auto"/>
        <w:ind w:left="90" w:firstLine="591"/>
        <w:contextualSpacing w:val="0"/>
        <w:jc w:val="both"/>
        <w:rPr>
          <w:rFonts w:ascii="Times New Roman" w:hAnsi="Times New Roman"/>
          <w:sz w:val="28"/>
          <w:szCs w:val="28"/>
        </w:rPr>
      </w:pPr>
      <w:r w:rsidRPr="0039695D">
        <w:rPr>
          <w:rFonts w:ascii="Times New Roman" w:hAnsi="Times New Roman"/>
          <w:sz w:val="28"/>
          <w:szCs w:val="28"/>
        </w:rPr>
        <w:t>Подготовленную документацию по планировке территории (указать вид</w:t>
      </w:r>
      <w:r w:rsidRPr="0039695D">
        <w:rPr>
          <w:rFonts w:ascii="Times New Roman" w:hAnsi="Times New Roman"/>
          <w:spacing w:val="1"/>
          <w:sz w:val="28"/>
          <w:szCs w:val="28"/>
        </w:rPr>
        <w:t xml:space="preserve"> </w:t>
      </w:r>
      <w:r w:rsidRPr="0039695D">
        <w:rPr>
          <w:rFonts w:ascii="Times New Roman" w:hAnsi="Times New Roman"/>
          <w:spacing w:val="-4"/>
          <w:sz w:val="28"/>
          <w:szCs w:val="28"/>
        </w:rPr>
        <w:t>документации</w:t>
      </w:r>
      <w:r w:rsidRPr="0039695D">
        <w:rPr>
          <w:rFonts w:ascii="Times New Roman" w:hAnsi="Times New Roman"/>
          <w:spacing w:val="-13"/>
          <w:sz w:val="28"/>
          <w:szCs w:val="28"/>
        </w:rPr>
        <w:t xml:space="preserve"> </w:t>
      </w:r>
      <w:r w:rsidRPr="0039695D">
        <w:rPr>
          <w:rFonts w:ascii="Times New Roman" w:hAnsi="Times New Roman"/>
          <w:spacing w:val="-4"/>
          <w:sz w:val="28"/>
          <w:szCs w:val="28"/>
        </w:rPr>
        <w:t>по</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планировке</w:t>
      </w:r>
      <w:r w:rsidRPr="0039695D">
        <w:rPr>
          <w:rFonts w:ascii="Times New Roman" w:hAnsi="Times New Roman"/>
          <w:spacing w:val="-14"/>
          <w:sz w:val="28"/>
          <w:szCs w:val="28"/>
        </w:rPr>
        <w:t xml:space="preserve"> </w:t>
      </w:r>
      <w:r w:rsidRPr="0039695D">
        <w:rPr>
          <w:rFonts w:ascii="Times New Roman" w:hAnsi="Times New Roman"/>
          <w:spacing w:val="-4"/>
          <w:sz w:val="28"/>
          <w:szCs w:val="28"/>
        </w:rPr>
        <w:t>территории:</w:t>
      </w:r>
      <w:r w:rsidRPr="0039695D">
        <w:rPr>
          <w:rFonts w:ascii="Times New Roman" w:hAnsi="Times New Roman"/>
          <w:spacing w:val="-12"/>
          <w:sz w:val="28"/>
          <w:szCs w:val="28"/>
        </w:rPr>
        <w:t xml:space="preserve"> </w:t>
      </w:r>
      <w:r w:rsidRPr="0039695D">
        <w:rPr>
          <w:rFonts w:ascii="Times New Roman" w:hAnsi="Times New Roman"/>
          <w:spacing w:val="-4"/>
          <w:sz w:val="28"/>
          <w:szCs w:val="28"/>
        </w:rPr>
        <w:t>проект</w:t>
      </w:r>
      <w:r w:rsidRPr="0039695D">
        <w:rPr>
          <w:rFonts w:ascii="Times New Roman" w:hAnsi="Times New Roman"/>
          <w:spacing w:val="-14"/>
          <w:sz w:val="28"/>
          <w:szCs w:val="28"/>
        </w:rPr>
        <w:t xml:space="preserve"> </w:t>
      </w:r>
      <w:r w:rsidRPr="0039695D">
        <w:rPr>
          <w:rFonts w:ascii="Times New Roman" w:hAnsi="Times New Roman"/>
          <w:spacing w:val="-3"/>
          <w:sz w:val="28"/>
          <w:szCs w:val="28"/>
        </w:rPr>
        <w:t>планировки</w:t>
      </w:r>
      <w:r w:rsidRPr="0039695D">
        <w:rPr>
          <w:rFonts w:ascii="Times New Roman" w:hAnsi="Times New Roman"/>
          <w:spacing w:val="-12"/>
          <w:sz w:val="28"/>
          <w:szCs w:val="28"/>
        </w:rPr>
        <w:t xml:space="preserve"> </w:t>
      </w:r>
      <w:r w:rsidRPr="0039695D">
        <w:rPr>
          <w:rFonts w:ascii="Times New Roman" w:hAnsi="Times New Roman"/>
          <w:spacing w:val="-3"/>
          <w:sz w:val="28"/>
          <w:szCs w:val="28"/>
        </w:rPr>
        <w:t>территории</w:t>
      </w:r>
      <w:r w:rsidRPr="0039695D">
        <w:rPr>
          <w:rFonts w:ascii="Times New Roman" w:hAnsi="Times New Roman"/>
          <w:spacing w:val="-13"/>
          <w:sz w:val="28"/>
          <w:szCs w:val="28"/>
        </w:rPr>
        <w:t xml:space="preserve"> </w:t>
      </w:r>
      <w:r w:rsidRPr="0039695D">
        <w:rPr>
          <w:rFonts w:ascii="Times New Roman" w:hAnsi="Times New Roman"/>
          <w:spacing w:val="-3"/>
          <w:sz w:val="28"/>
          <w:szCs w:val="28"/>
        </w:rPr>
        <w:t>и</w:t>
      </w:r>
      <w:r w:rsidRPr="0039695D">
        <w:rPr>
          <w:rFonts w:ascii="Times New Roman" w:hAnsi="Times New Roman"/>
          <w:spacing w:val="-12"/>
          <w:sz w:val="28"/>
          <w:szCs w:val="28"/>
        </w:rPr>
        <w:t xml:space="preserve"> </w:t>
      </w:r>
      <w:r w:rsidRPr="0039695D">
        <w:rPr>
          <w:rFonts w:ascii="Times New Roman" w:hAnsi="Times New Roman"/>
          <w:spacing w:val="-3"/>
          <w:sz w:val="28"/>
          <w:szCs w:val="28"/>
        </w:rPr>
        <w:t>проект</w:t>
      </w:r>
      <w:r w:rsidRPr="0039695D">
        <w:rPr>
          <w:rFonts w:ascii="Times New Roman" w:hAnsi="Times New Roman"/>
          <w:spacing w:val="-68"/>
          <w:sz w:val="28"/>
          <w:szCs w:val="28"/>
        </w:rPr>
        <w:t xml:space="preserve"> </w:t>
      </w:r>
      <w:r w:rsidRPr="0039695D">
        <w:rPr>
          <w:rFonts w:ascii="Times New Roman" w:hAnsi="Times New Roman"/>
          <w:sz w:val="28"/>
          <w:szCs w:val="28"/>
        </w:rPr>
        <w:t>межевания</w:t>
      </w:r>
      <w:r w:rsidRPr="0039695D">
        <w:rPr>
          <w:rFonts w:ascii="Times New Roman" w:hAnsi="Times New Roman"/>
          <w:spacing w:val="32"/>
          <w:sz w:val="28"/>
          <w:szCs w:val="28"/>
        </w:rPr>
        <w:t xml:space="preserve"> </w:t>
      </w:r>
      <w:r w:rsidRPr="0039695D">
        <w:rPr>
          <w:rFonts w:ascii="Times New Roman" w:hAnsi="Times New Roman"/>
          <w:sz w:val="28"/>
          <w:szCs w:val="28"/>
        </w:rPr>
        <w:t>территории/проект</w:t>
      </w:r>
      <w:r w:rsidRPr="0039695D">
        <w:rPr>
          <w:rFonts w:ascii="Times New Roman" w:hAnsi="Times New Roman"/>
          <w:spacing w:val="29"/>
          <w:sz w:val="28"/>
          <w:szCs w:val="28"/>
        </w:rPr>
        <w:t xml:space="preserve"> </w:t>
      </w:r>
      <w:r w:rsidRPr="0039695D">
        <w:rPr>
          <w:rFonts w:ascii="Times New Roman" w:hAnsi="Times New Roman"/>
          <w:sz w:val="28"/>
          <w:szCs w:val="28"/>
        </w:rPr>
        <w:t>межевания</w:t>
      </w:r>
      <w:r w:rsidRPr="0039695D">
        <w:rPr>
          <w:rFonts w:ascii="Times New Roman" w:hAnsi="Times New Roman"/>
          <w:spacing w:val="34"/>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31"/>
          <w:sz w:val="28"/>
          <w:szCs w:val="28"/>
        </w:rPr>
        <w:t xml:space="preserve"> </w:t>
      </w:r>
      <w:r w:rsidRPr="0039695D">
        <w:rPr>
          <w:rFonts w:ascii="Times New Roman" w:hAnsi="Times New Roman"/>
          <w:sz w:val="28"/>
          <w:szCs w:val="28"/>
        </w:rPr>
        <w:t>представить</w:t>
      </w:r>
      <w:r w:rsidRPr="0039695D">
        <w:rPr>
          <w:rFonts w:ascii="Times New Roman" w:hAnsi="Times New Roman"/>
          <w:spacing w:val="31"/>
          <w:sz w:val="28"/>
          <w:szCs w:val="28"/>
        </w:rPr>
        <w:t xml:space="preserve"> </w:t>
      </w:r>
      <w:r w:rsidRPr="0039695D">
        <w:rPr>
          <w:rFonts w:ascii="Times New Roman" w:hAnsi="Times New Roman"/>
          <w:sz w:val="28"/>
          <w:szCs w:val="28"/>
        </w:rPr>
        <w:t xml:space="preserve">в </w:t>
      </w:r>
      <w:r w:rsidRPr="0039695D">
        <w:rPr>
          <w:rFonts w:ascii="Times New Roman" w:hAnsi="Times New Roman"/>
          <w:spacing w:val="-3"/>
          <w:sz w:val="28"/>
          <w:szCs w:val="28"/>
        </w:rPr>
        <w:t>____________</w:t>
      </w:r>
      <w:r w:rsidRPr="0039695D">
        <w:rPr>
          <w:rFonts w:ascii="Times New Roman" w:hAnsi="Times New Roman"/>
          <w:spacing w:val="-4"/>
          <w:sz w:val="28"/>
          <w:szCs w:val="28"/>
        </w:rPr>
        <w:t>для утверждения в срок не позднее</w:t>
      </w:r>
      <w:r w:rsidRPr="0039695D">
        <w:rPr>
          <w:rFonts w:ascii="Times New Roman" w:hAnsi="Times New Roman"/>
          <w:spacing w:val="-2"/>
          <w:sz w:val="28"/>
          <w:szCs w:val="28"/>
        </w:rPr>
        <w:t>____________</w:t>
      </w:r>
      <w:r w:rsidRPr="0039695D">
        <w:rPr>
          <w:rFonts w:ascii="Times New Roman" w:hAnsi="Times New Roman"/>
          <w:sz w:val="28"/>
          <w:szCs w:val="28"/>
        </w:rPr>
        <w:t>.</w:t>
      </w:r>
    </w:p>
    <w:p w:rsidR="000743CB" w:rsidRPr="0039695D" w:rsidRDefault="000743CB" w:rsidP="000743CB">
      <w:pPr>
        <w:pStyle w:val="ab"/>
        <w:widowControl w:val="0"/>
        <w:numPr>
          <w:ilvl w:val="0"/>
          <w:numId w:val="40"/>
        </w:numPr>
        <w:tabs>
          <w:tab w:val="left" w:pos="1089"/>
          <w:tab w:val="left" w:pos="2905"/>
          <w:tab w:val="left" w:pos="9505"/>
          <w:tab w:val="left" w:pos="9623"/>
        </w:tabs>
        <w:autoSpaceDE w:val="0"/>
        <w:autoSpaceDN w:val="0"/>
        <w:spacing w:after="0" w:line="240" w:lineRule="auto"/>
        <w:ind w:left="90" w:firstLine="709"/>
        <w:contextualSpacing w:val="0"/>
        <w:jc w:val="both"/>
        <w:rPr>
          <w:rFonts w:ascii="Times New Roman" w:hAnsi="Times New Roman"/>
          <w:spacing w:val="-2"/>
          <w:sz w:val="28"/>
          <w:szCs w:val="28"/>
        </w:rPr>
      </w:pPr>
      <w:r w:rsidRPr="0039695D">
        <w:rPr>
          <w:rFonts w:ascii="Times New Roman" w:hAnsi="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Pr="0039695D">
        <w:rPr>
          <w:rFonts w:ascii="Times New Roman" w:hAnsi="Times New Roman"/>
          <w:sz w:val="28"/>
          <w:szCs w:val="28"/>
        </w:rPr>
        <w:lastRenderedPageBreak/>
        <w:t>телекоммуникационной сети «Интернет».</w:t>
      </w:r>
    </w:p>
    <w:p w:rsidR="000743CB" w:rsidRPr="0039695D" w:rsidRDefault="000743CB" w:rsidP="000743CB">
      <w:pPr>
        <w:pStyle w:val="ab"/>
        <w:widowControl w:val="0"/>
        <w:numPr>
          <w:ilvl w:val="0"/>
          <w:numId w:val="40"/>
        </w:numPr>
        <w:tabs>
          <w:tab w:val="left" w:pos="1089"/>
          <w:tab w:val="left" w:pos="2905"/>
          <w:tab w:val="left" w:pos="9505"/>
          <w:tab w:val="left" w:pos="9623"/>
        </w:tabs>
        <w:autoSpaceDE w:val="0"/>
        <w:autoSpaceDN w:val="0"/>
        <w:spacing w:after="0" w:line="240" w:lineRule="auto"/>
        <w:ind w:left="90" w:firstLine="709"/>
        <w:contextualSpacing w:val="0"/>
        <w:jc w:val="both"/>
        <w:rPr>
          <w:rFonts w:ascii="Times New Roman" w:hAnsi="Times New Roman"/>
          <w:spacing w:val="-2"/>
          <w:sz w:val="28"/>
          <w:szCs w:val="28"/>
        </w:rPr>
      </w:pPr>
      <w:r w:rsidRPr="0039695D">
        <w:rPr>
          <w:rFonts w:ascii="Times New Roman" w:hAnsi="Times New Roman"/>
          <w:sz w:val="28"/>
          <w:szCs w:val="28"/>
        </w:rPr>
        <w:t>Определить, что физические или юридические лица вправе представлять</w:t>
      </w:r>
      <w:r w:rsidRPr="0039695D">
        <w:rPr>
          <w:rFonts w:ascii="Times New Roman" w:hAnsi="Times New Roman"/>
          <w:spacing w:val="-67"/>
          <w:sz w:val="28"/>
          <w:szCs w:val="28"/>
        </w:rPr>
        <w:t xml:space="preserve"> </w:t>
      </w:r>
      <w:r w:rsidRPr="0039695D">
        <w:rPr>
          <w:rFonts w:ascii="Times New Roman" w:hAnsi="Times New Roman"/>
          <w:spacing w:val="-4"/>
          <w:sz w:val="28"/>
          <w:szCs w:val="28"/>
        </w:rPr>
        <w:t>свои</w:t>
      </w:r>
      <w:r w:rsidRPr="0039695D">
        <w:rPr>
          <w:rFonts w:ascii="Times New Roman" w:hAnsi="Times New Roman"/>
          <w:spacing w:val="-18"/>
          <w:sz w:val="28"/>
          <w:szCs w:val="28"/>
        </w:rPr>
        <w:t xml:space="preserve"> </w:t>
      </w:r>
      <w:r w:rsidRPr="0039695D">
        <w:rPr>
          <w:rFonts w:ascii="Times New Roman" w:hAnsi="Times New Roman"/>
          <w:spacing w:val="-4"/>
          <w:sz w:val="28"/>
          <w:szCs w:val="28"/>
        </w:rPr>
        <w:t>предложения</w:t>
      </w:r>
      <w:r w:rsidRPr="0039695D">
        <w:rPr>
          <w:rFonts w:ascii="Times New Roman" w:hAnsi="Times New Roman"/>
          <w:spacing w:val="-17"/>
          <w:sz w:val="28"/>
          <w:szCs w:val="28"/>
        </w:rPr>
        <w:t xml:space="preserve"> </w:t>
      </w:r>
      <w:r w:rsidRPr="0039695D">
        <w:rPr>
          <w:rFonts w:ascii="Times New Roman" w:hAnsi="Times New Roman"/>
          <w:spacing w:val="-3"/>
          <w:sz w:val="28"/>
          <w:szCs w:val="28"/>
        </w:rPr>
        <w:t>в ________________________________________</w:t>
      </w:r>
      <w:r w:rsidRPr="0039695D">
        <w:rPr>
          <w:rFonts w:ascii="Times New Roman" w:hAnsi="Times New Roman"/>
          <w:spacing w:val="-4"/>
          <w:sz w:val="28"/>
          <w:szCs w:val="28"/>
        </w:rPr>
        <w:t>о</w:t>
      </w:r>
      <w:r w:rsidRPr="0039695D">
        <w:rPr>
          <w:rFonts w:ascii="Times New Roman" w:hAnsi="Times New Roman"/>
          <w:spacing w:val="-18"/>
          <w:sz w:val="28"/>
          <w:szCs w:val="28"/>
        </w:rPr>
        <w:t xml:space="preserve"> </w:t>
      </w:r>
      <w:r w:rsidRPr="0039695D">
        <w:rPr>
          <w:rFonts w:ascii="Times New Roman" w:hAnsi="Times New Roman"/>
          <w:spacing w:val="-4"/>
          <w:sz w:val="28"/>
          <w:szCs w:val="28"/>
        </w:rPr>
        <w:t>порядке,</w:t>
      </w:r>
      <w:r w:rsidRPr="0039695D">
        <w:rPr>
          <w:rFonts w:ascii="Times New Roman" w:hAnsi="Times New Roman"/>
          <w:spacing w:val="-18"/>
          <w:sz w:val="28"/>
          <w:szCs w:val="28"/>
        </w:rPr>
        <w:t xml:space="preserve"> </w:t>
      </w:r>
      <w:r w:rsidRPr="0039695D">
        <w:rPr>
          <w:rFonts w:ascii="Times New Roman" w:hAnsi="Times New Roman"/>
          <w:spacing w:val="-4"/>
          <w:sz w:val="28"/>
          <w:szCs w:val="28"/>
        </w:rPr>
        <w:t>сроках</w:t>
      </w:r>
      <w:r w:rsidRPr="0039695D">
        <w:rPr>
          <w:rFonts w:ascii="Times New Roman" w:hAnsi="Times New Roman"/>
          <w:spacing w:val="-17"/>
          <w:sz w:val="28"/>
          <w:szCs w:val="28"/>
        </w:rPr>
        <w:t xml:space="preserve"> </w:t>
      </w:r>
      <w:r w:rsidRPr="0039695D">
        <w:rPr>
          <w:rFonts w:ascii="Times New Roman" w:hAnsi="Times New Roman"/>
          <w:spacing w:val="-4"/>
          <w:sz w:val="28"/>
          <w:szCs w:val="28"/>
        </w:rPr>
        <w:t>подготовки</w:t>
      </w:r>
      <w:r w:rsidRPr="0039695D">
        <w:rPr>
          <w:rFonts w:ascii="Times New Roman" w:hAnsi="Times New Roman"/>
          <w:spacing w:val="-67"/>
          <w:sz w:val="28"/>
          <w:szCs w:val="28"/>
        </w:rPr>
        <w:t xml:space="preserve"> </w:t>
      </w:r>
      <w:r w:rsidRPr="0039695D">
        <w:rPr>
          <w:rFonts w:ascii="Times New Roman" w:hAnsi="Times New Roman"/>
          <w:sz w:val="28"/>
          <w:szCs w:val="28"/>
        </w:rPr>
        <w:t>и</w:t>
      </w:r>
      <w:r w:rsidRPr="0039695D">
        <w:rPr>
          <w:rFonts w:ascii="Times New Roman" w:hAnsi="Times New Roman"/>
          <w:spacing w:val="5"/>
          <w:sz w:val="28"/>
          <w:szCs w:val="28"/>
        </w:rPr>
        <w:t xml:space="preserve"> </w:t>
      </w:r>
      <w:r w:rsidRPr="0039695D">
        <w:rPr>
          <w:rFonts w:ascii="Times New Roman" w:hAnsi="Times New Roman"/>
          <w:sz w:val="28"/>
          <w:szCs w:val="28"/>
        </w:rPr>
        <w:t>содержании</w:t>
      </w:r>
      <w:r w:rsidRPr="0039695D">
        <w:rPr>
          <w:rFonts w:ascii="Times New Roman" w:hAnsi="Times New Roman"/>
          <w:spacing w:val="3"/>
          <w:sz w:val="28"/>
          <w:szCs w:val="28"/>
        </w:rPr>
        <w:t xml:space="preserve"> </w:t>
      </w:r>
      <w:r w:rsidRPr="0039695D">
        <w:rPr>
          <w:rFonts w:ascii="Times New Roman" w:hAnsi="Times New Roman"/>
          <w:sz w:val="28"/>
          <w:szCs w:val="28"/>
        </w:rPr>
        <w:t>документацию</w:t>
      </w:r>
      <w:r w:rsidRPr="0039695D">
        <w:rPr>
          <w:rFonts w:ascii="Times New Roman" w:hAnsi="Times New Roman"/>
          <w:spacing w:val="3"/>
          <w:sz w:val="28"/>
          <w:szCs w:val="28"/>
        </w:rPr>
        <w:t xml:space="preserve"> </w:t>
      </w:r>
      <w:r w:rsidRPr="0039695D">
        <w:rPr>
          <w:rFonts w:ascii="Times New Roman" w:hAnsi="Times New Roman"/>
          <w:sz w:val="28"/>
          <w:szCs w:val="28"/>
        </w:rPr>
        <w:t>по</w:t>
      </w:r>
      <w:r w:rsidRPr="0039695D">
        <w:rPr>
          <w:rFonts w:ascii="Times New Roman" w:hAnsi="Times New Roman"/>
          <w:spacing w:val="8"/>
          <w:sz w:val="28"/>
          <w:szCs w:val="28"/>
        </w:rPr>
        <w:t xml:space="preserve"> </w:t>
      </w:r>
      <w:r w:rsidRPr="0039695D">
        <w:rPr>
          <w:rFonts w:ascii="Times New Roman" w:hAnsi="Times New Roman"/>
          <w:sz w:val="28"/>
          <w:szCs w:val="28"/>
        </w:rPr>
        <w:t>планировке</w:t>
      </w:r>
      <w:r w:rsidRPr="0039695D">
        <w:rPr>
          <w:rFonts w:ascii="Times New Roman" w:hAnsi="Times New Roman"/>
          <w:spacing w:val="4"/>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11"/>
          <w:sz w:val="28"/>
          <w:szCs w:val="28"/>
        </w:rPr>
        <w:t xml:space="preserve"> </w:t>
      </w:r>
      <w:r w:rsidRPr="0039695D">
        <w:rPr>
          <w:rFonts w:ascii="Times New Roman" w:hAnsi="Times New Roman"/>
          <w:sz w:val="28"/>
          <w:szCs w:val="28"/>
        </w:rPr>
        <w:t>в</w:t>
      </w:r>
      <w:r w:rsidRPr="0039695D">
        <w:rPr>
          <w:rFonts w:ascii="Times New Roman" w:hAnsi="Times New Roman"/>
          <w:spacing w:val="4"/>
          <w:sz w:val="28"/>
          <w:szCs w:val="28"/>
        </w:rPr>
        <w:t xml:space="preserve"> </w:t>
      </w:r>
      <w:r w:rsidRPr="0039695D">
        <w:rPr>
          <w:rFonts w:ascii="Times New Roman" w:hAnsi="Times New Roman"/>
          <w:sz w:val="28"/>
          <w:szCs w:val="28"/>
        </w:rPr>
        <w:t>границах __________ со</w:t>
      </w:r>
      <w:r w:rsidRPr="0039695D">
        <w:rPr>
          <w:rFonts w:ascii="Times New Roman" w:hAnsi="Times New Roman"/>
          <w:spacing w:val="44"/>
          <w:sz w:val="28"/>
          <w:szCs w:val="28"/>
        </w:rPr>
        <w:t xml:space="preserve"> </w:t>
      </w:r>
      <w:r w:rsidRPr="0039695D">
        <w:rPr>
          <w:rFonts w:ascii="Times New Roman" w:hAnsi="Times New Roman"/>
          <w:sz w:val="28"/>
          <w:szCs w:val="28"/>
        </w:rPr>
        <w:t>дня</w:t>
      </w:r>
      <w:r w:rsidRPr="0039695D">
        <w:rPr>
          <w:rFonts w:ascii="Times New Roman" w:hAnsi="Times New Roman"/>
          <w:spacing w:val="44"/>
          <w:sz w:val="28"/>
          <w:szCs w:val="28"/>
        </w:rPr>
        <w:t xml:space="preserve"> </w:t>
      </w:r>
      <w:r w:rsidRPr="0039695D">
        <w:rPr>
          <w:rFonts w:ascii="Times New Roman" w:hAnsi="Times New Roman"/>
          <w:sz w:val="28"/>
          <w:szCs w:val="28"/>
        </w:rPr>
        <w:t>опубликования</w:t>
      </w:r>
      <w:r w:rsidRPr="0039695D">
        <w:rPr>
          <w:rFonts w:ascii="Times New Roman" w:hAnsi="Times New Roman"/>
          <w:spacing w:val="45"/>
          <w:sz w:val="28"/>
          <w:szCs w:val="28"/>
        </w:rPr>
        <w:t xml:space="preserve"> </w:t>
      </w:r>
      <w:r w:rsidRPr="0039695D">
        <w:rPr>
          <w:rFonts w:ascii="Times New Roman" w:hAnsi="Times New Roman"/>
          <w:sz w:val="28"/>
          <w:szCs w:val="28"/>
        </w:rPr>
        <w:t>настоящего</w:t>
      </w:r>
      <w:r w:rsidRPr="0039695D">
        <w:rPr>
          <w:rFonts w:ascii="Times New Roman" w:hAnsi="Times New Roman"/>
          <w:spacing w:val="47"/>
          <w:sz w:val="28"/>
          <w:szCs w:val="28"/>
        </w:rPr>
        <w:t xml:space="preserve"> </w:t>
      </w:r>
      <w:r w:rsidRPr="0039695D">
        <w:rPr>
          <w:rFonts w:ascii="Times New Roman" w:hAnsi="Times New Roman"/>
          <w:sz w:val="28"/>
          <w:szCs w:val="28"/>
        </w:rPr>
        <w:t>постановлени</w:t>
      </w:r>
      <w:r>
        <w:rPr>
          <w:rFonts w:ascii="Times New Roman" w:hAnsi="Times New Roman"/>
          <w:sz w:val="28"/>
          <w:szCs w:val="28"/>
        </w:rPr>
        <w:t xml:space="preserve">я </w:t>
      </w:r>
      <w:r w:rsidRPr="0039695D">
        <w:rPr>
          <w:rFonts w:ascii="Times New Roman" w:hAnsi="Times New Roman"/>
          <w:sz w:val="28"/>
          <w:szCs w:val="28"/>
        </w:rPr>
        <w:t>до</w:t>
      </w:r>
      <w:r w:rsidRPr="0039695D">
        <w:rPr>
          <w:rFonts w:ascii="Times New Roman" w:hAnsi="Times New Roman"/>
          <w:spacing w:val="-67"/>
          <w:sz w:val="28"/>
          <w:szCs w:val="28"/>
        </w:rPr>
        <w:t xml:space="preserve"> </w:t>
      </w:r>
      <w:r w:rsidRPr="0039695D">
        <w:rPr>
          <w:rFonts w:ascii="Times New Roman" w:hAnsi="Times New Roman"/>
          <w:spacing w:val="-3"/>
          <w:sz w:val="28"/>
          <w:szCs w:val="28"/>
        </w:rPr>
        <w:t>момента</w:t>
      </w:r>
      <w:r w:rsidRPr="0039695D">
        <w:rPr>
          <w:rFonts w:ascii="Times New Roman" w:hAnsi="Times New Roman"/>
          <w:spacing w:val="-14"/>
          <w:sz w:val="28"/>
          <w:szCs w:val="28"/>
        </w:rPr>
        <w:t xml:space="preserve"> </w:t>
      </w:r>
      <w:r w:rsidRPr="0039695D">
        <w:rPr>
          <w:rFonts w:ascii="Times New Roman" w:hAnsi="Times New Roman"/>
          <w:spacing w:val="-3"/>
          <w:sz w:val="28"/>
          <w:szCs w:val="28"/>
        </w:rPr>
        <w:t>назначения</w:t>
      </w:r>
      <w:r w:rsidRPr="0039695D">
        <w:rPr>
          <w:rFonts w:ascii="Times New Roman" w:hAnsi="Times New Roman"/>
          <w:spacing w:val="-11"/>
          <w:sz w:val="28"/>
          <w:szCs w:val="28"/>
        </w:rPr>
        <w:t xml:space="preserve"> </w:t>
      </w:r>
      <w:r w:rsidRPr="0039695D">
        <w:rPr>
          <w:rFonts w:ascii="Times New Roman" w:hAnsi="Times New Roman"/>
          <w:spacing w:val="-3"/>
          <w:sz w:val="28"/>
          <w:szCs w:val="28"/>
        </w:rPr>
        <w:t>публичных</w:t>
      </w:r>
      <w:r w:rsidRPr="0039695D">
        <w:rPr>
          <w:rFonts w:ascii="Times New Roman" w:hAnsi="Times New Roman"/>
          <w:spacing w:val="-13"/>
          <w:sz w:val="28"/>
          <w:szCs w:val="28"/>
        </w:rPr>
        <w:t xml:space="preserve"> </w:t>
      </w:r>
      <w:r w:rsidRPr="0039695D">
        <w:rPr>
          <w:rFonts w:ascii="Times New Roman" w:hAnsi="Times New Roman"/>
          <w:spacing w:val="-3"/>
          <w:sz w:val="28"/>
          <w:szCs w:val="28"/>
        </w:rPr>
        <w:t>слушаний</w:t>
      </w:r>
      <w:r w:rsidRPr="0039695D">
        <w:rPr>
          <w:rFonts w:ascii="Times New Roman" w:hAnsi="Times New Roman"/>
          <w:spacing w:val="-9"/>
          <w:sz w:val="28"/>
          <w:szCs w:val="28"/>
        </w:rPr>
        <w:t xml:space="preserve"> </w:t>
      </w:r>
      <w:r w:rsidRPr="0039695D">
        <w:rPr>
          <w:rFonts w:ascii="Times New Roman" w:hAnsi="Times New Roman"/>
          <w:spacing w:val="-2"/>
          <w:sz w:val="28"/>
          <w:szCs w:val="28"/>
        </w:rPr>
        <w:t>или</w:t>
      </w:r>
      <w:r w:rsidRPr="0039695D">
        <w:rPr>
          <w:rFonts w:ascii="Times New Roman" w:hAnsi="Times New Roman"/>
          <w:spacing w:val="-14"/>
          <w:sz w:val="28"/>
          <w:szCs w:val="28"/>
        </w:rPr>
        <w:t xml:space="preserve"> </w:t>
      </w:r>
      <w:r w:rsidRPr="0039695D">
        <w:rPr>
          <w:rFonts w:ascii="Times New Roman" w:hAnsi="Times New Roman"/>
          <w:spacing w:val="-2"/>
          <w:sz w:val="28"/>
          <w:szCs w:val="28"/>
        </w:rPr>
        <w:t>общественных</w:t>
      </w:r>
      <w:r w:rsidRPr="0039695D">
        <w:rPr>
          <w:rFonts w:ascii="Times New Roman" w:hAnsi="Times New Roman"/>
          <w:spacing w:val="-15"/>
          <w:sz w:val="28"/>
          <w:szCs w:val="28"/>
        </w:rPr>
        <w:t xml:space="preserve"> </w:t>
      </w:r>
      <w:r w:rsidRPr="0039695D">
        <w:rPr>
          <w:rFonts w:ascii="Times New Roman" w:hAnsi="Times New Roman"/>
          <w:spacing w:val="-2"/>
          <w:sz w:val="28"/>
          <w:szCs w:val="28"/>
        </w:rPr>
        <w:t>обсуждений.</w:t>
      </w:r>
    </w:p>
    <w:p w:rsidR="000743CB" w:rsidRPr="008A7567" w:rsidRDefault="000743CB" w:rsidP="000743CB">
      <w:pPr>
        <w:pStyle w:val="a4"/>
        <w:tabs>
          <w:tab w:val="left" w:pos="9505"/>
        </w:tabs>
        <w:spacing w:after="0"/>
        <w:ind w:left="91" w:firstLine="709"/>
        <w:jc w:val="both"/>
        <w:rPr>
          <w:rFonts w:ascii="Calibri" w:hAnsi="Calibri"/>
        </w:rPr>
      </w:pPr>
      <w:r w:rsidRPr="0039695D">
        <w:rPr>
          <w:spacing w:val="-2"/>
        </w:rPr>
        <w:t xml:space="preserve">7. </w:t>
      </w:r>
      <w:r w:rsidRPr="00B8105E">
        <w:t>Настоящее постановление вступает в силу со дня его подписания.</w:t>
      </w:r>
    </w:p>
    <w:p w:rsidR="000743CB" w:rsidRPr="0039695D" w:rsidRDefault="000743CB" w:rsidP="000743CB">
      <w:pPr>
        <w:pStyle w:val="a4"/>
        <w:tabs>
          <w:tab w:val="left" w:pos="9505"/>
        </w:tabs>
        <w:spacing w:after="0"/>
        <w:ind w:left="91" w:firstLine="709"/>
        <w:jc w:val="both"/>
      </w:pPr>
      <w:r w:rsidRPr="0039695D">
        <w:t xml:space="preserve">8. Контроль за исполнением настоящего </w:t>
      </w:r>
      <w:r w:rsidRPr="0039695D">
        <w:rPr>
          <w:spacing w:val="-4"/>
        </w:rPr>
        <w:t>постановления</w:t>
      </w:r>
      <w:r w:rsidRPr="0039695D">
        <w:rPr>
          <w:spacing w:val="54"/>
        </w:rPr>
        <w:t xml:space="preserve"> </w:t>
      </w:r>
      <w:r w:rsidRPr="0039695D">
        <w:rPr>
          <w:spacing w:val="-3"/>
        </w:rPr>
        <w:t>возложить</w:t>
      </w:r>
      <w:r w:rsidRPr="0039695D">
        <w:rPr>
          <w:spacing w:val="-13"/>
        </w:rPr>
        <w:t xml:space="preserve"> </w:t>
      </w:r>
      <w:r w:rsidRPr="0039695D">
        <w:rPr>
          <w:spacing w:val="-3"/>
        </w:rPr>
        <w:t>на ____________________________________________________________________</w:t>
      </w:r>
      <w:r w:rsidRPr="0039695D">
        <w:t>.</w:t>
      </w:r>
    </w:p>
    <w:p w:rsidR="000743CB" w:rsidRPr="0039695D" w:rsidRDefault="000743CB" w:rsidP="000743CB">
      <w:pPr>
        <w:pStyle w:val="a4"/>
        <w:ind w:left="90"/>
      </w:pPr>
    </w:p>
    <w:p w:rsidR="000743CB" w:rsidRPr="00FF3ACE" w:rsidRDefault="000743CB" w:rsidP="003609D6">
      <w:pPr>
        <w:pStyle w:val="a4"/>
        <w:ind w:left="118" w:hanging="118"/>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114B7C">
        <w:rPr>
          <w:noProof/>
        </w:rPr>
        <w:pict>
          <v:group id="_x0000_s1061" style="position:absolute;margin-left:.3pt;margin-top:16.65pt;width:201.15pt;height:.5pt;z-index:17;mso-position-horizontal-relative:char;mso-position-vertical-relative:line" coordsize="4023,10">
            <v:rect id="_x0000_s1062" style="position:absolute;width:4023;height:10" fillcolor="black" stroked="f"/>
          </v:group>
        </w:pict>
      </w:r>
      <w:r>
        <w:t xml:space="preserve">                                </w:t>
      </w:r>
    </w:p>
    <w:p w:rsidR="000743CB" w:rsidRPr="00FF3ACE" w:rsidRDefault="00114B7C" w:rsidP="003609D6">
      <w:pPr>
        <w:pStyle w:val="a4"/>
        <w:ind w:firstLine="0"/>
        <w:jc w:val="both"/>
        <w:rPr>
          <w:i/>
          <w:iCs/>
          <w:sz w:val="24"/>
          <w:szCs w:val="24"/>
        </w:rPr>
      </w:pPr>
      <w:r>
        <w:rPr>
          <w:i/>
          <w:iCs/>
          <w:sz w:val="24"/>
          <w:szCs w:val="24"/>
        </w:rPr>
        <w:pict>
          <v:group id="_x0000_s1038" style="position:absolute;margin-left:0;margin-top:0;width:201.15pt;height:.5pt;z-index:6;mso-position-horizontal-relative:char;mso-position-vertical-relative:line" coordsize="4023,10">
            <v:rect id="_x0000_s1039" style="position:absolute;width:4023;height:10" fillcolor="black" stroked="f"/>
          </v:group>
        </w:pict>
      </w:r>
      <w:r w:rsidR="000743CB" w:rsidRPr="00FF3ACE">
        <w:rPr>
          <w:i/>
          <w:iCs/>
          <w:sz w:val="24"/>
          <w:szCs w:val="24"/>
        </w:rPr>
        <w:t>(подпись должностного лица органа, осуществляющего предоставление муниципальной услуги)</w:t>
      </w:r>
    </w:p>
    <w:p w:rsidR="000743CB" w:rsidRPr="0039695D" w:rsidRDefault="000743CB" w:rsidP="000743CB">
      <w:pPr>
        <w:ind w:left="5871" w:right="290"/>
        <w:jc w:val="center"/>
        <w:rPr>
          <w:rFonts w:ascii="Times New Roman" w:hAnsi="Times New Roman"/>
          <w:sz w:val="28"/>
          <w:szCs w:val="28"/>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6</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0743CB" w:rsidRDefault="000743CB" w:rsidP="000743CB">
      <w:pPr>
        <w:pStyle w:val="a4"/>
        <w:ind w:left="5761"/>
        <w:rPr>
          <w:sz w:val="24"/>
          <w:szCs w:val="24"/>
        </w:rPr>
      </w:pPr>
    </w:p>
    <w:p w:rsidR="000743CB" w:rsidRDefault="000743CB" w:rsidP="000743CB">
      <w:pPr>
        <w:pStyle w:val="a4"/>
        <w:ind w:left="5761"/>
        <w:rPr>
          <w:sz w:val="24"/>
          <w:szCs w:val="24"/>
        </w:rPr>
      </w:pPr>
    </w:p>
    <w:p w:rsidR="000743CB" w:rsidRPr="00B4494B" w:rsidRDefault="000743CB" w:rsidP="000743CB">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0743CB" w:rsidRPr="00263256"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0743CB"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0743CB" w:rsidRPr="00263256" w:rsidRDefault="000743CB" w:rsidP="000743CB">
      <w:pPr>
        <w:spacing w:line="0" w:lineRule="atLeast"/>
        <w:jc w:val="center"/>
        <w:rPr>
          <w:rFonts w:ascii="Times New Roman" w:hAnsi="Times New Roman"/>
          <w:b/>
          <w:spacing w:val="50"/>
          <w:sz w:val="32"/>
          <w:szCs w:val="32"/>
        </w:rPr>
      </w:pPr>
    </w:p>
    <w:p w:rsidR="000743CB" w:rsidRPr="00D00F7D" w:rsidRDefault="000743CB" w:rsidP="000743CB">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0743CB" w:rsidRPr="00AD62BA" w:rsidRDefault="000743CB" w:rsidP="000743CB">
      <w:pPr>
        <w:ind w:right="1700"/>
        <w:jc w:val="center"/>
        <w:rPr>
          <w:rFonts w:ascii="Times New Roman" w:hAnsi="Times New Roman"/>
          <w:sz w:val="32"/>
          <w:szCs w:val="32"/>
        </w:rPr>
      </w:pPr>
      <w:r w:rsidRPr="00AD62BA">
        <w:rPr>
          <w:rFonts w:ascii="Times New Roman" w:hAnsi="Times New Roman"/>
          <w:sz w:val="32"/>
          <w:szCs w:val="32"/>
        </w:rPr>
        <w:t xml:space="preserve">   </w:t>
      </w:r>
    </w:p>
    <w:p w:rsidR="000743CB" w:rsidRPr="00E220C1" w:rsidRDefault="000743CB" w:rsidP="000743CB">
      <w:pPr>
        <w:ind w:right="1700"/>
        <w:rPr>
          <w:rFonts w:ascii="Times New Roman" w:hAnsi="Times New Roman"/>
        </w:rPr>
      </w:pPr>
      <w:r w:rsidRPr="00E220C1">
        <w:rPr>
          <w:rFonts w:ascii="Times New Roman" w:hAnsi="Times New Roman"/>
        </w:rPr>
        <w:t>От</w:t>
      </w:r>
      <w:r>
        <w:rPr>
          <w:rFonts w:ascii="Times New Roman" w:hAnsi="Times New Roman"/>
        </w:rPr>
        <w:t xml:space="preserve">  _______________№   _________________</w:t>
      </w:r>
    </w:p>
    <w:p w:rsidR="000743CB" w:rsidRPr="00AF75B0" w:rsidRDefault="000743CB" w:rsidP="000743CB">
      <w:pPr>
        <w:pStyle w:val="112"/>
        <w:ind w:left="0" w:right="3"/>
        <w:jc w:val="both"/>
        <w:rPr>
          <w:b w:val="0"/>
          <w:sz w:val="24"/>
          <w:szCs w:val="24"/>
        </w:rPr>
      </w:pPr>
      <w:r w:rsidRPr="00AF75B0">
        <w:rPr>
          <w:b w:val="0"/>
          <w:spacing w:val="-14"/>
          <w:sz w:val="24"/>
          <w:szCs w:val="24"/>
        </w:rPr>
        <w:t xml:space="preserve">О </w:t>
      </w:r>
      <w:r w:rsidRPr="00AF75B0">
        <w:rPr>
          <w:b w:val="0"/>
          <w:spacing w:val="-3"/>
          <w:sz w:val="24"/>
          <w:szCs w:val="24"/>
        </w:rPr>
        <w:t>подготовке</w:t>
      </w:r>
      <w:r w:rsidRPr="00AF75B0">
        <w:rPr>
          <w:b w:val="0"/>
          <w:spacing w:val="-13"/>
          <w:sz w:val="24"/>
          <w:szCs w:val="24"/>
        </w:rPr>
        <w:t xml:space="preserve"> </w:t>
      </w:r>
      <w:r w:rsidRPr="00AF75B0">
        <w:rPr>
          <w:b w:val="0"/>
          <w:spacing w:val="-3"/>
          <w:sz w:val="24"/>
          <w:szCs w:val="24"/>
        </w:rPr>
        <w:t>документации</w:t>
      </w:r>
      <w:r w:rsidRPr="00AF75B0">
        <w:rPr>
          <w:b w:val="0"/>
          <w:spacing w:val="-14"/>
          <w:sz w:val="24"/>
          <w:szCs w:val="24"/>
        </w:rPr>
        <w:t xml:space="preserve"> </w:t>
      </w:r>
      <w:r w:rsidRPr="00AF75B0">
        <w:rPr>
          <w:b w:val="0"/>
          <w:spacing w:val="-3"/>
          <w:sz w:val="24"/>
          <w:szCs w:val="24"/>
        </w:rPr>
        <w:t>по</w:t>
      </w:r>
      <w:r w:rsidRPr="00AF75B0">
        <w:rPr>
          <w:b w:val="0"/>
          <w:spacing w:val="-13"/>
          <w:sz w:val="24"/>
          <w:szCs w:val="24"/>
        </w:rPr>
        <w:t xml:space="preserve"> </w:t>
      </w:r>
      <w:r w:rsidRPr="00AF75B0">
        <w:rPr>
          <w:b w:val="0"/>
          <w:spacing w:val="-3"/>
          <w:sz w:val="24"/>
          <w:szCs w:val="24"/>
        </w:rPr>
        <w:t>внесению</w:t>
      </w:r>
      <w:r w:rsidRPr="00AF75B0">
        <w:rPr>
          <w:b w:val="0"/>
          <w:spacing w:val="-14"/>
          <w:sz w:val="24"/>
          <w:szCs w:val="24"/>
        </w:rPr>
        <w:t xml:space="preserve"> </w:t>
      </w:r>
      <w:r w:rsidRPr="00AF75B0">
        <w:rPr>
          <w:b w:val="0"/>
          <w:spacing w:val="-3"/>
          <w:sz w:val="24"/>
          <w:szCs w:val="24"/>
        </w:rPr>
        <w:t>изменений</w:t>
      </w:r>
      <w:r w:rsidRPr="00AF75B0">
        <w:rPr>
          <w:b w:val="0"/>
          <w:spacing w:val="-14"/>
          <w:sz w:val="24"/>
          <w:szCs w:val="24"/>
        </w:rPr>
        <w:t xml:space="preserve"> </w:t>
      </w:r>
      <w:r w:rsidRPr="00AF75B0">
        <w:rPr>
          <w:b w:val="0"/>
          <w:spacing w:val="-3"/>
          <w:sz w:val="24"/>
          <w:szCs w:val="24"/>
        </w:rPr>
        <w:t>в</w:t>
      </w:r>
      <w:r w:rsidRPr="00AF75B0">
        <w:rPr>
          <w:b w:val="0"/>
          <w:spacing w:val="-14"/>
          <w:sz w:val="24"/>
          <w:szCs w:val="24"/>
        </w:rPr>
        <w:t xml:space="preserve"> </w:t>
      </w:r>
      <w:r w:rsidRPr="00AF75B0">
        <w:rPr>
          <w:b w:val="0"/>
          <w:spacing w:val="-3"/>
          <w:sz w:val="24"/>
          <w:szCs w:val="24"/>
        </w:rPr>
        <w:t>документацию</w:t>
      </w:r>
      <w:r w:rsidRPr="00AF75B0">
        <w:rPr>
          <w:b w:val="0"/>
          <w:spacing w:val="-13"/>
          <w:sz w:val="24"/>
          <w:szCs w:val="24"/>
        </w:rPr>
        <w:t xml:space="preserve"> </w:t>
      </w:r>
      <w:r w:rsidRPr="00AF75B0">
        <w:rPr>
          <w:b w:val="0"/>
          <w:spacing w:val="-2"/>
          <w:sz w:val="24"/>
          <w:szCs w:val="24"/>
        </w:rPr>
        <w:t>по</w:t>
      </w:r>
      <w:r w:rsidRPr="00AF75B0">
        <w:rPr>
          <w:b w:val="0"/>
          <w:spacing w:val="-67"/>
          <w:sz w:val="24"/>
          <w:szCs w:val="24"/>
        </w:rPr>
        <w:t xml:space="preserve"> </w:t>
      </w:r>
      <w:r w:rsidRPr="00AF75B0">
        <w:rPr>
          <w:b w:val="0"/>
          <w:sz w:val="24"/>
          <w:szCs w:val="24"/>
        </w:rPr>
        <w:t>планировке</w:t>
      </w:r>
      <w:r w:rsidRPr="00AF75B0">
        <w:rPr>
          <w:b w:val="0"/>
          <w:spacing w:val="-9"/>
          <w:sz w:val="24"/>
          <w:szCs w:val="24"/>
        </w:rPr>
        <w:t xml:space="preserve"> </w:t>
      </w:r>
      <w:r w:rsidRPr="00AF75B0">
        <w:rPr>
          <w:b w:val="0"/>
          <w:sz w:val="24"/>
          <w:szCs w:val="24"/>
        </w:rPr>
        <w:t>территории</w:t>
      </w:r>
    </w:p>
    <w:p w:rsidR="000743CB" w:rsidRPr="00AF75B0" w:rsidRDefault="000743CB" w:rsidP="000743CB">
      <w:pPr>
        <w:pStyle w:val="a4"/>
        <w:ind w:right="3" w:firstLine="0"/>
        <w:jc w:val="both"/>
        <w:rPr>
          <w:b/>
          <w:bCs/>
          <w:i/>
          <w:iCs/>
          <w:color w:val="000000"/>
        </w:rPr>
      </w:pPr>
      <w:r w:rsidRPr="00AF75B0">
        <w:rPr>
          <w:i/>
          <w:iCs/>
          <w:spacing w:val="-3"/>
          <w:sz w:val="24"/>
          <w:szCs w:val="24"/>
        </w:rPr>
        <w:t>(указать вид документации по планировке территории: проект планировки</w:t>
      </w:r>
      <w:r w:rsidRPr="00AF75B0">
        <w:rPr>
          <w:i/>
          <w:iCs/>
          <w:spacing w:val="-2"/>
          <w:sz w:val="24"/>
          <w:szCs w:val="24"/>
        </w:rPr>
        <w:t xml:space="preserve"> </w:t>
      </w:r>
      <w:r w:rsidRPr="00AF75B0">
        <w:rPr>
          <w:i/>
          <w:iCs/>
          <w:spacing w:val="-4"/>
          <w:sz w:val="24"/>
          <w:szCs w:val="24"/>
        </w:rPr>
        <w:t>территории</w:t>
      </w:r>
      <w:r w:rsidRPr="00AF75B0">
        <w:rPr>
          <w:i/>
          <w:iCs/>
          <w:spacing w:val="-10"/>
          <w:sz w:val="24"/>
          <w:szCs w:val="24"/>
        </w:rPr>
        <w:t xml:space="preserve"> </w:t>
      </w:r>
      <w:r w:rsidRPr="00AF75B0">
        <w:rPr>
          <w:i/>
          <w:iCs/>
          <w:spacing w:val="-4"/>
          <w:sz w:val="24"/>
          <w:szCs w:val="24"/>
        </w:rPr>
        <w:t>и</w:t>
      </w:r>
      <w:r w:rsidRPr="00AF75B0">
        <w:rPr>
          <w:i/>
          <w:iCs/>
          <w:spacing w:val="-10"/>
          <w:sz w:val="24"/>
          <w:szCs w:val="24"/>
        </w:rPr>
        <w:t xml:space="preserve"> </w:t>
      </w:r>
      <w:r w:rsidRPr="00AF75B0">
        <w:rPr>
          <w:i/>
          <w:iCs/>
          <w:spacing w:val="-4"/>
          <w:sz w:val="24"/>
          <w:szCs w:val="24"/>
        </w:rPr>
        <w:t>проект</w:t>
      </w:r>
      <w:r w:rsidRPr="00AF75B0">
        <w:rPr>
          <w:i/>
          <w:iCs/>
          <w:spacing w:val="-13"/>
          <w:sz w:val="24"/>
          <w:szCs w:val="24"/>
        </w:rPr>
        <w:t xml:space="preserve"> </w:t>
      </w:r>
      <w:r w:rsidRPr="00AF75B0">
        <w:rPr>
          <w:i/>
          <w:iCs/>
          <w:spacing w:val="-4"/>
          <w:sz w:val="24"/>
          <w:szCs w:val="24"/>
        </w:rPr>
        <w:t>межевания</w:t>
      </w:r>
      <w:r w:rsidRPr="00AF75B0">
        <w:rPr>
          <w:i/>
          <w:iCs/>
          <w:spacing w:val="-8"/>
          <w:sz w:val="24"/>
          <w:szCs w:val="24"/>
        </w:rPr>
        <w:t xml:space="preserve"> </w:t>
      </w:r>
      <w:r w:rsidRPr="00AF75B0">
        <w:rPr>
          <w:i/>
          <w:iCs/>
          <w:spacing w:val="-4"/>
          <w:sz w:val="24"/>
          <w:szCs w:val="24"/>
        </w:rPr>
        <w:t>территории</w:t>
      </w:r>
      <w:r w:rsidRPr="00AF75B0">
        <w:rPr>
          <w:i/>
          <w:iCs/>
          <w:spacing w:val="-9"/>
          <w:sz w:val="24"/>
          <w:szCs w:val="24"/>
        </w:rPr>
        <w:t xml:space="preserve"> </w:t>
      </w:r>
      <w:r w:rsidRPr="00AF75B0">
        <w:rPr>
          <w:i/>
          <w:iCs/>
          <w:spacing w:val="-3"/>
          <w:sz w:val="24"/>
          <w:szCs w:val="24"/>
        </w:rPr>
        <w:t>/</w:t>
      </w:r>
      <w:r w:rsidRPr="00AF75B0">
        <w:rPr>
          <w:i/>
          <w:iCs/>
          <w:spacing w:val="-9"/>
          <w:sz w:val="24"/>
          <w:szCs w:val="24"/>
        </w:rPr>
        <w:t xml:space="preserve"> </w:t>
      </w:r>
      <w:r w:rsidRPr="00AF75B0">
        <w:rPr>
          <w:i/>
          <w:iCs/>
          <w:spacing w:val="-3"/>
          <w:sz w:val="24"/>
          <w:szCs w:val="24"/>
        </w:rPr>
        <w:t>проект</w:t>
      </w:r>
      <w:r w:rsidRPr="00AF75B0">
        <w:rPr>
          <w:i/>
          <w:iCs/>
          <w:spacing w:val="-11"/>
          <w:sz w:val="24"/>
          <w:szCs w:val="24"/>
        </w:rPr>
        <w:t xml:space="preserve"> </w:t>
      </w:r>
      <w:r w:rsidRPr="00AF75B0">
        <w:rPr>
          <w:i/>
          <w:iCs/>
          <w:spacing w:val="-3"/>
          <w:sz w:val="24"/>
          <w:szCs w:val="24"/>
        </w:rPr>
        <w:t>межевания</w:t>
      </w:r>
      <w:r w:rsidRPr="00AF75B0">
        <w:rPr>
          <w:i/>
          <w:iCs/>
          <w:spacing w:val="-10"/>
          <w:sz w:val="24"/>
          <w:szCs w:val="24"/>
        </w:rPr>
        <w:t xml:space="preserve"> </w:t>
      </w:r>
      <w:r w:rsidRPr="00AF75B0">
        <w:rPr>
          <w:i/>
          <w:iCs/>
          <w:spacing w:val="-3"/>
          <w:sz w:val="24"/>
          <w:szCs w:val="24"/>
        </w:rPr>
        <w:t>территории)</w:t>
      </w:r>
    </w:p>
    <w:p w:rsidR="000743CB" w:rsidRPr="00CC1D91" w:rsidRDefault="000743CB" w:rsidP="000743CB">
      <w:pPr>
        <w:pStyle w:val="a4"/>
        <w:ind w:left="195" w:right="285"/>
        <w:jc w:val="center"/>
        <w:rPr>
          <w:rFonts w:ascii="Calibri" w:hAnsi="Calibri"/>
          <w:b/>
          <w:bCs/>
          <w:color w:val="000000"/>
        </w:rPr>
      </w:pPr>
    </w:p>
    <w:p w:rsidR="000743CB" w:rsidRDefault="00114B7C" w:rsidP="000743CB">
      <w:pPr>
        <w:pStyle w:val="a4"/>
        <w:tabs>
          <w:tab w:val="left" w:pos="3552"/>
          <w:tab w:val="left" w:pos="5784"/>
        </w:tabs>
        <w:ind w:right="200" w:firstLine="684"/>
        <w:jc w:val="both"/>
        <w:rPr>
          <w:sz w:val="24"/>
          <w:szCs w:val="24"/>
        </w:rPr>
      </w:pPr>
      <w:r>
        <w:rPr>
          <w:noProof/>
          <w:sz w:val="32"/>
          <w:szCs w:val="32"/>
        </w:rPr>
        <w:pict>
          <v:shape id="_x0000_s1040" type="#_x0000_t202" style="position:absolute;left:0;text-align:left;margin-left:336.95pt;margin-top:19.3pt;width:3.55pt;height:3.55pt;z-index:7" strokecolor="white">
            <v:textbox style="mso-next-textbox:#_x0000_s1040">
              <w:txbxContent>
                <w:p w:rsidR="00A705C2" w:rsidRPr="009636CC" w:rsidRDefault="00A705C2"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0743CB" w:rsidRPr="00D34921">
        <w:rPr>
          <w:sz w:val="24"/>
          <w:szCs w:val="24"/>
        </w:rPr>
        <w:t>В</w:t>
      </w:r>
      <w:r w:rsidR="000743CB" w:rsidRPr="00D34921">
        <w:rPr>
          <w:spacing w:val="1"/>
          <w:sz w:val="24"/>
          <w:szCs w:val="24"/>
        </w:rPr>
        <w:t xml:space="preserve"> </w:t>
      </w:r>
      <w:r w:rsidR="000743CB" w:rsidRPr="00D34921">
        <w:rPr>
          <w:sz w:val="24"/>
          <w:szCs w:val="24"/>
        </w:rPr>
        <w:t>соответствии</w:t>
      </w:r>
      <w:r w:rsidR="000743CB" w:rsidRPr="00D34921">
        <w:rPr>
          <w:spacing w:val="1"/>
          <w:sz w:val="24"/>
          <w:szCs w:val="24"/>
        </w:rPr>
        <w:t xml:space="preserve"> </w:t>
      </w:r>
      <w:r w:rsidR="000743CB" w:rsidRPr="00D34921">
        <w:rPr>
          <w:sz w:val="24"/>
          <w:szCs w:val="24"/>
        </w:rPr>
        <w:t>с</w:t>
      </w:r>
      <w:r w:rsidR="000743CB" w:rsidRPr="00D34921">
        <w:rPr>
          <w:spacing w:val="1"/>
          <w:sz w:val="24"/>
          <w:szCs w:val="24"/>
        </w:rPr>
        <w:t xml:space="preserve"> </w:t>
      </w:r>
      <w:r w:rsidR="000743CB" w:rsidRPr="00D34921">
        <w:rPr>
          <w:sz w:val="24"/>
          <w:szCs w:val="24"/>
        </w:rPr>
        <w:t>Градостроительным</w:t>
      </w:r>
      <w:r w:rsidR="000743CB" w:rsidRPr="00D34921">
        <w:rPr>
          <w:spacing w:val="1"/>
          <w:sz w:val="24"/>
          <w:szCs w:val="24"/>
        </w:rPr>
        <w:t xml:space="preserve"> </w:t>
      </w:r>
      <w:r w:rsidR="000743CB" w:rsidRPr="00D34921">
        <w:rPr>
          <w:sz w:val="24"/>
          <w:szCs w:val="24"/>
        </w:rPr>
        <w:t>кодексом</w:t>
      </w:r>
      <w:r w:rsidR="000743CB" w:rsidRPr="00D34921">
        <w:rPr>
          <w:spacing w:val="1"/>
          <w:sz w:val="24"/>
          <w:szCs w:val="24"/>
        </w:rPr>
        <w:t xml:space="preserve"> </w:t>
      </w:r>
      <w:r w:rsidR="000743CB" w:rsidRPr="00D34921">
        <w:rPr>
          <w:sz w:val="24"/>
          <w:szCs w:val="24"/>
        </w:rPr>
        <w:t>Российской</w:t>
      </w:r>
      <w:r w:rsidR="000743CB" w:rsidRPr="00D34921">
        <w:rPr>
          <w:spacing w:val="1"/>
          <w:sz w:val="24"/>
          <w:szCs w:val="24"/>
        </w:rPr>
        <w:t xml:space="preserve"> </w:t>
      </w:r>
      <w:r w:rsidR="000743CB" w:rsidRPr="00D34921">
        <w:rPr>
          <w:sz w:val="24"/>
          <w:szCs w:val="24"/>
        </w:rPr>
        <w:t>Федерации,</w:t>
      </w:r>
      <w:r w:rsidR="000743CB" w:rsidRPr="00D34921">
        <w:rPr>
          <w:spacing w:val="-67"/>
          <w:sz w:val="24"/>
          <w:szCs w:val="24"/>
        </w:rPr>
        <w:t xml:space="preserve"> </w:t>
      </w:r>
      <w:r w:rsidR="000743CB" w:rsidRPr="00D34921">
        <w:rPr>
          <w:sz w:val="24"/>
          <w:szCs w:val="24"/>
        </w:rPr>
        <w:t>Федеральным законом от 6 октября 2003 года №131-ФЗ «Об общих принципах</w:t>
      </w:r>
      <w:r w:rsidR="000743CB" w:rsidRPr="00D34921">
        <w:rPr>
          <w:spacing w:val="1"/>
          <w:sz w:val="24"/>
          <w:szCs w:val="24"/>
        </w:rPr>
        <w:t xml:space="preserve"> </w:t>
      </w:r>
      <w:r w:rsidR="000743CB" w:rsidRPr="00D34921">
        <w:rPr>
          <w:sz w:val="24"/>
          <w:szCs w:val="24"/>
        </w:rPr>
        <w:t>организации местного самоуправления в Российской Федерации», на основании</w:t>
      </w:r>
      <w:r w:rsidR="000743CB" w:rsidRPr="00D34921">
        <w:rPr>
          <w:spacing w:val="-67"/>
          <w:sz w:val="24"/>
          <w:szCs w:val="24"/>
        </w:rPr>
        <w:t xml:space="preserve"> </w:t>
      </w:r>
      <w:r w:rsidR="000743CB" w:rsidRPr="00D34921">
        <w:rPr>
          <w:spacing w:val="-2"/>
          <w:sz w:val="24"/>
          <w:szCs w:val="24"/>
        </w:rPr>
        <w:t>обращения</w:t>
      </w:r>
      <w:r w:rsidR="000743CB" w:rsidRPr="00D34921">
        <w:rPr>
          <w:spacing w:val="-15"/>
          <w:sz w:val="24"/>
          <w:szCs w:val="24"/>
        </w:rPr>
        <w:t xml:space="preserve"> </w:t>
      </w:r>
      <w:r w:rsidR="000743CB" w:rsidRPr="00D34921">
        <w:rPr>
          <w:spacing w:val="-1"/>
          <w:sz w:val="24"/>
          <w:szCs w:val="24"/>
        </w:rPr>
        <w:t>от________</w:t>
      </w:r>
      <w:r w:rsidR="000743CB" w:rsidRPr="00D34921">
        <w:rPr>
          <w:sz w:val="24"/>
          <w:szCs w:val="24"/>
        </w:rPr>
        <w:t>№____</w:t>
      </w:r>
    </w:p>
    <w:p w:rsidR="000743CB" w:rsidRPr="00CD6CB0" w:rsidRDefault="000743CB" w:rsidP="000743CB">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0743CB" w:rsidRPr="00D34921" w:rsidRDefault="000743CB" w:rsidP="000743CB">
      <w:pPr>
        <w:pStyle w:val="ab"/>
        <w:widowControl w:val="0"/>
        <w:numPr>
          <w:ilvl w:val="1"/>
          <w:numId w:val="41"/>
        </w:numPr>
        <w:tabs>
          <w:tab w:val="left" w:pos="1418"/>
          <w:tab w:val="left" w:pos="9719"/>
        </w:tabs>
        <w:autoSpaceDE w:val="0"/>
        <w:autoSpaceDN w:val="0"/>
        <w:spacing w:after="0" w:line="240" w:lineRule="auto"/>
        <w:ind w:left="0" w:right="3" w:firstLine="707"/>
        <w:contextualSpacing w:val="0"/>
        <w:jc w:val="both"/>
        <w:rPr>
          <w:rFonts w:ascii="Times New Roman" w:hAnsi="Times New Roman"/>
          <w:sz w:val="28"/>
          <w:szCs w:val="28"/>
        </w:rPr>
      </w:pPr>
      <w:r w:rsidRPr="00D34921">
        <w:rPr>
          <w:rFonts w:ascii="Times New Roman" w:hAnsi="Times New Roman"/>
          <w:sz w:val="28"/>
          <w:szCs w:val="28"/>
        </w:rPr>
        <w:t>Осуществить</w:t>
      </w:r>
      <w:r w:rsidRPr="00D34921">
        <w:rPr>
          <w:rFonts w:ascii="Times New Roman" w:hAnsi="Times New Roman"/>
          <w:spacing w:val="1"/>
          <w:sz w:val="28"/>
          <w:szCs w:val="28"/>
        </w:rPr>
        <w:t xml:space="preserve"> </w:t>
      </w:r>
      <w:r w:rsidRPr="00D34921">
        <w:rPr>
          <w:rFonts w:ascii="Times New Roman" w:hAnsi="Times New Roman"/>
          <w:sz w:val="28"/>
          <w:szCs w:val="28"/>
        </w:rPr>
        <w:t>подготовку</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внесению</w:t>
      </w:r>
      <w:r w:rsidRPr="00D34921">
        <w:rPr>
          <w:rFonts w:ascii="Times New Roman" w:hAnsi="Times New Roman"/>
          <w:spacing w:val="1"/>
          <w:sz w:val="28"/>
          <w:szCs w:val="28"/>
        </w:rPr>
        <w:t xml:space="preserve"> </w:t>
      </w:r>
      <w:r w:rsidRPr="00D34921">
        <w:rPr>
          <w:rFonts w:ascii="Times New Roman" w:hAnsi="Times New Roman"/>
          <w:sz w:val="28"/>
          <w:szCs w:val="28"/>
        </w:rPr>
        <w:t>изменений</w:t>
      </w:r>
      <w:r w:rsidRPr="00D34921">
        <w:rPr>
          <w:rFonts w:ascii="Times New Roman" w:hAnsi="Times New Roman"/>
          <w:spacing w:val="1"/>
          <w:sz w:val="28"/>
          <w:szCs w:val="28"/>
        </w:rPr>
        <w:t xml:space="preserve"> </w:t>
      </w:r>
      <w:r w:rsidRPr="00D34921">
        <w:rPr>
          <w:rFonts w:ascii="Times New Roman" w:hAnsi="Times New Roman"/>
          <w:sz w:val="28"/>
          <w:szCs w:val="28"/>
        </w:rPr>
        <w:t>в</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
          <w:sz w:val="28"/>
          <w:szCs w:val="28"/>
        </w:rPr>
        <w:t xml:space="preserve"> </w:t>
      </w:r>
      <w:r w:rsidRPr="00D34921">
        <w:rPr>
          <w:rFonts w:ascii="Times New Roman" w:hAnsi="Times New Roman"/>
          <w:sz w:val="28"/>
          <w:szCs w:val="28"/>
        </w:rPr>
        <w:t>(указать</w:t>
      </w:r>
      <w:r w:rsidRPr="00D34921">
        <w:rPr>
          <w:rFonts w:ascii="Times New Roman" w:hAnsi="Times New Roman"/>
          <w:spacing w:val="1"/>
          <w:sz w:val="28"/>
          <w:szCs w:val="28"/>
        </w:rPr>
        <w:t xml:space="preserve"> </w:t>
      </w:r>
      <w:r w:rsidRPr="00D34921">
        <w:rPr>
          <w:rFonts w:ascii="Times New Roman" w:hAnsi="Times New Roman"/>
          <w:sz w:val="28"/>
          <w:szCs w:val="28"/>
        </w:rPr>
        <w:t>вид</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 территории: проект планировки территории и проект межевания</w:t>
      </w:r>
      <w:r w:rsidRPr="00D34921">
        <w:rPr>
          <w:rFonts w:ascii="Times New Roman" w:hAnsi="Times New Roman"/>
          <w:spacing w:val="1"/>
          <w:sz w:val="28"/>
          <w:szCs w:val="28"/>
        </w:rPr>
        <w:t xml:space="preserve"> </w:t>
      </w:r>
      <w:r w:rsidRPr="00D34921">
        <w:rPr>
          <w:rFonts w:ascii="Times New Roman" w:hAnsi="Times New Roman"/>
          <w:spacing w:val="-4"/>
          <w:sz w:val="28"/>
          <w:szCs w:val="28"/>
        </w:rPr>
        <w:t>территории/проект</w:t>
      </w:r>
      <w:r w:rsidRPr="00D34921">
        <w:rPr>
          <w:rFonts w:ascii="Times New Roman" w:hAnsi="Times New Roman"/>
          <w:spacing w:val="-12"/>
          <w:sz w:val="28"/>
          <w:szCs w:val="28"/>
        </w:rPr>
        <w:t xml:space="preserve"> </w:t>
      </w:r>
      <w:r w:rsidRPr="00D34921">
        <w:rPr>
          <w:rFonts w:ascii="Times New Roman" w:hAnsi="Times New Roman"/>
          <w:spacing w:val="-4"/>
          <w:sz w:val="28"/>
          <w:szCs w:val="28"/>
        </w:rPr>
        <w:t>межевания</w:t>
      </w:r>
      <w:r w:rsidRPr="00D34921">
        <w:rPr>
          <w:rFonts w:ascii="Times New Roman" w:hAnsi="Times New Roman"/>
          <w:spacing w:val="-11"/>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10"/>
          <w:sz w:val="28"/>
          <w:szCs w:val="28"/>
        </w:rPr>
        <w:t xml:space="preserve"> </w:t>
      </w:r>
      <w:r w:rsidRPr="00D34921">
        <w:rPr>
          <w:rFonts w:ascii="Times New Roman" w:hAnsi="Times New Roman"/>
          <w:spacing w:val="-3"/>
          <w:sz w:val="28"/>
          <w:szCs w:val="28"/>
        </w:rPr>
        <w:t>утвержденную: ______________________________________</w:t>
      </w:r>
    </w:p>
    <w:p w:rsidR="000743CB" w:rsidRPr="00D34921" w:rsidRDefault="000743CB" w:rsidP="000743CB">
      <w:pPr>
        <w:pStyle w:val="a4"/>
        <w:tabs>
          <w:tab w:val="left" w:pos="1418"/>
        </w:tabs>
        <w:ind w:right="3"/>
      </w:pPr>
      <w:r w:rsidRPr="00D34921">
        <w:t>________________________________________________________________________</w:t>
      </w:r>
    </w:p>
    <w:p w:rsidR="000743CB" w:rsidRPr="0002078C" w:rsidRDefault="000743CB" w:rsidP="000743CB">
      <w:pPr>
        <w:tabs>
          <w:tab w:val="left" w:pos="1418"/>
        </w:tabs>
        <w:ind w:right="3" w:firstLine="360"/>
        <w:rPr>
          <w:rFonts w:ascii="Times New Roman" w:hAnsi="Times New Roman"/>
          <w:i/>
          <w:iCs/>
        </w:rPr>
      </w:pPr>
      <w:r w:rsidRPr="00D34921">
        <w:rPr>
          <w:rFonts w:ascii="Times New Roman" w:hAnsi="Times New Roman"/>
          <w:spacing w:val="-4"/>
          <w:sz w:val="28"/>
          <w:szCs w:val="28"/>
        </w:rPr>
        <w:t xml:space="preserve"> </w:t>
      </w:r>
      <w:r w:rsidRPr="0002078C">
        <w:rPr>
          <w:rFonts w:ascii="Times New Roman" w:hAnsi="Times New Roman"/>
          <w:i/>
          <w:iCs/>
          <w:spacing w:val="-4"/>
        </w:rPr>
        <w:t>(указываются</w:t>
      </w:r>
      <w:r w:rsidRPr="0002078C">
        <w:rPr>
          <w:rFonts w:ascii="Times New Roman" w:hAnsi="Times New Roman"/>
          <w:i/>
          <w:iCs/>
          <w:spacing w:val="-9"/>
        </w:rPr>
        <w:t xml:space="preserve"> </w:t>
      </w:r>
      <w:r w:rsidRPr="0002078C">
        <w:rPr>
          <w:rFonts w:ascii="Times New Roman" w:hAnsi="Times New Roman"/>
          <w:i/>
          <w:iCs/>
          <w:spacing w:val="-4"/>
        </w:rPr>
        <w:t>реквизиты</w:t>
      </w:r>
      <w:r w:rsidRPr="0002078C">
        <w:rPr>
          <w:rFonts w:ascii="Times New Roman" w:hAnsi="Times New Roman"/>
          <w:i/>
          <w:iCs/>
          <w:spacing w:val="-8"/>
        </w:rPr>
        <w:t xml:space="preserve"> </w:t>
      </w:r>
      <w:r w:rsidRPr="0002078C">
        <w:rPr>
          <w:rFonts w:ascii="Times New Roman" w:hAnsi="Times New Roman"/>
          <w:i/>
          <w:iCs/>
          <w:spacing w:val="-4"/>
        </w:rPr>
        <w:t>решения</w:t>
      </w:r>
      <w:r w:rsidRPr="0002078C">
        <w:rPr>
          <w:rFonts w:ascii="Times New Roman" w:hAnsi="Times New Roman"/>
          <w:i/>
          <w:iCs/>
          <w:spacing w:val="-9"/>
        </w:rPr>
        <w:t xml:space="preserve"> </w:t>
      </w:r>
      <w:r w:rsidRPr="0002078C">
        <w:rPr>
          <w:rFonts w:ascii="Times New Roman" w:hAnsi="Times New Roman"/>
          <w:i/>
          <w:iCs/>
          <w:spacing w:val="-4"/>
        </w:rPr>
        <w:t>об</w:t>
      </w:r>
      <w:r w:rsidRPr="0002078C">
        <w:rPr>
          <w:rFonts w:ascii="Times New Roman" w:hAnsi="Times New Roman"/>
          <w:i/>
          <w:iCs/>
          <w:spacing w:val="-11"/>
        </w:rPr>
        <w:t xml:space="preserve"> </w:t>
      </w:r>
      <w:r w:rsidRPr="0002078C">
        <w:rPr>
          <w:rFonts w:ascii="Times New Roman" w:hAnsi="Times New Roman"/>
          <w:i/>
          <w:iCs/>
          <w:spacing w:val="-4"/>
        </w:rPr>
        <w:t>утверждении</w:t>
      </w:r>
      <w:r w:rsidRPr="0002078C">
        <w:rPr>
          <w:rFonts w:ascii="Times New Roman" w:hAnsi="Times New Roman"/>
          <w:i/>
          <w:iCs/>
          <w:spacing w:val="-10"/>
        </w:rPr>
        <w:t xml:space="preserve"> </w:t>
      </w:r>
      <w:r w:rsidRPr="0002078C">
        <w:rPr>
          <w:rFonts w:ascii="Times New Roman" w:hAnsi="Times New Roman"/>
          <w:i/>
          <w:iCs/>
          <w:spacing w:val="-4"/>
        </w:rPr>
        <w:t>документации</w:t>
      </w:r>
      <w:r w:rsidRPr="0002078C">
        <w:rPr>
          <w:rFonts w:ascii="Times New Roman" w:hAnsi="Times New Roman"/>
          <w:i/>
          <w:iCs/>
          <w:spacing w:val="-10"/>
        </w:rPr>
        <w:t xml:space="preserve"> </w:t>
      </w:r>
      <w:r w:rsidRPr="0002078C">
        <w:rPr>
          <w:rFonts w:ascii="Times New Roman" w:hAnsi="Times New Roman"/>
          <w:i/>
          <w:iCs/>
          <w:spacing w:val="-4"/>
        </w:rPr>
        <w:t>по</w:t>
      </w:r>
      <w:r w:rsidRPr="0002078C">
        <w:rPr>
          <w:rFonts w:ascii="Times New Roman" w:hAnsi="Times New Roman"/>
          <w:i/>
          <w:iCs/>
          <w:spacing w:val="-10"/>
        </w:rPr>
        <w:t xml:space="preserve"> </w:t>
      </w:r>
      <w:r w:rsidRPr="0002078C">
        <w:rPr>
          <w:rFonts w:ascii="Times New Roman" w:hAnsi="Times New Roman"/>
          <w:i/>
          <w:iCs/>
          <w:spacing w:val="-3"/>
        </w:rPr>
        <w:t>планировке</w:t>
      </w:r>
      <w:r w:rsidRPr="0002078C">
        <w:rPr>
          <w:rFonts w:ascii="Times New Roman" w:hAnsi="Times New Roman"/>
          <w:i/>
          <w:iCs/>
          <w:spacing w:val="-9"/>
        </w:rPr>
        <w:t xml:space="preserve"> </w:t>
      </w:r>
      <w:r>
        <w:rPr>
          <w:rFonts w:ascii="Times New Roman" w:hAnsi="Times New Roman"/>
          <w:i/>
          <w:iCs/>
          <w:spacing w:val="-9"/>
        </w:rPr>
        <w:t>т</w:t>
      </w:r>
      <w:r w:rsidRPr="0002078C">
        <w:rPr>
          <w:rFonts w:ascii="Times New Roman" w:hAnsi="Times New Roman"/>
          <w:i/>
          <w:iCs/>
          <w:spacing w:val="-3"/>
        </w:rPr>
        <w:t>ерритории)</w:t>
      </w:r>
    </w:p>
    <w:p w:rsidR="000743CB" w:rsidRPr="00D34921" w:rsidRDefault="000743CB" w:rsidP="000743CB">
      <w:pPr>
        <w:pStyle w:val="a4"/>
        <w:tabs>
          <w:tab w:val="left" w:pos="1418"/>
          <w:tab w:val="left" w:pos="9718"/>
        </w:tabs>
        <w:spacing w:after="0"/>
      </w:pPr>
      <w:r w:rsidRPr="00D34921">
        <w:rPr>
          <w:spacing w:val="-4"/>
        </w:rPr>
        <w:t>в</w:t>
      </w:r>
      <w:r w:rsidRPr="00D34921">
        <w:rPr>
          <w:spacing w:val="-14"/>
        </w:rPr>
        <w:t xml:space="preserve"> </w:t>
      </w:r>
      <w:r w:rsidRPr="00D34921">
        <w:rPr>
          <w:spacing w:val="-4"/>
        </w:rPr>
        <w:t>отношении</w:t>
      </w:r>
      <w:r w:rsidRPr="00D34921">
        <w:rPr>
          <w:spacing w:val="-12"/>
        </w:rPr>
        <w:t xml:space="preserve"> </w:t>
      </w:r>
      <w:r w:rsidRPr="00D34921">
        <w:rPr>
          <w:spacing w:val="-3"/>
        </w:rPr>
        <w:t>территории</w:t>
      </w:r>
      <w:r w:rsidRPr="00D34921">
        <w:rPr>
          <w:spacing w:val="-10"/>
        </w:rPr>
        <w:t xml:space="preserve"> </w:t>
      </w:r>
      <w:r w:rsidRPr="00D34921">
        <w:rPr>
          <w:spacing w:val="-3"/>
        </w:rPr>
        <w:t>(ее</w:t>
      </w:r>
      <w:r w:rsidRPr="00D34921">
        <w:rPr>
          <w:spacing w:val="-13"/>
        </w:rPr>
        <w:t xml:space="preserve"> </w:t>
      </w:r>
      <w:r w:rsidRPr="00D34921">
        <w:rPr>
          <w:spacing w:val="-3"/>
        </w:rPr>
        <w:t>отдельных</w:t>
      </w:r>
      <w:r w:rsidRPr="00D34921">
        <w:rPr>
          <w:spacing w:val="-9"/>
        </w:rPr>
        <w:t xml:space="preserve"> </w:t>
      </w:r>
      <w:r w:rsidRPr="00D34921">
        <w:rPr>
          <w:spacing w:val="-3"/>
        </w:rPr>
        <w:t>частей)</w:t>
      </w:r>
      <w:r>
        <w:rPr>
          <w:spacing w:val="-3"/>
        </w:rPr>
        <w:t xml:space="preserve"> </w:t>
      </w:r>
      <w:r w:rsidRPr="00D34921">
        <w:rPr>
          <w:spacing w:val="-3"/>
        </w:rPr>
        <w:t>_____________________________</w:t>
      </w:r>
    </w:p>
    <w:p w:rsidR="000743CB" w:rsidRDefault="000743CB" w:rsidP="000743CB">
      <w:pPr>
        <w:tabs>
          <w:tab w:val="left" w:pos="1418"/>
        </w:tabs>
        <w:ind w:firstLine="707"/>
        <w:jc w:val="center"/>
        <w:rPr>
          <w:rFonts w:ascii="Times New Roman" w:hAnsi="Times New Roman"/>
          <w:i/>
          <w:iCs/>
          <w:spacing w:val="-4"/>
        </w:rPr>
      </w:pPr>
      <w:r w:rsidRPr="0002078C">
        <w:rPr>
          <w:rFonts w:ascii="Times New Roman" w:hAnsi="Times New Roman"/>
          <w:i/>
          <w:iCs/>
          <w:spacing w:val="-4"/>
        </w:rPr>
        <w:t xml:space="preserve">                                                (кадастровый</w:t>
      </w:r>
      <w:r w:rsidRPr="0002078C">
        <w:rPr>
          <w:rFonts w:ascii="Times New Roman" w:hAnsi="Times New Roman"/>
          <w:i/>
          <w:iCs/>
          <w:spacing w:val="-10"/>
        </w:rPr>
        <w:t xml:space="preserve"> </w:t>
      </w:r>
      <w:r w:rsidRPr="0002078C">
        <w:rPr>
          <w:rFonts w:ascii="Times New Roman" w:hAnsi="Times New Roman"/>
          <w:i/>
          <w:iCs/>
          <w:spacing w:val="-4"/>
        </w:rPr>
        <w:t>номе</w:t>
      </w:r>
      <w:r>
        <w:rPr>
          <w:rFonts w:ascii="Times New Roman" w:hAnsi="Times New Roman"/>
          <w:i/>
          <w:iCs/>
          <w:spacing w:val="-4"/>
        </w:rPr>
        <w:t>р</w:t>
      </w:r>
    </w:p>
    <w:p w:rsidR="000743CB" w:rsidRPr="0002078C" w:rsidRDefault="000743CB" w:rsidP="000743CB">
      <w:pPr>
        <w:tabs>
          <w:tab w:val="left" w:pos="1418"/>
        </w:tabs>
        <w:ind w:right="3"/>
        <w:jc w:val="both"/>
        <w:rPr>
          <w:rFonts w:ascii="Times New Roman" w:hAnsi="Times New Roman"/>
          <w:i/>
          <w:iCs/>
          <w:u w:val="single"/>
        </w:rPr>
      </w:pPr>
      <w:r>
        <w:rPr>
          <w:rFonts w:ascii="Times New Roman" w:hAnsi="Times New Roman"/>
          <w:i/>
          <w:iCs/>
          <w:spacing w:val="-4"/>
          <w:u w:val="single"/>
        </w:rPr>
        <w:t>______________________________________________________________________________________</w:t>
      </w:r>
    </w:p>
    <w:p w:rsidR="000743CB" w:rsidRPr="0002078C" w:rsidRDefault="000743CB" w:rsidP="000743CB">
      <w:pPr>
        <w:pStyle w:val="a4"/>
        <w:tabs>
          <w:tab w:val="left" w:pos="1418"/>
        </w:tabs>
        <w:ind w:right="3" w:firstLine="707"/>
        <w:rPr>
          <w:i/>
          <w:iCs/>
          <w:sz w:val="24"/>
          <w:szCs w:val="24"/>
        </w:rPr>
      </w:pPr>
      <w:r w:rsidRPr="0002078C">
        <w:rPr>
          <w:i/>
          <w:iCs/>
          <w:spacing w:val="-4"/>
          <w:sz w:val="24"/>
          <w:szCs w:val="24"/>
        </w:rPr>
        <w:t>земельного</w:t>
      </w:r>
      <w:r w:rsidRPr="0002078C">
        <w:rPr>
          <w:i/>
          <w:iCs/>
          <w:spacing w:val="-9"/>
          <w:sz w:val="24"/>
          <w:szCs w:val="24"/>
        </w:rPr>
        <w:t xml:space="preserve"> </w:t>
      </w:r>
      <w:r w:rsidRPr="0002078C">
        <w:rPr>
          <w:i/>
          <w:iCs/>
          <w:spacing w:val="-4"/>
          <w:sz w:val="24"/>
          <w:szCs w:val="24"/>
        </w:rPr>
        <w:t>участка</w:t>
      </w:r>
      <w:r w:rsidRPr="0002078C">
        <w:rPr>
          <w:i/>
          <w:iCs/>
          <w:spacing w:val="-9"/>
          <w:sz w:val="24"/>
          <w:szCs w:val="24"/>
        </w:rPr>
        <w:t xml:space="preserve"> </w:t>
      </w:r>
      <w:r w:rsidRPr="0002078C">
        <w:rPr>
          <w:i/>
          <w:iCs/>
          <w:spacing w:val="-4"/>
          <w:sz w:val="24"/>
          <w:szCs w:val="24"/>
        </w:rPr>
        <w:t>или</w:t>
      </w:r>
      <w:r w:rsidRPr="0002078C">
        <w:rPr>
          <w:i/>
          <w:iCs/>
          <w:spacing w:val="-9"/>
          <w:sz w:val="24"/>
          <w:szCs w:val="24"/>
        </w:rPr>
        <w:t xml:space="preserve"> </w:t>
      </w:r>
      <w:r w:rsidRPr="0002078C">
        <w:rPr>
          <w:i/>
          <w:iCs/>
          <w:spacing w:val="-4"/>
          <w:sz w:val="24"/>
          <w:szCs w:val="24"/>
        </w:rPr>
        <w:t>описание</w:t>
      </w:r>
      <w:r w:rsidRPr="0002078C">
        <w:rPr>
          <w:i/>
          <w:iCs/>
          <w:spacing w:val="-9"/>
          <w:sz w:val="24"/>
          <w:szCs w:val="24"/>
        </w:rPr>
        <w:t xml:space="preserve"> </w:t>
      </w:r>
      <w:r w:rsidRPr="0002078C">
        <w:rPr>
          <w:i/>
          <w:iCs/>
          <w:spacing w:val="-4"/>
          <w:sz w:val="24"/>
          <w:szCs w:val="24"/>
        </w:rPr>
        <w:t>границ</w:t>
      </w:r>
      <w:r w:rsidRPr="0002078C">
        <w:rPr>
          <w:i/>
          <w:iCs/>
          <w:spacing w:val="-6"/>
          <w:sz w:val="24"/>
          <w:szCs w:val="24"/>
        </w:rPr>
        <w:t xml:space="preserve"> </w:t>
      </w:r>
      <w:r w:rsidRPr="0002078C">
        <w:rPr>
          <w:i/>
          <w:iCs/>
          <w:spacing w:val="-4"/>
          <w:sz w:val="24"/>
          <w:szCs w:val="24"/>
        </w:rPr>
        <w:t>территории</w:t>
      </w:r>
      <w:r w:rsidRPr="0002078C">
        <w:rPr>
          <w:i/>
          <w:iCs/>
          <w:spacing w:val="-9"/>
          <w:sz w:val="24"/>
          <w:szCs w:val="24"/>
        </w:rPr>
        <w:t xml:space="preserve"> </w:t>
      </w:r>
      <w:r w:rsidRPr="0002078C">
        <w:rPr>
          <w:i/>
          <w:iCs/>
          <w:spacing w:val="-4"/>
          <w:sz w:val="24"/>
          <w:szCs w:val="24"/>
        </w:rPr>
        <w:t>согласно</w:t>
      </w:r>
      <w:r w:rsidRPr="0002078C">
        <w:rPr>
          <w:i/>
          <w:iCs/>
          <w:spacing w:val="-7"/>
          <w:sz w:val="24"/>
          <w:szCs w:val="24"/>
        </w:rPr>
        <w:t xml:space="preserve"> </w:t>
      </w:r>
      <w:r w:rsidRPr="0002078C">
        <w:rPr>
          <w:i/>
          <w:iCs/>
          <w:spacing w:val="-4"/>
          <w:sz w:val="24"/>
          <w:szCs w:val="24"/>
        </w:rPr>
        <w:t>прилагаемой</w:t>
      </w:r>
      <w:r w:rsidRPr="0002078C">
        <w:rPr>
          <w:i/>
          <w:iCs/>
          <w:spacing w:val="-9"/>
          <w:sz w:val="24"/>
          <w:szCs w:val="24"/>
        </w:rPr>
        <w:t xml:space="preserve"> </w:t>
      </w:r>
      <w:r w:rsidRPr="0002078C">
        <w:rPr>
          <w:i/>
          <w:iCs/>
          <w:spacing w:val="-3"/>
          <w:sz w:val="24"/>
          <w:szCs w:val="24"/>
        </w:rPr>
        <w:t>схеме).</w:t>
      </w:r>
    </w:p>
    <w:p w:rsidR="000743CB" w:rsidRPr="00D34921" w:rsidRDefault="000743CB" w:rsidP="000743CB">
      <w:pPr>
        <w:pStyle w:val="ab"/>
        <w:widowControl w:val="0"/>
        <w:numPr>
          <w:ilvl w:val="1"/>
          <w:numId w:val="41"/>
        </w:numPr>
        <w:tabs>
          <w:tab w:val="left" w:pos="969"/>
          <w:tab w:val="left" w:pos="1418"/>
          <w:tab w:val="left" w:pos="9698"/>
        </w:tabs>
        <w:autoSpaceDE w:val="0"/>
        <w:autoSpaceDN w:val="0"/>
        <w:spacing w:after="0" w:line="240" w:lineRule="auto"/>
        <w:ind w:left="0" w:right="3" w:firstLine="707"/>
        <w:contextualSpacing w:val="0"/>
        <w:jc w:val="both"/>
        <w:rPr>
          <w:rFonts w:ascii="Times New Roman" w:hAnsi="Times New Roman"/>
          <w:sz w:val="28"/>
          <w:szCs w:val="28"/>
        </w:rPr>
      </w:pPr>
      <w:r w:rsidRPr="00D34921">
        <w:rPr>
          <w:rFonts w:ascii="Times New Roman" w:hAnsi="Times New Roman"/>
          <w:spacing w:val="-1"/>
          <w:sz w:val="28"/>
          <w:szCs w:val="28"/>
        </w:rPr>
        <w:t>Поручить</w:t>
      </w:r>
      <w:r w:rsidRPr="00D34921">
        <w:rPr>
          <w:rFonts w:ascii="Times New Roman" w:hAnsi="Times New Roman"/>
          <w:spacing w:val="-15"/>
          <w:sz w:val="28"/>
          <w:szCs w:val="28"/>
        </w:rPr>
        <w:t xml:space="preserve"> </w:t>
      </w:r>
      <w:r w:rsidRPr="00D34921">
        <w:rPr>
          <w:rFonts w:ascii="Times New Roman" w:hAnsi="Times New Roman"/>
          <w:spacing w:val="-1"/>
          <w:sz w:val="28"/>
          <w:szCs w:val="28"/>
        </w:rPr>
        <w:t>обеспечить</w:t>
      </w:r>
      <w:r w:rsidRPr="00D34921">
        <w:rPr>
          <w:rFonts w:ascii="Times New Roman" w:hAnsi="Times New Roman"/>
          <w:spacing w:val="-15"/>
          <w:sz w:val="28"/>
          <w:szCs w:val="28"/>
        </w:rPr>
        <w:t xml:space="preserve"> </w:t>
      </w:r>
      <w:r w:rsidRPr="00D34921">
        <w:rPr>
          <w:rFonts w:ascii="Times New Roman" w:hAnsi="Times New Roman"/>
          <w:spacing w:val="-1"/>
          <w:sz w:val="28"/>
          <w:szCs w:val="28"/>
        </w:rPr>
        <w:t>подготовку</w:t>
      </w:r>
      <w:r w:rsidRPr="00D34921">
        <w:rPr>
          <w:rFonts w:ascii="Times New Roman" w:hAnsi="Times New Roman"/>
          <w:spacing w:val="-16"/>
          <w:sz w:val="28"/>
          <w:szCs w:val="28"/>
        </w:rPr>
        <w:t xml:space="preserve"> </w:t>
      </w:r>
      <w:r w:rsidRPr="00D34921">
        <w:rPr>
          <w:rFonts w:ascii="Times New Roman" w:hAnsi="Times New Roman"/>
          <w:spacing w:val="-1"/>
          <w:sz w:val="28"/>
          <w:szCs w:val="28"/>
        </w:rPr>
        <w:t>документации</w:t>
      </w:r>
      <w:r w:rsidRPr="00D34921">
        <w:rPr>
          <w:rFonts w:ascii="Times New Roman" w:hAnsi="Times New Roman"/>
          <w:spacing w:val="-14"/>
          <w:sz w:val="28"/>
          <w:szCs w:val="28"/>
        </w:rPr>
        <w:t xml:space="preserve"> </w:t>
      </w:r>
      <w:r w:rsidRPr="00D34921">
        <w:rPr>
          <w:rFonts w:ascii="Times New Roman" w:hAnsi="Times New Roman"/>
          <w:spacing w:val="-1"/>
          <w:sz w:val="28"/>
          <w:szCs w:val="28"/>
        </w:rPr>
        <w:t>по</w:t>
      </w:r>
      <w:r w:rsidRPr="00D34921">
        <w:rPr>
          <w:rFonts w:ascii="Times New Roman" w:hAnsi="Times New Roman"/>
          <w:spacing w:val="-15"/>
          <w:sz w:val="28"/>
          <w:szCs w:val="28"/>
        </w:rPr>
        <w:t xml:space="preserve"> </w:t>
      </w:r>
      <w:r w:rsidRPr="00D34921">
        <w:rPr>
          <w:rFonts w:ascii="Times New Roman" w:hAnsi="Times New Roman"/>
          <w:spacing w:val="-1"/>
          <w:sz w:val="28"/>
          <w:szCs w:val="28"/>
        </w:rPr>
        <w:t>внесению</w:t>
      </w:r>
      <w:r w:rsidRPr="00D34921">
        <w:rPr>
          <w:rFonts w:ascii="Times New Roman" w:hAnsi="Times New Roman"/>
          <w:spacing w:val="-17"/>
          <w:sz w:val="28"/>
          <w:szCs w:val="28"/>
        </w:rPr>
        <w:t xml:space="preserve"> </w:t>
      </w:r>
      <w:r w:rsidRPr="00D34921">
        <w:rPr>
          <w:rFonts w:ascii="Times New Roman" w:hAnsi="Times New Roman"/>
          <w:sz w:val="28"/>
          <w:szCs w:val="28"/>
        </w:rPr>
        <w:t>изменений</w:t>
      </w:r>
      <w:r w:rsidRPr="00D34921">
        <w:rPr>
          <w:rFonts w:ascii="Times New Roman" w:hAnsi="Times New Roman"/>
          <w:spacing w:val="-13"/>
          <w:sz w:val="28"/>
          <w:szCs w:val="28"/>
        </w:rPr>
        <w:t xml:space="preserve"> </w:t>
      </w:r>
      <w:r w:rsidRPr="00D34921">
        <w:rPr>
          <w:rFonts w:ascii="Times New Roman" w:hAnsi="Times New Roman"/>
          <w:sz w:val="28"/>
          <w:szCs w:val="28"/>
        </w:rPr>
        <w:t>в</w:t>
      </w:r>
      <w:r w:rsidRPr="00D34921">
        <w:rPr>
          <w:rFonts w:ascii="Times New Roman" w:hAnsi="Times New Roman"/>
          <w:spacing w:val="-68"/>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
          <w:sz w:val="28"/>
          <w:szCs w:val="28"/>
        </w:rPr>
        <w:t xml:space="preserve"> </w:t>
      </w:r>
      <w:r w:rsidRPr="00D34921">
        <w:rPr>
          <w:rFonts w:ascii="Times New Roman" w:hAnsi="Times New Roman"/>
          <w:sz w:val="28"/>
          <w:szCs w:val="28"/>
        </w:rPr>
        <w:t>(указать</w:t>
      </w:r>
      <w:r w:rsidRPr="00D34921">
        <w:rPr>
          <w:rFonts w:ascii="Times New Roman" w:hAnsi="Times New Roman"/>
          <w:spacing w:val="1"/>
          <w:sz w:val="28"/>
          <w:szCs w:val="28"/>
        </w:rPr>
        <w:t xml:space="preserve"> </w:t>
      </w:r>
      <w:r w:rsidRPr="00D34921">
        <w:rPr>
          <w:rFonts w:ascii="Times New Roman" w:hAnsi="Times New Roman"/>
          <w:sz w:val="28"/>
          <w:szCs w:val="28"/>
        </w:rPr>
        <w:t>вид</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 территории: проект планировки территории и проект межевания</w:t>
      </w:r>
      <w:r w:rsidRPr="00D34921">
        <w:rPr>
          <w:rFonts w:ascii="Times New Roman" w:hAnsi="Times New Roman"/>
          <w:spacing w:val="1"/>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3"/>
          <w:sz w:val="28"/>
          <w:szCs w:val="28"/>
        </w:rPr>
        <w:t>/проект</w:t>
      </w:r>
      <w:r w:rsidRPr="00D34921">
        <w:rPr>
          <w:rFonts w:ascii="Times New Roman" w:hAnsi="Times New Roman"/>
          <w:spacing w:val="-13"/>
          <w:sz w:val="28"/>
          <w:szCs w:val="28"/>
        </w:rPr>
        <w:t xml:space="preserve"> </w:t>
      </w:r>
      <w:r w:rsidRPr="00D34921">
        <w:rPr>
          <w:rFonts w:ascii="Times New Roman" w:hAnsi="Times New Roman"/>
          <w:spacing w:val="-3"/>
          <w:sz w:val="28"/>
          <w:szCs w:val="28"/>
        </w:rPr>
        <w:t>межевания</w:t>
      </w:r>
      <w:r w:rsidRPr="00D34921">
        <w:rPr>
          <w:rFonts w:ascii="Times New Roman" w:hAnsi="Times New Roman"/>
          <w:spacing w:val="-13"/>
          <w:sz w:val="28"/>
          <w:szCs w:val="28"/>
        </w:rPr>
        <w:t xml:space="preserve"> </w:t>
      </w:r>
      <w:r w:rsidRPr="00D34921">
        <w:rPr>
          <w:rFonts w:ascii="Times New Roman" w:hAnsi="Times New Roman"/>
          <w:spacing w:val="-3"/>
          <w:sz w:val="28"/>
          <w:szCs w:val="28"/>
        </w:rPr>
        <w:t>территории)____________________________________________</w:t>
      </w:r>
      <w:r>
        <w:rPr>
          <w:rFonts w:ascii="Times New Roman" w:hAnsi="Times New Roman"/>
          <w:spacing w:val="-3"/>
          <w:sz w:val="28"/>
          <w:szCs w:val="28"/>
        </w:rPr>
        <w:t>______</w:t>
      </w:r>
      <w:r w:rsidRPr="00D34921">
        <w:rPr>
          <w:rFonts w:ascii="Times New Roman" w:hAnsi="Times New Roman"/>
          <w:spacing w:val="-3"/>
          <w:sz w:val="28"/>
          <w:szCs w:val="28"/>
        </w:rPr>
        <w:t>___.</w:t>
      </w:r>
    </w:p>
    <w:p w:rsidR="000743CB" w:rsidRPr="00D34921" w:rsidRDefault="000743CB" w:rsidP="000743CB">
      <w:pPr>
        <w:pStyle w:val="ab"/>
        <w:widowControl w:val="0"/>
        <w:numPr>
          <w:ilvl w:val="1"/>
          <w:numId w:val="41"/>
        </w:numPr>
        <w:tabs>
          <w:tab w:val="left" w:pos="1089"/>
        </w:tabs>
        <w:autoSpaceDE w:val="0"/>
        <w:autoSpaceDN w:val="0"/>
        <w:spacing w:after="0" w:line="240" w:lineRule="auto"/>
        <w:ind w:left="0" w:right="210" w:firstLine="709"/>
        <w:contextualSpacing w:val="0"/>
        <w:jc w:val="both"/>
        <w:rPr>
          <w:rFonts w:ascii="Times New Roman" w:hAnsi="Times New Roman"/>
          <w:sz w:val="28"/>
          <w:szCs w:val="28"/>
        </w:rPr>
      </w:pPr>
      <w:r w:rsidRPr="00D34921">
        <w:rPr>
          <w:rFonts w:ascii="Times New Roman" w:hAnsi="Times New Roman"/>
          <w:sz w:val="28"/>
          <w:szCs w:val="28"/>
        </w:rPr>
        <w:t>Утвердить</w:t>
      </w:r>
      <w:r w:rsidRPr="00D34921">
        <w:rPr>
          <w:rFonts w:ascii="Times New Roman" w:hAnsi="Times New Roman"/>
          <w:spacing w:val="1"/>
          <w:sz w:val="28"/>
          <w:szCs w:val="28"/>
        </w:rPr>
        <w:t xml:space="preserve"> </w:t>
      </w:r>
      <w:r w:rsidRPr="00D34921">
        <w:rPr>
          <w:rFonts w:ascii="Times New Roman" w:hAnsi="Times New Roman"/>
          <w:sz w:val="28"/>
          <w:szCs w:val="28"/>
        </w:rPr>
        <w:t>прилагаемое</w:t>
      </w:r>
      <w:r w:rsidRPr="00D34921">
        <w:rPr>
          <w:rFonts w:ascii="Times New Roman" w:hAnsi="Times New Roman"/>
          <w:spacing w:val="1"/>
          <w:sz w:val="28"/>
          <w:szCs w:val="28"/>
        </w:rPr>
        <w:t xml:space="preserve"> </w:t>
      </w:r>
      <w:r w:rsidRPr="00D34921">
        <w:rPr>
          <w:rFonts w:ascii="Times New Roman" w:hAnsi="Times New Roman"/>
          <w:sz w:val="28"/>
          <w:szCs w:val="28"/>
        </w:rPr>
        <w:t>задание</w:t>
      </w:r>
      <w:r w:rsidRPr="00D34921">
        <w:rPr>
          <w:rFonts w:ascii="Times New Roman" w:hAnsi="Times New Roman"/>
          <w:spacing w:val="1"/>
          <w:sz w:val="28"/>
          <w:szCs w:val="28"/>
        </w:rPr>
        <w:t xml:space="preserve"> </w:t>
      </w:r>
      <w:r w:rsidRPr="00D34921">
        <w:rPr>
          <w:rFonts w:ascii="Times New Roman" w:hAnsi="Times New Roman"/>
          <w:sz w:val="28"/>
          <w:szCs w:val="28"/>
        </w:rPr>
        <w:t>на</w:t>
      </w:r>
      <w:r w:rsidRPr="00D34921">
        <w:rPr>
          <w:rFonts w:ascii="Times New Roman" w:hAnsi="Times New Roman"/>
          <w:spacing w:val="1"/>
          <w:sz w:val="28"/>
          <w:szCs w:val="28"/>
        </w:rPr>
        <w:t xml:space="preserve"> </w:t>
      </w:r>
      <w:r w:rsidRPr="00D34921">
        <w:rPr>
          <w:rFonts w:ascii="Times New Roman" w:hAnsi="Times New Roman"/>
          <w:sz w:val="28"/>
          <w:szCs w:val="28"/>
        </w:rPr>
        <w:t>подготовку</w:t>
      </w:r>
      <w:r w:rsidRPr="00D34921">
        <w:rPr>
          <w:rFonts w:ascii="Times New Roman" w:hAnsi="Times New Roman"/>
          <w:spacing w:val="1"/>
          <w:sz w:val="28"/>
          <w:szCs w:val="28"/>
        </w:rPr>
        <w:t xml:space="preserve"> </w:t>
      </w:r>
      <w:r w:rsidRPr="00D34921">
        <w:rPr>
          <w:rFonts w:ascii="Times New Roman" w:hAnsi="Times New Roman"/>
          <w:sz w:val="28"/>
          <w:szCs w:val="28"/>
        </w:rPr>
        <w:t>проекта</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планировки</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p>
    <w:p w:rsidR="000743CB" w:rsidRPr="00D34921" w:rsidRDefault="000743CB" w:rsidP="003609D6">
      <w:pPr>
        <w:pStyle w:val="ab"/>
        <w:widowControl w:val="0"/>
        <w:numPr>
          <w:ilvl w:val="1"/>
          <w:numId w:val="41"/>
        </w:numPr>
        <w:tabs>
          <w:tab w:val="left" w:pos="1089"/>
        </w:tabs>
        <w:autoSpaceDE w:val="0"/>
        <w:autoSpaceDN w:val="0"/>
        <w:spacing w:after="0" w:line="240" w:lineRule="auto"/>
        <w:ind w:left="0" w:right="210" w:firstLine="709"/>
        <w:contextualSpacing w:val="0"/>
        <w:jc w:val="both"/>
        <w:rPr>
          <w:rFonts w:ascii="Times New Roman" w:hAnsi="Times New Roman"/>
          <w:sz w:val="28"/>
          <w:szCs w:val="28"/>
        </w:rPr>
      </w:pPr>
      <w:r w:rsidRPr="00D34921">
        <w:rPr>
          <w:rFonts w:ascii="Times New Roman" w:hAnsi="Times New Roman"/>
          <w:spacing w:val="-1"/>
          <w:sz w:val="28"/>
          <w:szCs w:val="28"/>
        </w:rPr>
        <w:t>Подготовленную</w:t>
      </w:r>
      <w:r w:rsidRPr="00D34921">
        <w:rPr>
          <w:rFonts w:ascii="Times New Roman" w:hAnsi="Times New Roman"/>
          <w:spacing w:val="-13"/>
          <w:sz w:val="28"/>
          <w:szCs w:val="28"/>
        </w:rPr>
        <w:t xml:space="preserve"> </w:t>
      </w:r>
      <w:r w:rsidRPr="00D34921">
        <w:rPr>
          <w:rFonts w:ascii="Times New Roman" w:hAnsi="Times New Roman"/>
          <w:spacing w:val="-1"/>
          <w:sz w:val="28"/>
          <w:szCs w:val="28"/>
        </w:rPr>
        <w:t>документацию</w:t>
      </w:r>
      <w:r w:rsidRPr="00D34921">
        <w:rPr>
          <w:rFonts w:ascii="Times New Roman" w:hAnsi="Times New Roman"/>
          <w:spacing w:val="-13"/>
          <w:sz w:val="28"/>
          <w:szCs w:val="28"/>
        </w:rPr>
        <w:t xml:space="preserve"> </w:t>
      </w:r>
      <w:r w:rsidRPr="00D34921">
        <w:rPr>
          <w:rFonts w:ascii="Times New Roman" w:hAnsi="Times New Roman"/>
          <w:sz w:val="28"/>
          <w:szCs w:val="28"/>
        </w:rPr>
        <w:t>по</w:t>
      </w:r>
      <w:r w:rsidRPr="00D34921">
        <w:rPr>
          <w:rFonts w:ascii="Times New Roman" w:hAnsi="Times New Roman"/>
          <w:spacing w:val="-11"/>
          <w:sz w:val="28"/>
          <w:szCs w:val="28"/>
        </w:rPr>
        <w:t xml:space="preserve"> </w:t>
      </w:r>
      <w:r w:rsidRPr="00D34921">
        <w:rPr>
          <w:rFonts w:ascii="Times New Roman" w:hAnsi="Times New Roman"/>
          <w:sz w:val="28"/>
          <w:szCs w:val="28"/>
        </w:rPr>
        <w:t>внесению</w:t>
      </w:r>
      <w:r w:rsidRPr="00D34921">
        <w:rPr>
          <w:rFonts w:ascii="Times New Roman" w:hAnsi="Times New Roman"/>
          <w:spacing w:val="-13"/>
          <w:sz w:val="28"/>
          <w:szCs w:val="28"/>
        </w:rPr>
        <w:t xml:space="preserve"> </w:t>
      </w:r>
      <w:r w:rsidRPr="00D34921">
        <w:rPr>
          <w:rFonts w:ascii="Times New Roman" w:hAnsi="Times New Roman"/>
          <w:sz w:val="28"/>
          <w:szCs w:val="28"/>
        </w:rPr>
        <w:t>изменений</w:t>
      </w:r>
      <w:r w:rsidRPr="00D34921">
        <w:rPr>
          <w:rFonts w:ascii="Times New Roman" w:hAnsi="Times New Roman"/>
          <w:spacing w:val="-11"/>
          <w:sz w:val="28"/>
          <w:szCs w:val="28"/>
        </w:rPr>
        <w:t xml:space="preserve"> </w:t>
      </w:r>
      <w:r w:rsidRPr="00D34921">
        <w:rPr>
          <w:rFonts w:ascii="Times New Roman" w:hAnsi="Times New Roman"/>
          <w:sz w:val="28"/>
          <w:szCs w:val="28"/>
        </w:rPr>
        <w:t>в</w:t>
      </w:r>
      <w:r w:rsidRPr="00D34921">
        <w:rPr>
          <w:rFonts w:ascii="Times New Roman" w:hAnsi="Times New Roman"/>
          <w:spacing w:val="-14"/>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68"/>
          <w:sz w:val="28"/>
          <w:szCs w:val="28"/>
        </w:rPr>
        <w:t xml:space="preserve"> </w:t>
      </w:r>
      <w:r w:rsidRPr="00D34921">
        <w:rPr>
          <w:rFonts w:ascii="Times New Roman" w:hAnsi="Times New Roman"/>
          <w:spacing w:val="-2"/>
          <w:sz w:val="28"/>
          <w:szCs w:val="28"/>
        </w:rPr>
        <w:t>по</w:t>
      </w:r>
      <w:r w:rsidRPr="00D34921">
        <w:rPr>
          <w:rFonts w:ascii="Times New Roman" w:hAnsi="Times New Roman"/>
          <w:spacing w:val="-16"/>
          <w:sz w:val="28"/>
          <w:szCs w:val="28"/>
        </w:rPr>
        <w:t xml:space="preserve"> </w:t>
      </w:r>
      <w:r w:rsidRPr="00D34921">
        <w:rPr>
          <w:rFonts w:ascii="Times New Roman" w:hAnsi="Times New Roman"/>
          <w:spacing w:val="-2"/>
          <w:sz w:val="28"/>
          <w:szCs w:val="28"/>
        </w:rPr>
        <w:t>планировке</w:t>
      </w:r>
      <w:r w:rsidRPr="00D34921">
        <w:rPr>
          <w:rFonts w:ascii="Times New Roman" w:hAnsi="Times New Roman"/>
          <w:spacing w:val="-15"/>
          <w:sz w:val="28"/>
          <w:szCs w:val="28"/>
        </w:rPr>
        <w:t xml:space="preserve"> </w:t>
      </w:r>
      <w:r w:rsidRPr="00D34921">
        <w:rPr>
          <w:rFonts w:ascii="Times New Roman" w:hAnsi="Times New Roman"/>
          <w:spacing w:val="-2"/>
          <w:sz w:val="28"/>
          <w:szCs w:val="28"/>
        </w:rPr>
        <w:t>территории</w:t>
      </w:r>
      <w:r w:rsidRPr="00D34921">
        <w:rPr>
          <w:rFonts w:ascii="Times New Roman" w:hAnsi="Times New Roman"/>
          <w:spacing w:val="-13"/>
          <w:sz w:val="28"/>
          <w:szCs w:val="28"/>
        </w:rPr>
        <w:t xml:space="preserve"> </w:t>
      </w:r>
      <w:r w:rsidRPr="00D34921">
        <w:rPr>
          <w:rFonts w:ascii="Times New Roman" w:hAnsi="Times New Roman"/>
          <w:spacing w:val="-2"/>
          <w:sz w:val="28"/>
          <w:szCs w:val="28"/>
        </w:rPr>
        <w:t>(указать</w:t>
      </w:r>
      <w:r w:rsidRPr="00D34921">
        <w:rPr>
          <w:rFonts w:ascii="Times New Roman" w:hAnsi="Times New Roman"/>
          <w:spacing w:val="-16"/>
          <w:sz w:val="28"/>
          <w:szCs w:val="28"/>
        </w:rPr>
        <w:t xml:space="preserve"> </w:t>
      </w:r>
      <w:r w:rsidRPr="00D34921">
        <w:rPr>
          <w:rFonts w:ascii="Times New Roman" w:hAnsi="Times New Roman"/>
          <w:spacing w:val="-2"/>
          <w:sz w:val="28"/>
          <w:szCs w:val="28"/>
        </w:rPr>
        <w:t>вид</w:t>
      </w:r>
      <w:r w:rsidRPr="00D34921">
        <w:rPr>
          <w:rFonts w:ascii="Times New Roman" w:hAnsi="Times New Roman"/>
          <w:spacing w:val="-15"/>
          <w:sz w:val="28"/>
          <w:szCs w:val="28"/>
        </w:rPr>
        <w:t xml:space="preserve"> </w:t>
      </w:r>
      <w:r w:rsidRPr="00D34921">
        <w:rPr>
          <w:rFonts w:ascii="Times New Roman" w:hAnsi="Times New Roman"/>
          <w:spacing w:val="-2"/>
          <w:sz w:val="28"/>
          <w:szCs w:val="28"/>
        </w:rPr>
        <w:t>документации</w:t>
      </w:r>
      <w:r w:rsidRPr="00D34921">
        <w:rPr>
          <w:rFonts w:ascii="Times New Roman" w:hAnsi="Times New Roman"/>
          <w:spacing w:val="-16"/>
          <w:sz w:val="28"/>
          <w:szCs w:val="28"/>
        </w:rPr>
        <w:t xml:space="preserve"> </w:t>
      </w:r>
      <w:r w:rsidRPr="00D34921">
        <w:rPr>
          <w:rFonts w:ascii="Times New Roman" w:hAnsi="Times New Roman"/>
          <w:spacing w:val="-1"/>
          <w:sz w:val="28"/>
          <w:szCs w:val="28"/>
        </w:rPr>
        <w:t>по</w:t>
      </w:r>
      <w:r w:rsidRPr="00D34921">
        <w:rPr>
          <w:rFonts w:ascii="Times New Roman" w:hAnsi="Times New Roman"/>
          <w:spacing w:val="-13"/>
          <w:sz w:val="28"/>
          <w:szCs w:val="28"/>
        </w:rPr>
        <w:t xml:space="preserve"> </w:t>
      </w:r>
      <w:r w:rsidRPr="00D34921">
        <w:rPr>
          <w:rFonts w:ascii="Times New Roman" w:hAnsi="Times New Roman"/>
          <w:spacing w:val="-1"/>
          <w:sz w:val="28"/>
          <w:szCs w:val="28"/>
        </w:rPr>
        <w:t>планировке</w:t>
      </w:r>
      <w:r w:rsidRPr="00D34921">
        <w:rPr>
          <w:rFonts w:ascii="Times New Roman" w:hAnsi="Times New Roman"/>
          <w:spacing w:val="-16"/>
          <w:sz w:val="28"/>
          <w:szCs w:val="28"/>
        </w:rPr>
        <w:t xml:space="preserve"> </w:t>
      </w:r>
      <w:r w:rsidRPr="00D34921">
        <w:rPr>
          <w:rFonts w:ascii="Times New Roman" w:hAnsi="Times New Roman"/>
          <w:spacing w:val="-1"/>
          <w:sz w:val="28"/>
          <w:szCs w:val="28"/>
        </w:rPr>
        <w:t>территории:</w:t>
      </w:r>
      <w:r w:rsidRPr="00D34921">
        <w:rPr>
          <w:rFonts w:ascii="Times New Roman" w:hAnsi="Times New Roman"/>
          <w:spacing w:val="-67"/>
          <w:sz w:val="28"/>
          <w:szCs w:val="28"/>
        </w:rPr>
        <w:t xml:space="preserve"> </w:t>
      </w:r>
      <w:r w:rsidRPr="00D34921">
        <w:rPr>
          <w:rFonts w:ascii="Times New Roman" w:hAnsi="Times New Roman"/>
          <w:spacing w:val="-4"/>
          <w:sz w:val="28"/>
          <w:szCs w:val="28"/>
        </w:rPr>
        <w:lastRenderedPageBreak/>
        <w:t>проект</w:t>
      </w:r>
      <w:r w:rsidRPr="00D34921">
        <w:rPr>
          <w:rFonts w:ascii="Times New Roman" w:hAnsi="Times New Roman"/>
          <w:spacing w:val="-25"/>
          <w:sz w:val="28"/>
          <w:szCs w:val="28"/>
        </w:rPr>
        <w:t xml:space="preserve"> </w:t>
      </w:r>
      <w:r w:rsidRPr="00D34921">
        <w:rPr>
          <w:rFonts w:ascii="Times New Roman" w:hAnsi="Times New Roman"/>
          <w:spacing w:val="-4"/>
          <w:sz w:val="28"/>
          <w:szCs w:val="28"/>
        </w:rPr>
        <w:t>планировки</w:t>
      </w:r>
      <w:r w:rsidRPr="00D34921">
        <w:rPr>
          <w:rFonts w:ascii="Times New Roman" w:hAnsi="Times New Roman"/>
          <w:spacing w:val="-22"/>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23"/>
          <w:sz w:val="28"/>
          <w:szCs w:val="28"/>
        </w:rPr>
        <w:t xml:space="preserve"> </w:t>
      </w:r>
      <w:r w:rsidRPr="00D34921">
        <w:rPr>
          <w:rFonts w:ascii="Times New Roman" w:hAnsi="Times New Roman"/>
          <w:spacing w:val="-4"/>
          <w:sz w:val="28"/>
          <w:szCs w:val="28"/>
        </w:rPr>
        <w:t>и</w:t>
      </w:r>
      <w:r w:rsidRPr="00D34921">
        <w:rPr>
          <w:rFonts w:ascii="Times New Roman" w:hAnsi="Times New Roman"/>
          <w:spacing w:val="-24"/>
          <w:sz w:val="28"/>
          <w:szCs w:val="28"/>
        </w:rPr>
        <w:t xml:space="preserve"> </w:t>
      </w:r>
      <w:r w:rsidRPr="00D34921">
        <w:rPr>
          <w:rFonts w:ascii="Times New Roman" w:hAnsi="Times New Roman"/>
          <w:spacing w:val="-4"/>
          <w:sz w:val="28"/>
          <w:szCs w:val="28"/>
        </w:rPr>
        <w:t>проект</w:t>
      </w:r>
      <w:r w:rsidRPr="00D34921">
        <w:rPr>
          <w:rFonts w:ascii="Times New Roman" w:hAnsi="Times New Roman"/>
          <w:spacing w:val="-22"/>
          <w:sz w:val="28"/>
          <w:szCs w:val="28"/>
        </w:rPr>
        <w:t xml:space="preserve"> </w:t>
      </w:r>
      <w:r w:rsidRPr="00D34921">
        <w:rPr>
          <w:rFonts w:ascii="Times New Roman" w:hAnsi="Times New Roman"/>
          <w:spacing w:val="-4"/>
          <w:sz w:val="28"/>
          <w:szCs w:val="28"/>
        </w:rPr>
        <w:t>межевания</w:t>
      </w:r>
      <w:r w:rsidRPr="00D34921">
        <w:rPr>
          <w:rFonts w:ascii="Times New Roman" w:hAnsi="Times New Roman"/>
          <w:spacing w:val="-24"/>
          <w:sz w:val="28"/>
          <w:szCs w:val="28"/>
        </w:rPr>
        <w:t xml:space="preserve"> </w:t>
      </w:r>
      <w:r w:rsidRPr="00D34921">
        <w:rPr>
          <w:rFonts w:ascii="Times New Roman" w:hAnsi="Times New Roman"/>
          <w:spacing w:val="-3"/>
          <w:sz w:val="28"/>
          <w:szCs w:val="28"/>
        </w:rPr>
        <w:t>территории</w:t>
      </w:r>
      <w:r w:rsidRPr="00D34921">
        <w:rPr>
          <w:rFonts w:ascii="Times New Roman" w:hAnsi="Times New Roman"/>
          <w:spacing w:val="-23"/>
          <w:sz w:val="28"/>
          <w:szCs w:val="28"/>
        </w:rPr>
        <w:t xml:space="preserve"> </w:t>
      </w:r>
      <w:r w:rsidRPr="00D34921">
        <w:rPr>
          <w:rFonts w:ascii="Times New Roman" w:hAnsi="Times New Roman"/>
          <w:spacing w:val="-3"/>
          <w:sz w:val="28"/>
          <w:szCs w:val="28"/>
        </w:rPr>
        <w:t>/</w:t>
      </w:r>
      <w:r w:rsidRPr="00D34921">
        <w:rPr>
          <w:rFonts w:ascii="Times New Roman" w:hAnsi="Times New Roman"/>
          <w:spacing w:val="-24"/>
          <w:sz w:val="28"/>
          <w:szCs w:val="28"/>
        </w:rPr>
        <w:t xml:space="preserve"> </w:t>
      </w:r>
      <w:r w:rsidRPr="00D34921">
        <w:rPr>
          <w:rFonts w:ascii="Times New Roman" w:hAnsi="Times New Roman"/>
          <w:spacing w:val="-3"/>
          <w:sz w:val="28"/>
          <w:szCs w:val="28"/>
        </w:rPr>
        <w:t>проект</w:t>
      </w:r>
      <w:r w:rsidRPr="00D34921">
        <w:rPr>
          <w:rFonts w:ascii="Times New Roman" w:hAnsi="Times New Roman"/>
          <w:spacing w:val="-24"/>
          <w:sz w:val="28"/>
          <w:szCs w:val="28"/>
        </w:rPr>
        <w:t xml:space="preserve"> </w:t>
      </w:r>
      <w:r w:rsidRPr="00D34921">
        <w:rPr>
          <w:rFonts w:ascii="Times New Roman" w:hAnsi="Times New Roman"/>
          <w:spacing w:val="-3"/>
          <w:sz w:val="28"/>
          <w:szCs w:val="28"/>
        </w:rPr>
        <w:t>межевания</w:t>
      </w:r>
      <w:r w:rsidR="003609D6">
        <w:rPr>
          <w:rFonts w:ascii="Times New Roman" w:hAnsi="Times New Roman"/>
          <w:spacing w:val="-3"/>
          <w:sz w:val="28"/>
          <w:szCs w:val="28"/>
        </w:rPr>
        <w:t xml:space="preserve"> </w:t>
      </w:r>
    </w:p>
    <w:p w:rsidR="000743CB" w:rsidRDefault="000743CB" w:rsidP="003609D6">
      <w:pPr>
        <w:pStyle w:val="a4"/>
        <w:tabs>
          <w:tab w:val="left" w:pos="6473"/>
        </w:tabs>
        <w:ind w:firstLine="0"/>
        <w:jc w:val="both"/>
      </w:pPr>
      <w:r w:rsidRPr="00D34921">
        <w:t>территории)</w:t>
      </w:r>
      <w:r w:rsidRPr="00D34921">
        <w:rPr>
          <w:spacing w:val="18"/>
        </w:rPr>
        <w:t xml:space="preserve"> </w:t>
      </w:r>
      <w:r w:rsidRPr="00D34921">
        <w:t>представить</w:t>
      </w:r>
      <w:r w:rsidRPr="00D34921">
        <w:rPr>
          <w:spacing w:val="87"/>
        </w:rPr>
        <w:t xml:space="preserve"> </w:t>
      </w:r>
      <w:r w:rsidRPr="00D34921">
        <w:t>в _______________</w:t>
      </w:r>
      <w:r w:rsidRPr="0002078C">
        <w:t xml:space="preserve"> </w:t>
      </w:r>
      <w:r w:rsidRPr="00D34921">
        <w:t>для утверждения</w:t>
      </w:r>
      <w:r w:rsidRPr="00D34921">
        <w:rPr>
          <w:spacing w:val="102"/>
        </w:rPr>
        <w:t xml:space="preserve"> </w:t>
      </w:r>
      <w:r w:rsidRPr="00D34921">
        <w:t>в</w:t>
      </w:r>
      <w:r w:rsidRPr="00D34921">
        <w:rPr>
          <w:spacing w:val="102"/>
        </w:rPr>
        <w:t xml:space="preserve"> </w:t>
      </w:r>
      <w:r w:rsidRPr="00D34921">
        <w:t>срок не</w:t>
      </w:r>
      <w:r>
        <w:t xml:space="preserve">  п</w:t>
      </w:r>
      <w:r w:rsidRPr="00D34921">
        <w:t>озднее__</w:t>
      </w:r>
      <w:r>
        <w:t>_________.</w:t>
      </w:r>
    </w:p>
    <w:p w:rsidR="000743CB" w:rsidRPr="0039695D" w:rsidRDefault="000743CB" w:rsidP="000743CB">
      <w:pPr>
        <w:pStyle w:val="ab"/>
        <w:widowControl w:val="0"/>
        <w:tabs>
          <w:tab w:val="left" w:pos="1089"/>
          <w:tab w:val="left" w:pos="2905"/>
          <w:tab w:val="left" w:pos="9505"/>
          <w:tab w:val="left" w:pos="9623"/>
        </w:tabs>
        <w:autoSpaceDE w:val="0"/>
        <w:autoSpaceDN w:val="0"/>
        <w:spacing w:after="0" w:line="240" w:lineRule="auto"/>
        <w:ind w:left="0" w:firstLine="720"/>
        <w:contextualSpacing w:val="0"/>
        <w:jc w:val="both"/>
        <w:rPr>
          <w:rFonts w:ascii="Times New Roman" w:hAnsi="Times New Roman"/>
          <w:spacing w:val="-2"/>
          <w:sz w:val="28"/>
          <w:szCs w:val="28"/>
        </w:rPr>
      </w:pPr>
      <w:r w:rsidRPr="00D34921">
        <w:rPr>
          <w:rFonts w:ascii="Times New Roman" w:hAnsi="Times New Roman"/>
          <w:spacing w:val="-1"/>
          <w:sz w:val="28"/>
          <w:szCs w:val="28"/>
        </w:rPr>
        <w:t xml:space="preserve">5. </w:t>
      </w:r>
      <w:bookmarkStart w:id="5" w:name="_Hlk165401782"/>
      <w:r w:rsidRPr="0039695D">
        <w:rPr>
          <w:rFonts w:ascii="Times New Roman" w:hAnsi="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bookmarkEnd w:id="5"/>
    </w:p>
    <w:p w:rsidR="000743CB" w:rsidRPr="00D34921" w:rsidRDefault="000743CB" w:rsidP="003609D6">
      <w:pPr>
        <w:pStyle w:val="ab"/>
        <w:tabs>
          <w:tab w:val="left" w:pos="1089"/>
        </w:tabs>
        <w:spacing w:after="0" w:line="240" w:lineRule="auto"/>
        <w:ind w:left="0" w:right="-51" w:firstLine="709"/>
        <w:jc w:val="both"/>
        <w:rPr>
          <w:rFonts w:ascii="Times New Roman" w:hAnsi="Times New Roman"/>
          <w:sz w:val="28"/>
          <w:szCs w:val="28"/>
        </w:rPr>
      </w:pPr>
      <w:r w:rsidRPr="00D34921">
        <w:rPr>
          <w:rFonts w:ascii="Times New Roman" w:hAnsi="Times New Roman"/>
          <w:sz w:val="28"/>
          <w:szCs w:val="28"/>
        </w:rPr>
        <w:t>6. Определить,</w:t>
      </w:r>
      <w:r w:rsidRPr="00D34921">
        <w:rPr>
          <w:rFonts w:ascii="Times New Roman" w:hAnsi="Times New Roman"/>
          <w:spacing w:val="-3"/>
          <w:sz w:val="28"/>
          <w:szCs w:val="28"/>
        </w:rPr>
        <w:t xml:space="preserve"> </w:t>
      </w:r>
      <w:r w:rsidRPr="00D34921">
        <w:rPr>
          <w:rFonts w:ascii="Times New Roman" w:hAnsi="Times New Roman"/>
          <w:sz w:val="28"/>
          <w:szCs w:val="28"/>
        </w:rPr>
        <w:t>что физические</w:t>
      </w:r>
      <w:r w:rsidRPr="00D34921">
        <w:rPr>
          <w:rFonts w:ascii="Times New Roman" w:hAnsi="Times New Roman"/>
          <w:spacing w:val="-2"/>
          <w:sz w:val="28"/>
          <w:szCs w:val="28"/>
        </w:rPr>
        <w:t xml:space="preserve"> </w:t>
      </w:r>
      <w:r w:rsidRPr="00D34921">
        <w:rPr>
          <w:rFonts w:ascii="Times New Roman" w:hAnsi="Times New Roman"/>
          <w:sz w:val="28"/>
          <w:szCs w:val="28"/>
        </w:rPr>
        <w:t>или</w:t>
      </w:r>
      <w:r w:rsidRPr="00D34921">
        <w:rPr>
          <w:rFonts w:ascii="Times New Roman" w:hAnsi="Times New Roman"/>
          <w:spacing w:val="-2"/>
          <w:sz w:val="28"/>
          <w:szCs w:val="28"/>
        </w:rPr>
        <w:t xml:space="preserve"> </w:t>
      </w:r>
      <w:r w:rsidRPr="00D34921">
        <w:rPr>
          <w:rFonts w:ascii="Times New Roman" w:hAnsi="Times New Roman"/>
          <w:sz w:val="28"/>
          <w:szCs w:val="28"/>
        </w:rPr>
        <w:t>юридические</w:t>
      </w:r>
      <w:r w:rsidRPr="00D34921">
        <w:rPr>
          <w:rFonts w:ascii="Times New Roman" w:hAnsi="Times New Roman"/>
          <w:spacing w:val="-2"/>
          <w:sz w:val="28"/>
          <w:szCs w:val="28"/>
        </w:rPr>
        <w:t xml:space="preserve"> </w:t>
      </w:r>
      <w:r w:rsidRPr="00D34921">
        <w:rPr>
          <w:rFonts w:ascii="Times New Roman" w:hAnsi="Times New Roman"/>
          <w:sz w:val="28"/>
          <w:szCs w:val="28"/>
        </w:rPr>
        <w:t>лица</w:t>
      </w:r>
      <w:r w:rsidRPr="00D34921">
        <w:rPr>
          <w:rFonts w:ascii="Times New Roman" w:hAnsi="Times New Roman"/>
          <w:spacing w:val="-2"/>
          <w:sz w:val="28"/>
          <w:szCs w:val="28"/>
        </w:rPr>
        <w:t xml:space="preserve"> </w:t>
      </w:r>
      <w:r w:rsidRPr="00D34921">
        <w:rPr>
          <w:rFonts w:ascii="Times New Roman" w:hAnsi="Times New Roman"/>
          <w:sz w:val="28"/>
          <w:szCs w:val="28"/>
        </w:rPr>
        <w:t>вправе</w:t>
      </w:r>
      <w:r w:rsidRPr="00D34921">
        <w:rPr>
          <w:rFonts w:ascii="Times New Roman" w:hAnsi="Times New Roman"/>
          <w:spacing w:val="-3"/>
          <w:sz w:val="28"/>
          <w:szCs w:val="28"/>
        </w:rPr>
        <w:t xml:space="preserve"> </w:t>
      </w:r>
      <w:r w:rsidRPr="00D34921">
        <w:rPr>
          <w:rFonts w:ascii="Times New Roman" w:hAnsi="Times New Roman"/>
          <w:sz w:val="28"/>
          <w:szCs w:val="28"/>
        </w:rPr>
        <w:t>представлять</w:t>
      </w:r>
      <w:r>
        <w:rPr>
          <w:rFonts w:ascii="Times New Roman" w:hAnsi="Times New Roman"/>
          <w:sz w:val="28"/>
          <w:szCs w:val="28"/>
        </w:rPr>
        <w:t xml:space="preserve"> </w:t>
      </w:r>
      <w:r w:rsidRPr="00D34921">
        <w:rPr>
          <w:rFonts w:ascii="Times New Roman" w:hAnsi="Times New Roman"/>
          <w:sz w:val="28"/>
          <w:szCs w:val="28"/>
        </w:rPr>
        <w:t>свои предложения в_____________о порядке, сроках подготовки</w:t>
      </w:r>
      <w:r w:rsidRPr="00D34921">
        <w:rPr>
          <w:rFonts w:ascii="Times New Roman" w:hAnsi="Times New Roman"/>
          <w:spacing w:val="7"/>
          <w:sz w:val="28"/>
          <w:szCs w:val="28"/>
        </w:rPr>
        <w:t xml:space="preserve"> </w:t>
      </w:r>
      <w:r w:rsidRPr="00D34921">
        <w:rPr>
          <w:rFonts w:ascii="Times New Roman" w:hAnsi="Times New Roman"/>
          <w:sz w:val="28"/>
          <w:szCs w:val="28"/>
        </w:rPr>
        <w:t>и</w:t>
      </w:r>
      <w:r w:rsidRPr="00D34921">
        <w:rPr>
          <w:rFonts w:ascii="Times New Roman" w:hAnsi="Times New Roman"/>
          <w:spacing w:val="7"/>
          <w:sz w:val="28"/>
          <w:szCs w:val="28"/>
        </w:rPr>
        <w:t xml:space="preserve"> </w:t>
      </w:r>
      <w:r w:rsidRPr="00D34921">
        <w:rPr>
          <w:rFonts w:ascii="Times New Roman" w:hAnsi="Times New Roman"/>
          <w:sz w:val="28"/>
          <w:szCs w:val="28"/>
        </w:rPr>
        <w:t>содержании</w:t>
      </w:r>
      <w:r w:rsidRPr="00D34921">
        <w:rPr>
          <w:rFonts w:ascii="Times New Roman" w:hAnsi="Times New Roman"/>
          <w:spacing w:val="7"/>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6"/>
          <w:sz w:val="28"/>
          <w:szCs w:val="28"/>
        </w:rPr>
        <w:t xml:space="preserve"> </w:t>
      </w:r>
      <w:r w:rsidRPr="00D34921">
        <w:rPr>
          <w:rFonts w:ascii="Times New Roman" w:hAnsi="Times New Roman"/>
          <w:sz w:val="28"/>
          <w:szCs w:val="28"/>
        </w:rPr>
        <w:t>по</w:t>
      </w:r>
      <w:r w:rsidRPr="00D34921">
        <w:rPr>
          <w:rFonts w:ascii="Times New Roman" w:hAnsi="Times New Roman"/>
          <w:spacing w:val="7"/>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8"/>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2"/>
          <w:sz w:val="28"/>
          <w:szCs w:val="28"/>
        </w:rPr>
        <w:t xml:space="preserve"> </w:t>
      </w:r>
      <w:r w:rsidRPr="00D34921">
        <w:rPr>
          <w:rFonts w:ascii="Times New Roman" w:hAnsi="Times New Roman"/>
          <w:sz w:val="28"/>
          <w:szCs w:val="28"/>
        </w:rPr>
        <w:t>в</w:t>
      </w:r>
      <w:r w:rsidRPr="00D34921">
        <w:rPr>
          <w:rFonts w:ascii="Times New Roman" w:hAnsi="Times New Roman"/>
          <w:spacing w:val="5"/>
          <w:sz w:val="28"/>
          <w:szCs w:val="28"/>
        </w:rPr>
        <w:t xml:space="preserve"> </w:t>
      </w:r>
      <w:r w:rsidRPr="00D34921">
        <w:rPr>
          <w:rFonts w:ascii="Times New Roman" w:hAnsi="Times New Roman"/>
          <w:sz w:val="28"/>
          <w:szCs w:val="28"/>
        </w:rPr>
        <w:t>границах</w:t>
      </w:r>
    </w:p>
    <w:p w:rsidR="000743CB" w:rsidRPr="00D34921" w:rsidRDefault="00114B7C" w:rsidP="003609D6">
      <w:pPr>
        <w:pStyle w:val="a4"/>
        <w:ind w:firstLine="0"/>
        <w:jc w:val="both"/>
      </w:pPr>
      <w:r>
        <w:pict>
          <v:shape id="_x0000_s1041" style="position:absolute;left:0;text-align:left;margin-left:70.95pt;margin-top:14.35pt;width:476.3pt;height:.1pt;z-index:-3;mso-wrap-distance-left:0;mso-wrap-distance-right:0;mso-position-horizontal-relative:page" coordorigin="1419,287" coordsize="9526,0" path="m1419,287r9525,e" filled="f" strokeweight=".24764mm">
            <v:path arrowok="t"/>
            <w10:wrap type="topAndBottom" anchorx="page"/>
          </v:shape>
        </w:pict>
      </w:r>
      <w:r w:rsidR="000743CB" w:rsidRPr="00D34921">
        <w:t>со</w:t>
      </w:r>
      <w:r w:rsidR="000743CB" w:rsidRPr="00D34921">
        <w:rPr>
          <w:spacing w:val="44"/>
        </w:rPr>
        <w:t xml:space="preserve"> </w:t>
      </w:r>
      <w:r w:rsidR="000743CB" w:rsidRPr="00D34921">
        <w:t>дня</w:t>
      </w:r>
      <w:r w:rsidR="000743CB" w:rsidRPr="00D34921">
        <w:rPr>
          <w:spacing w:val="44"/>
        </w:rPr>
        <w:t xml:space="preserve"> </w:t>
      </w:r>
      <w:r w:rsidR="000743CB" w:rsidRPr="00D34921">
        <w:t>опубликования</w:t>
      </w:r>
      <w:r w:rsidR="000743CB" w:rsidRPr="00D34921">
        <w:rPr>
          <w:spacing w:val="45"/>
        </w:rPr>
        <w:t xml:space="preserve"> </w:t>
      </w:r>
      <w:r w:rsidR="000743CB" w:rsidRPr="00D34921">
        <w:t>настоящего</w:t>
      </w:r>
      <w:r w:rsidR="000743CB" w:rsidRPr="00D34921">
        <w:rPr>
          <w:spacing w:val="47"/>
        </w:rPr>
        <w:t xml:space="preserve"> </w:t>
      </w:r>
      <w:r w:rsidR="003609D6">
        <w:t>постановление</w:t>
      </w:r>
      <w:r w:rsidR="000743CB" w:rsidRPr="00D34921">
        <w:rPr>
          <w:spacing w:val="46"/>
        </w:rPr>
        <w:t xml:space="preserve"> </w:t>
      </w:r>
      <w:r w:rsidR="000743CB" w:rsidRPr="00D34921">
        <w:t>до</w:t>
      </w:r>
      <w:r w:rsidR="003609D6">
        <w:t xml:space="preserve"> </w:t>
      </w:r>
      <w:r w:rsidR="000743CB" w:rsidRPr="00D34921">
        <w:rPr>
          <w:spacing w:val="-67"/>
        </w:rPr>
        <w:t xml:space="preserve"> </w:t>
      </w:r>
      <w:r w:rsidR="000743CB" w:rsidRPr="00D34921">
        <w:rPr>
          <w:spacing w:val="-3"/>
        </w:rPr>
        <w:t>момента</w:t>
      </w:r>
      <w:r w:rsidR="000743CB" w:rsidRPr="00D34921">
        <w:rPr>
          <w:spacing w:val="-14"/>
        </w:rPr>
        <w:t xml:space="preserve"> </w:t>
      </w:r>
      <w:r w:rsidR="000743CB" w:rsidRPr="00D34921">
        <w:rPr>
          <w:spacing w:val="-3"/>
        </w:rPr>
        <w:t>назначения</w:t>
      </w:r>
      <w:r w:rsidR="000743CB" w:rsidRPr="00D34921">
        <w:rPr>
          <w:spacing w:val="-11"/>
        </w:rPr>
        <w:t xml:space="preserve"> </w:t>
      </w:r>
      <w:r w:rsidR="000743CB" w:rsidRPr="00D34921">
        <w:rPr>
          <w:spacing w:val="-3"/>
        </w:rPr>
        <w:t>публичных</w:t>
      </w:r>
      <w:r w:rsidR="000743CB" w:rsidRPr="00D34921">
        <w:rPr>
          <w:spacing w:val="-13"/>
        </w:rPr>
        <w:t xml:space="preserve"> </w:t>
      </w:r>
      <w:r w:rsidR="000743CB" w:rsidRPr="00D34921">
        <w:rPr>
          <w:spacing w:val="-3"/>
        </w:rPr>
        <w:t>слушаний</w:t>
      </w:r>
      <w:r w:rsidR="000743CB" w:rsidRPr="00D34921">
        <w:rPr>
          <w:spacing w:val="-9"/>
        </w:rPr>
        <w:t xml:space="preserve"> </w:t>
      </w:r>
      <w:r w:rsidR="000743CB" w:rsidRPr="00D34921">
        <w:rPr>
          <w:spacing w:val="-2"/>
        </w:rPr>
        <w:t>или</w:t>
      </w:r>
      <w:r w:rsidR="000743CB" w:rsidRPr="00D34921">
        <w:rPr>
          <w:spacing w:val="-14"/>
        </w:rPr>
        <w:t xml:space="preserve"> </w:t>
      </w:r>
      <w:r w:rsidR="000743CB" w:rsidRPr="00D34921">
        <w:rPr>
          <w:spacing w:val="-2"/>
        </w:rPr>
        <w:t>общественных</w:t>
      </w:r>
      <w:r w:rsidR="000743CB" w:rsidRPr="00D34921">
        <w:rPr>
          <w:spacing w:val="-15"/>
        </w:rPr>
        <w:t xml:space="preserve"> </w:t>
      </w:r>
      <w:r w:rsidR="000743CB" w:rsidRPr="00D34921">
        <w:rPr>
          <w:spacing w:val="-2"/>
        </w:rPr>
        <w:t>обсуждений.</w:t>
      </w:r>
    </w:p>
    <w:p w:rsidR="000743CB" w:rsidRPr="00D34921" w:rsidRDefault="000743CB" w:rsidP="003609D6">
      <w:pPr>
        <w:pStyle w:val="a4"/>
        <w:tabs>
          <w:tab w:val="left" w:pos="936"/>
          <w:tab w:val="left" w:pos="2763"/>
          <w:tab w:val="left" w:pos="3178"/>
          <w:tab w:val="left" w:pos="7261"/>
          <w:tab w:val="left" w:pos="7685"/>
          <w:tab w:val="left" w:pos="8974"/>
        </w:tabs>
        <w:spacing w:after="0"/>
        <w:ind w:left="90" w:right="203" w:firstLine="619"/>
        <w:jc w:val="both"/>
      </w:pPr>
      <w:r w:rsidRPr="00D34921">
        <w:rPr>
          <w:spacing w:val="-1"/>
        </w:rPr>
        <w:t xml:space="preserve">7. </w:t>
      </w:r>
      <w:r w:rsidRPr="005C0737">
        <w:rPr>
          <w:rFonts w:hint="eastAsia"/>
        </w:rPr>
        <w:t>Настоящее</w:t>
      </w:r>
      <w:r w:rsidRPr="005C0737">
        <w:t xml:space="preserve"> </w:t>
      </w:r>
      <w:r w:rsidRPr="005C0737">
        <w:rPr>
          <w:rFonts w:hint="eastAsia"/>
        </w:rPr>
        <w:t>постановление</w:t>
      </w:r>
      <w:r w:rsidRPr="005C0737">
        <w:t xml:space="preserve"> </w:t>
      </w:r>
      <w:r w:rsidRPr="005C0737">
        <w:rPr>
          <w:rFonts w:hint="eastAsia"/>
        </w:rPr>
        <w:t>вступает</w:t>
      </w:r>
      <w:r w:rsidRPr="005C0737">
        <w:t xml:space="preserve"> </w:t>
      </w:r>
      <w:r w:rsidRPr="005C0737">
        <w:rPr>
          <w:rFonts w:hint="eastAsia"/>
        </w:rPr>
        <w:t>в</w:t>
      </w:r>
      <w:r w:rsidRPr="005C0737">
        <w:t xml:space="preserve"> </w:t>
      </w:r>
      <w:r w:rsidRPr="005C0737">
        <w:rPr>
          <w:rFonts w:hint="eastAsia"/>
        </w:rPr>
        <w:t>силу</w:t>
      </w:r>
      <w:r w:rsidRPr="005C0737">
        <w:t xml:space="preserve"> </w:t>
      </w:r>
      <w:r w:rsidRPr="005C0737">
        <w:rPr>
          <w:rFonts w:hint="eastAsia"/>
        </w:rPr>
        <w:t>со</w:t>
      </w:r>
      <w:r w:rsidRPr="005C0737">
        <w:t xml:space="preserve"> </w:t>
      </w:r>
      <w:r w:rsidRPr="005C0737">
        <w:rPr>
          <w:rFonts w:hint="eastAsia"/>
        </w:rPr>
        <w:t>дня</w:t>
      </w:r>
      <w:r w:rsidRPr="005C0737">
        <w:t xml:space="preserve"> </w:t>
      </w:r>
      <w:r w:rsidRPr="005C0737">
        <w:rPr>
          <w:rFonts w:hint="eastAsia"/>
        </w:rPr>
        <w:t>его</w:t>
      </w:r>
      <w:r w:rsidRPr="005C0737">
        <w:t xml:space="preserve"> </w:t>
      </w:r>
      <w:r w:rsidRPr="005C0737">
        <w:rPr>
          <w:rFonts w:hint="eastAsia"/>
        </w:rPr>
        <w:t>подписания</w:t>
      </w:r>
      <w:r w:rsidRPr="005C0737">
        <w:t>.</w:t>
      </w:r>
    </w:p>
    <w:p w:rsidR="000743CB" w:rsidRPr="00D34921" w:rsidRDefault="000743CB" w:rsidP="000743CB">
      <w:pPr>
        <w:pStyle w:val="a4"/>
        <w:tabs>
          <w:tab w:val="left" w:pos="936"/>
          <w:tab w:val="left" w:pos="2763"/>
          <w:tab w:val="left" w:pos="3178"/>
          <w:tab w:val="left" w:pos="7261"/>
          <w:tab w:val="left" w:pos="7685"/>
          <w:tab w:val="left" w:pos="8974"/>
        </w:tabs>
        <w:spacing w:after="0"/>
        <w:ind w:right="203" w:firstLine="709"/>
      </w:pPr>
      <w:r w:rsidRPr="00D34921">
        <w:t xml:space="preserve">8. Контроль за исполнением настоящего </w:t>
      </w:r>
      <w:r w:rsidRPr="00D34921">
        <w:rPr>
          <w:spacing w:val="-4"/>
        </w:rPr>
        <w:t>постановления</w:t>
      </w:r>
      <w:r w:rsidRPr="00D34921">
        <w:rPr>
          <w:spacing w:val="-13"/>
        </w:rPr>
        <w:t xml:space="preserve"> </w:t>
      </w:r>
      <w:r w:rsidRPr="00D34921">
        <w:rPr>
          <w:spacing w:val="-3"/>
        </w:rPr>
        <w:t>возложить</w:t>
      </w:r>
      <w:r w:rsidRPr="00D34921">
        <w:rPr>
          <w:spacing w:val="-13"/>
        </w:rPr>
        <w:t xml:space="preserve"> </w:t>
      </w:r>
      <w:r w:rsidRPr="00D34921">
        <w:rPr>
          <w:spacing w:val="-3"/>
        </w:rPr>
        <w:t>на_______</w:t>
      </w:r>
      <w:r w:rsidRPr="00D34921">
        <w:t>.</w:t>
      </w:r>
    </w:p>
    <w:p w:rsidR="000743CB" w:rsidRPr="00D34921" w:rsidRDefault="000743CB" w:rsidP="000743CB">
      <w:pPr>
        <w:pStyle w:val="a4"/>
      </w:pPr>
    </w:p>
    <w:p w:rsidR="000743CB" w:rsidRPr="00FF3ACE" w:rsidRDefault="000743CB" w:rsidP="00580D3E">
      <w:pPr>
        <w:pStyle w:val="a4"/>
        <w:ind w:left="118" w:firstLine="24"/>
        <w:jc w:val="both"/>
      </w:pPr>
      <w:bookmarkStart w:id="6" w:name="_Hlk165401848"/>
      <w:bookmarkStart w:id="7" w:name="_Hlk165402676"/>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p>
    <w:p w:rsidR="000743CB" w:rsidRPr="00FF3ACE" w:rsidRDefault="00114B7C" w:rsidP="000743CB">
      <w:pPr>
        <w:pStyle w:val="a4"/>
        <w:ind w:left="5220"/>
        <w:jc w:val="both"/>
        <w:rPr>
          <w:i/>
          <w:iCs/>
          <w:sz w:val="24"/>
          <w:szCs w:val="24"/>
        </w:rPr>
      </w:pPr>
      <w:r>
        <w:rPr>
          <w:i/>
          <w:iCs/>
          <w:sz w:val="24"/>
          <w:szCs w:val="24"/>
        </w:rPr>
        <w:pict>
          <v:group id="_x0000_s1042" style="position:absolute;margin-left:0;margin-top:0;width:201.15pt;height:.5pt;z-index:8;mso-position-horizontal-relative:char;mso-position-vertical-relative:line" coordsize="4023,10">
            <v:rect id="_x0000_s1043" style="position:absolute;width:4023;height:10" fillcolor="black" stroked="f"/>
          </v:group>
        </w:pict>
      </w:r>
      <w:r w:rsidR="000743CB" w:rsidRPr="00FF3ACE">
        <w:rPr>
          <w:i/>
          <w:iCs/>
          <w:sz w:val="24"/>
          <w:szCs w:val="24"/>
        </w:rPr>
        <w:t>(подпись должностного лица органа, осуществляющего предоставление муниципальной услуги)</w:t>
      </w:r>
      <w:bookmarkEnd w:id="6"/>
    </w:p>
    <w:bookmarkEnd w:id="7"/>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580D3E" w:rsidRDefault="00580D3E"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580D3E" w:rsidRDefault="00580D3E" w:rsidP="00580D3E">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7</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580D3E" w:rsidRDefault="00580D3E" w:rsidP="00580D3E">
      <w:pPr>
        <w:pStyle w:val="a4"/>
        <w:ind w:left="5761"/>
        <w:rPr>
          <w:sz w:val="24"/>
          <w:szCs w:val="24"/>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114B7C" w:rsidP="00580D3E">
      <w:pPr>
        <w:ind w:right="1700"/>
        <w:rPr>
          <w:rFonts w:ascii="Times New Roman" w:hAnsi="Times New Roman"/>
        </w:rPr>
      </w:pPr>
      <w:r>
        <w:rPr>
          <w:rFonts w:ascii="Times New Roman" w:hAnsi="Times New Roman"/>
          <w:noProof/>
          <w:sz w:val="32"/>
          <w:szCs w:val="32"/>
        </w:rPr>
        <w:pict>
          <v:shape id="_x0000_s1044" type="#_x0000_t202" style="position:absolute;margin-left:-9.9pt;margin-top:6.9pt;width:3.55pt;height:3.55pt;z-index:9" strokecolor="white">
            <v:textbox style="mso-next-textbox:#_x0000_s1044">
              <w:txbxContent>
                <w:p w:rsidR="00A705C2" w:rsidRPr="009636CC" w:rsidRDefault="00A705C2"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AB5B22" w:rsidRDefault="00580D3E" w:rsidP="00580D3E">
      <w:pPr>
        <w:ind w:right="542"/>
        <w:rPr>
          <w:rFonts w:ascii="Times New Roman" w:hAnsi="Times New Roman"/>
          <w:lang w:eastAsia="en-US"/>
        </w:rPr>
      </w:pPr>
      <w:r w:rsidRPr="00AB5B22">
        <w:rPr>
          <w:rFonts w:ascii="Times New Roman" w:hAnsi="Times New Roman"/>
        </w:rPr>
        <w:t>Об отказе в подготовке документации по</w:t>
      </w:r>
    </w:p>
    <w:p w:rsidR="00580D3E" w:rsidRDefault="00580D3E" w:rsidP="00580D3E">
      <w:pPr>
        <w:ind w:right="542"/>
        <w:rPr>
          <w:rFonts w:ascii="Times New Roman" w:hAnsi="Times New Roman"/>
          <w:spacing w:val="1"/>
        </w:rPr>
      </w:pPr>
      <w:r w:rsidRPr="00AB5B22">
        <w:rPr>
          <w:rFonts w:ascii="Times New Roman" w:hAnsi="Times New Roman"/>
        </w:rPr>
        <w:t>планировке территории</w:t>
      </w:r>
      <w:r w:rsidRPr="00AB5B22">
        <w:rPr>
          <w:rFonts w:ascii="Times New Roman" w:hAnsi="Times New Roman"/>
          <w:spacing w:val="1"/>
        </w:rPr>
        <w:t xml:space="preserve"> </w:t>
      </w:r>
    </w:p>
    <w:p w:rsidR="00580D3E" w:rsidRPr="00AB5B22" w:rsidRDefault="00580D3E" w:rsidP="00580D3E">
      <w:pPr>
        <w:ind w:right="542"/>
        <w:rPr>
          <w:rFonts w:ascii="Times New Roman" w:hAnsi="Times New Roman"/>
          <w:i/>
          <w:iCs/>
          <w:spacing w:val="-3"/>
        </w:rPr>
      </w:pPr>
      <w:r w:rsidRPr="00AB5B22">
        <w:rPr>
          <w:rFonts w:ascii="Times New Roman" w:hAnsi="Times New Roman"/>
          <w:i/>
          <w:iCs/>
          <w:spacing w:val="-3"/>
        </w:rPr>
        <w:t>(указать вид документации</w:t>
      </w:r>
    </w:p>
    <w:p w:rsidR="00580D3E" w:rsidRPr="00AB5B22" w:rsidRDefault="00580D3E" w:rsidP="00580D3E">
      <w:pPr>
        <w:ind w:right="542"/>
        <w:rPr>
          <w:rFonts w:ascii="Times New Roman" w:hAnsi="Times New Roman"/>
          <w:i/>
          <w:iCs/>
          <w:spacing w:val="-3"/>
        </w:rPr>
      </w:pPr>
      <w:r w:rsidRPr="00AB5B22">
        <w:rPr>
          <w:rFonts w:ascii="Times New Roman" w:hAnsi="Times New Roman"/>
          <w:i/>
          <w:iCs/>
          <w:spacing w:val="-3"/>
        </w:rPr>
        <w:t xml:space="preserve">по планировке территории: </w:t>
      </w:r>
    </w:p>
    <w:p w:rsidR="00580D3E" w:rsidRPr="00AB5B22" w:rsidRDefault="00580D3E" w:rsidP="00580D3E">
      <w:pPr>
        <w:ind w:right="542"/>
        <w:rPr>
          <w:rFonts w:ascii="Times New Roman" w:hAnsi="Times New Roman"/>
          <w:i/>
          <w:iCs/>
          <w:spacing w:val="-8"/>
        </w:rPr>
      </w:pPr>
      <w:r w:rsidRPr="00AB5B22">
        <w:rPr>
          <w:rFonts w:ascii="Times New Roman" w:hAnsi="Times New Roman"/>
          <w:i/>
          <w:iCs/>
          <w:spacing w:val="-3"/>
        </w:rPr>
        <w:t>проект планировки</w:t>
      </w:r>
      <w:r w:rsidRPr="00AB5B22">
        <w:rPr>
          <w:rFonts w:ascii="Times New Roman" w:hAnsi="Times New Roman"/>
          <w:i/>
          <w:iCs/>
          <w:spacing w:val="-2"/>
        </w:rPr>
        <w:t xml:space="preserve"> </w:t>
      </w:r>
      <w:r w:rsidRPr="00AB5B22">
        <w:rPr>
          <w:rFonts w:ascii="Times New Roman" w:hAnsi="Times New Roman"/>
          <w:i/>
          <w:iCs/>
          <w:spacing w:val="-4"/>
        </w:rPr>
        <w:t>территории</w:t>
      </w:r>
      <w:r w:rsidRPr="00AB5B22">
        <w:rPr>
          <w:rFonts w:ascii="Times New Roman" w:hAnsi="Times New Roman"/>
          <w:i/>
          <w:iCs/>
          <w:spacing w:val="-10"/>
        </w:rPr>
        <w:t xml:space="preserve"> </w:t>
      </w:r>
      <w:r w:rsidRPr="00AB5B22">
        <w:rPr>
          <w:rFonts w:ascii="Times New Roman" w:hAnsi="Times New Roman"/>
          <w:i/>
          <w:iCs/>
          <w:spacing w:val="-4"/>
        </w:rPr>
        <w:t>и</w:t>
      </w:r>
      <w:r w:rsidRPr="00AB5B22">
        <w:rPr>
          <w:rFonts w:ascii="Times New Roman" w:hAnsi="Times New Roman"/>
          <w:i/>
          <w:iCs/>
          <w:spacing w:val="-10"/>
        </w:rPr>
        <w:t xml:space="preserve"> </w:t>
      </w:r>
      <w:r w:rsidRPr="00AB5B22">
        <w:rPr>
          <w:rFonts w:ascii="Times New Roman" w:hAnsi="Times New Roman"/>
          <w:i/>
          <w:iCs/>
          <w:spacing w:val="-4"/>
        </w:rPr>
        <w:t>проект</w:t>
      </w:r>
      <w:r w:rsidRPr="00AB5B22">
        <w:rPr>
          <w:rFonts w:ascii="Times New Roman" w:hAnsi="Times New Roman"/>
          <w:i/>
          <w:iCs/>
          <w:spacing w:val="-13"/>
        </w:rPr>
        <w:t xml:space="preserve"> </w:t>
      </w:r>
      <w:r w:rsidRPr="00AB5B22">
        <w:rPr>
          <w:rFonts w:ascii="Times New Roman" w:hAnsi="Times New Roman"/>
          <w:i/>
          <w:iCs/>
          <w:spacing w:val="-4"/>
        </w:rPr>
        <w:t>межевания</w:t>
      </w:r>
      <w:r w:rsidRPr="00AB5B22">
        <w:rPr>
          <w:rFonts w:ascii="Times New Roman" w:hAnsi="Times New Roman"/>
          <w:i/>
          <w:iCs/>
          <w:spacing w:val="-8"/>
        </w:rPr>
        <w:t xml:space="preserve"> </w:t>
      </w:r>
    </w:p>
    <w:p w:rsidR="00580D3E" w:rsidRPr="00AB5B22" w:rsidRDefault="00580D3E" w:rsidP="00580D3E">
      <w:pPr>
        <w:ind w:right="1700"/>
        <w:rPr>
          <w:rFonts w:ascii="Times New Roman" w:hAnsi="Times New Roman"/>
          <w:i/>
          <w:iCs/>
        </w:rPr>
      </w:pPr>
      <w:r w:rsidRPr="00AB5B22">
        <w:rPr>
          <w:rFonts w:ascii="Times New Roman" w:hAnsi="Times New Roman"/>
          <w:i/>
          <w:iCs/>
          <w:spacing w:val="-4"/>
        </w:rPr>
        <w:t>территории</w:t>
      </w:r>
      <w:r w:rsidRPr="00AB5B22">
        <w:rPr>
          <w:rFonts w:ascii="Times New Roman" w:hAnsi="Times New Roman"/>
          <w:i/>
          <w:iCs/>
          <w:spacing w:val="-9"/>
        </w:rPr>
        <w:t xml:space="preserve"> </w:t>
      </w:r>
      <w:r w:rsidRPr="00AB5B22">
        <w:rPr>
          <w:rFonts w:ascii="Times New Roman" w:hAnsi="Times New Roman"/>
          <w:i/>
          <w:iCs/>
          <w:spacing w:val="-3"/>
        </w:rPr>
        <w:t>/</w:t>
      </w:r>
      <w:r w:rsidRPr="00AB5B22">
        <w:rPr>
          <w:rFonts w:ascii="Times New Roman" w:hAnsi="Times New Roman"/>
          <w:i/>
          <w:iCs/>
          <w:spacing w:val="-9"/>
        </w:rPr>
        <w:t xml:space="preserve"> </w:t>
      </w:r>
      <w:r w:rsidRPr="00AB5B22">
        <w:rPr>
          <w:rFonts w:ascii="Times New Roman" w:hAnsi="Times New Roman"/>
          <w:i/>
          <w:iCs/>
          <w:spacing w:val="-3"/>
        </w:rPr>
        <w:t>проект</w:t>
      </w:r>
      <w:r w:rsidRPr="00AB5B22">
        <w:rPr>
          <w:rFonts w:ascii="Times New Roman" w:hAnsi="Times New Roman"/>
          <w:i/>
          <w:iCs/>
          <w:spacing w:val="-11"/>
        </w:rPr>
        <w:t xml:space="preserve"> </w:t>
      </w:r>
      <w:r w:rsidRPr="00AB5B22">
        <w:rPr>
          <w:rFonts w:ascii="Times New Roman" w:hAnsi="Times New Roman"/>
          <w:i/>
          <w:iCs/>
          <w:spacing w:val="-3"/>
        </w:rPr>
        <w:t>межевания</w:t>
      </w:r>
      <w:r w:rsidRPr="00AB5B22">
        <w:rPr>
          <w:rFonts w:ascii="Times New Roman" w:hAnsi="Times New Roman"/>
          <w:i/>
          <w:iCs/>
          <w:spacing w:val="-10"/>
        </w:rPr>
        <w:t xml:space="preserve"> </w:t>
      </w:r>
      <w:r w:rsidRPr="00AB5B22">
        <w:rPr>
          <w:rFonts w:ascii="Times New Roman" w:hAnsi="Times New Roman"/>
          <w:i/>
          <w:iCs/>
          <w:spacing w:val="-3"/>
        </w:rPr>
        <w:t>территории)</w:t>
      </w:r>
    </w:p>
    <w:p w:rsidR="00580D3E" w:rsidRPr="00CC1D91" w:rsidRDefault="00580D3E" w:rsidP="00580D3E">
      <w:pPr>
        <w:pStyle w:val="a4"/>
        <w:ind w:left="195" w:right="285"/>
        <w:jc w:val="both"/>
        <w:rPr>
          <w:rFonts w:ascii="Calibri" w:hAnsi="Calibri"/>
          <w:b/>
          <w:bCs/>
          <w:color w:val="000000"/>
        </w:rPr>
      </w:pPr>
    </w:p>
    <w:p w:rsidR="00580D3E" w:rsidRDefault="00580D3E" w:rsidP="00580D3E">
      <w:pPr>
        <w:pStyle w:val="a4"/>
        <w:tabs>
          <w:tab w:val="left" w:pos="3552"/>
          <w:tab w:val="left" w:pos="5785"/>
        </w:tabs>
        <w:ind w:left="118" w:right="3" w:firstLine="566"/>
        <w:jc w:val="both"/>
      </w:pPr>
      <w:r w:rsidRPr="0072165E">
        <w:t>В</w:t>
      </w:r>
      <w:r w:rsidRPr="0072165E">
        <w:rPr>
          <w:spacing w:val="1"/>
        </w:rPr>
        <w:t xml:space="preserve"> </w:t>
      </w:r>
      <w:r w:rsidRPr="0072165E">
        <w:t>соответствии</w:t>
      </w:r>
      <w:r w:rsidRPr="0072165E">
        <w:rPr>
          <w:spacing w:val="1"/>
        </w:rPr>
        <w:t xml:space="preserve"> </w:t>
      </w:r>
      <w:r w:rsidRPr="0072165E">
        <w:t>с</w:t>
      </w:r>
      <w:r w:rsidRPr="0072165E">
        <w:rPr>
          <w:spacing w:val="1"/>
        </w:rPr>
        <w:t xml:space="preserve"> </w:t>
      </w:r>
      <w:r w:rsidRPr="0072165E">
        <w:t>Градостроительным</w:t>
      </w:r>
      <w:r w:rsidRPr="0072165E">
        <w:rPr>
          <w:spacing w:val="1"/>
        </w:rPr>
        <w:t xml:space="preserve"> </w:t>
      </w:r>
      <w:r w:rsidRPr="0072165E">
        <w:t>кодексом</w:t>
      </w:r>
      <w:r w:rsidRPr="0072165E">
        <w:rPr>
          <w:spacing w:val="1"/>
        </w:rPr>
        <w:t xml:space="preserve"> </w:t>
      </w:r>
      <w:r w:rsidRPr="0072165E">
        <w:t>Российской</w:t>
      </w:r>
      <w:r w:rsidRPr="0072165E">
        <w:rPr>
          <w:spacing w:val="1"/>
        </w:rPr>
        <w:t xml:space="preserve"> </w:t>
      </w:r>
      <w:r w:rsidRPr="0072165E">
        <w:t>Федерации,</w:t>
      </w:r>
      <w:r w:rsidRPr="0072165E">
        <w:rPr>
          <w:spacing w:val="-67"/>
        </w:rPr>
        <w:t xml:space="preserve"> </w:t>
      </w:r>
      <w:r w:rsidRPr="0072165E">
        <w:t>Федеральным законом от 6 октября 2003 года №131-ФЗ «Об общих принципах</w:t>
      </w:r>
      <w:r w:rsidRPr="0072165E">
        <w:rPr>
          <w:spacing w:val="1"/>
        </w:rPr>
        <w:t xml:space="preserve"> </w:t>
      </w:r>
      <w:r w:rsidRPr="0072165E">
        <w:t>организации местного самоуправления в Российской Федерации», на основании</w:t>
      </w:r>
      <w:r w:rsidRPr="0072165E">
        <w:rPr>
          <w:spacing w:val="-67"/>
        </w:rPr>
        <w:t xml:space="preserve"> </w:t>
      </w:r>
      <w:r w:rsidRPr="0072165E">
        <w:rPr>
          <w:spacing w:val="-2"/>
        </w:rPr>
        <w:t>обращения</w:t>
      </w:r>
      <w:r w:rsidRPr="0072165E">
        <w:rPr>
          <w:spacing w:val="-15"/>
        </w:rPr>
        <w:t xml:space="preserve"> </w:t>
      </w:r>
      <w:r w:rsidRPr="0072165E">
        <w:rPr>
          <w:spacing w:val="-1"/>
        </w:rPr>
        <w:t>от___________</w:t>
      </w:r>
      <w:r w:rsidRPr="0072165E">
        <w:t>№__________</w:t>
      </w:r>
    </w:p>
    <w:p w:rsidR="00580D3E" w:rsidRPr="00CD6CB0" w:rsidRDefault="00580D3E" w:rsidP="00580D3E">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580D3E" w:rsidRPr="0072165E" w:rsidRDefault="00580D3E" w:rsidP="00580D3E">
      <w:pPr>
        <w:pStyle w:val="ab"/>
        <w:widowControl w:val="0"/>
        <w:numPr>
          <w:ilvl w:val="1"/>
          <w:numId w:val="42"/>
        </w:numPr>
        <w:tabs>
          <w:tab w:val="left" w:pos="1276"/>
          <w:tab w:val="left" w:pos="9760"/>
        </w:tabs>
        <w:autoSpaceDE w:val="0"/>
        <w:autoSpaceDN w:val="0"/>
        <w:spacing w:after="0" w:line="240" w:lineRule="auto"/>
        <w:ind w:left="0" w:right="3" w:firstLine="707"/>
        <w:contextualSpacing w:val="0"/>
        <w:jc w:val="both"/>
        <w:rPr>
          <w:rFonts w:ascii="Times New Roman" w:hAnsi="Times New Roman"/>
          <w:sz w:val="28"/>
          <w:szCs w:val="28"/>
        </w:rPr>
      </w:pPr>
      <w:r w:rsidRPr="0072165E">
        <w:rPr>
          <w:rFonts w:ascii="Times New Roman" w:hAnsi="Times New Roman"/>
          <w:spacing w:val="-1"/>
          <w:sz w:val="28"/>
          <w:szCs w:val="28"/>
        </w:rPr>
        <w:t>Отказать</w:t>
      </w:r>
      <w:r w:rsidRPr="0072165E">
        <w:rPr>
          <w:rFonts w:ascii="Times New Roman" w:hAnsi="Times New Roman"/>
          <w:spacing w:val="-13"/>
          <w:sz w:val="28"/>
          <w:szCs w:val="28"/>
        </w:rPr>
        <w:t xml:space="preserve"> </w:t>
      </w:r>
      <w:r w:rsidRPr="0072165E">
        <w:rPr>
          <w:rFonts w:ascii="Times New Roman" w:hAnsi="Times New Roman"/>
          <w:spacing w:val="-1"/>
          <w:sz w:val="28"/>
          <w:szCs w:val="28"/>
        </w:rPr>
        <w:t>в</w:t>
      </w:r>
      <w:r w:rsidRPr="0072165E">
        <w:rPr>
          <w:rFonts w:ascii="Times New Roman" w:hAnsi="Times New Roman"/>
          <w:spacing w:val="-16"/>
          <w:sz w:val="28"/>
          <w:szCs w:val="28"/>
        </w:rPr>
        <w:t xml:space="preserve"> </w:t>
      </w:r>
      <w:r w:rsidRPr="0072165E">
        <w:rPr>
          <w:rFonts w:ascii="Times New Roman" w:hAnsi="Times New Roman"/>
          <w:spacing w:val="-1"/>
          <w:sz w:val="28"/>
          <w:szCs w:val="28"/>
        </w:rPr>
        <w:t>подготовке</w:t>
      </w:r>
      <w:r w:rsidRPr="0072165E">
        <w:rPr>
          <w:rFonts w:ascii="Times New Roman" w:hAnsi="Times New Roman"/>
          <w:spacing w:val="-14"/>
          <w:sz w:val="28"/>
          <w:szCs w:val="28"/>
        </w:rPr>
        <w:t xml:space="preserve"> </w:t>
      </w:r>
      <w:r w:rsidRPr="0072165E">
        <w:rPr>
          <w:rFonts w:ascii="Times New Roman" w:hAnsi="Times New Roman"/>
          <w:spacing w:val="-1"/>
          <w:sz w:val="28"/>
          <w:szCs w:val="28"/>
        </w:rPr>
        <w:t>документации</w:t>
      </w:r>
      <w:r w:rsidRPr="0072165E">
        <w:rPr>
          <w:rFonts w:ascii="Times New Roman" w:hAnsi="Times New Roman"/>
          <w:spacing w:val="-12"/>
          <w:sz w:val="28"/>
          <w:szCs w:val="28"/>
        </w:rPr>
        <w:t xml:space="preserve"> </w:t>
      </w:r>
      <w:r w:rsidRPr="0072165E">
        <w:rPr>
          <w:rFonts w:ascii="Times New Roman" w:hAnsi="Times New Roman"/>
          <w:spacing w:val="-1"/>
          <w:sz w:val="28"/>
          <w:szCs w:val="28"/>
        </w:rPr>
        <w:t>по</w:t>
      </w:r>
      <w:r w:rsidRPr="0072165E">
        <w:rPr>
          <w:rFonts w:ascii="Times New Roman" w:hAnsi="Times New Roman"/>
          <w:spacing w:val="-14"/>
          <w:sz w:val="28"/>
          <w:szCs w:val="28"/>
        </w:rPr>
        <w:t xml:space="preserve"> </w:t>
      </w:r>
      <w:r w:rsidRPr="0072165E">
        <w:rPr>
          <w:rFonts w:ascii="Times New Roman" w:hAnsi="Times New Roman"/>
          <w:spacing w:val="-1"/>
          <w:sz w:val="28"/>
          <w:szCs w:val="28"/>
        </w:rPr>
        <w:t>планировке</w:t>
      </w:r>
      <w:r w:rsidRPr="0072165E">
        <w:rPr>
          <w:rFonts w:ascii="Times New Roman" w:hAnsi="Times New Roman"/>
          <w:spacing w:val="-16"/>
          <w:sz w:val="28"/>
          <w:szCs w:val="28"/>
        </w:rPr>
        <w:t xml:space="preserve"> </w:t>
      </w:r>
      <w:r w:rsidRPr="0072165E">
        <w:rPr>
          <w:rFonts w:ascii="Times New Roman" w:hAnsi="Times New Roman"/>
          <w:sz w:val="28"/>
          <w:szCs w:val="28"/>
        </w:rPr>
        <w:t>территории</w:t>
      </w:r>
      <w:r w:rsidRPr="0072165E">
        <w:rPr>
          <w:rFonts w:ascii="Times New Roman" w:hAnsi="Times New Roman"/>
          <w:spacing w:val="-15"/>
          <w:sz w:val="28"/>
          <w:szCs w:val="28"/>
        </w:rPr>
        <w:t xml:space="preserve"> </w:t>
      </w:r>
      <w:r w:rsidRPr="0072165E">
        <w:rPr>
          <w:rFonts w:ascii="Times New Roman" w:hAnsi="Times New Roman"/>
          <w:sz w:val="28"/>
          <w:szCs w:val="28"/>
        </w:rPr>
        <w:t>(указать</w:t>
      </w:r>
      <w:r w:rsidRPr="0072165E">
        <w:rPr>
          <w:rFonts w:ascii="Times New Roman" w:hAnsi="Times New Roman"/>
          <w:spacing w:val="-68"/>
          <w:sz w:val="28"/>
          <w:szCs w:val="28"/>
        </w:rPr>
        <w:t xml:space="preserve"> </w:t>
      </w:r>
      <w:r w:rsidRPr="0072165E">
        <w:rPr>
          <w:rFonts w:ascii="Times New Roman" w:hAnsi="Times New Roman"/>
          <w:sz w:val="28"/>
          <w:szCs w:val="28"/>
        </w:rPr>
        <w:t>вид документации по планировке территории: проект планировки территории и</w:t>
      </w:r>
      <w:r w:rsidRPr="0072165E">
        <w:rPr>
          <w:rFonts w:ascii="Times New Roman" w:hAnsi="Times New Roman"/>
          <w:spacing w:val="1"/>
          <w:sz w:val="28"/>
          <w:szCs w:val="28"/>
        </w:rPr>
        <w:t xml:space="preserve"> </w:t>
      </w:r>
      <w:r w:rsidRPr="0072165E">
        <w:rPr>
          <w:rFonts w:ascii="Times New Roman" w:hAnsi="Times New Roman"/>
          <w:sz w:val="28"/>
          <w:szCs w:val="28"/>
        </w:rPr>
        <w:t>проект межевания территории / проект межевания территории), в отношении</w:t>
      </w:r>
      <w:r w:rsidRPr="0072165E">
        <w:rPr>
          <w:rFonts w:ascii="Times New Roman" w:hAnsi="Times New Roman"/>
          <w:spacing w:val="1"/>
          <w:sz w:val="28"/>
          <w:szCs w:val="28"/>
        </w:rPr>
        <w:t xml:space="preserve"> </w:t>
      </w:r>
      <w:r w:rsidRPr="0072165E">
        <w:rPr>
          <w:rFonts w:ascii="Times New Roman" w:hAnsi="Times New Roman"/>
          <w:sz w:val="28"/>
          <w:szCs w:val="28"/>
        </w:rPr>
        <w:t>территории:________________________________________________________</w:t>
      </w:r>
    </w:p>
    <w:p w:rsidR="00580D3E" w:rsidRPr="0072165E" w:rsidRDefault="00580D3E" w:rsidP="00580D3E">
      <w:pPr>
        <w:tabs>
          <w:tab w:val="left" w:pos="1276"/>
        </w:tabs>
        <w:ind w:right="3" w:firstLine="707"/>
        <w:rPr>
          <w:rFonts w:ascii="Times New Roman" w:hAnsi="Times New Roman"/>
          <w:i/>
          <w:iCs/>
        </w:rPr>
      </w:pPr>
      <w:r w:rsidRPr="0072165E">
        <w:rPr>
          <w:rFonts w:ascii="Times New Roman" w:hAnsi="Times New Roman"/>
          <w:i/>
          <w:iCs/>
          <w:spacing w:val="-4"/>
        </w:rPr>
        <w:t>(указывается</w:t>
      </w:r>
      <w:r w:rsidRPr="0072165E">
        <w:rPr>
          <w:rFonts w:ascii="Times New Roman" w:hAnsi="Times New Roman"/>
          <w:i/>
          <w:iCs/>
          <w:spacing w:val="-9"/>
        </w:rPr>
        <w:t xml:space="preserve"> </w:t>
      </w:r>
      <w:r w:rsidRPr="0072165E">
        <w:rPr>
          <w:rFonts w:ascii="Times New Roman" w:hAnsi="Times New Roman"/>
          <w:i/>
          <w:iCs/>
          <w:spacing w:val="-4"/>
        </w:rPr>
        <w:t>описание</w:t>
      </w:r>
      <w:r w:rsidRPr="0072165E">
        <w:rPr>
          <w:rFonts w:ascii="Times New Roman" w:hAnsi="Times New Roman"/>
          <w:i/>
          <w:iCs/>
          <w:spacing w:val="-10"/>
        </w:rPr>
        <w:t xml:space="preserve"> </w:t>
      </w:r>
      <w:r w:rsidRPr="0072165E">
        <w:rPr>
          <w:rFonts w:ascii="Times New Roman" w:hAnsi="Times New Roman"/>
          <w:i/>
          <w:iCs/>
          <w:spacing w:val="-4"/>
        </w:rPr>
        <w:t>местонахождения</w:t>
      </w:r>
      <w:r w:rsidRPr="0072165E">
        <w:rPr>
          <w:rFonts w:ascii="Times New Roman" w:hAnsi="Times New Roman"/>
          <w:i/>
          <w:iCs/>
          <w:spacing w:val="-7"/>
        </w:rPr>
        <w:t xml:space="preserve"> </w:t>
      </w:r>
      <w:r w:rsidRPr="0072165E">
        <w:rPr>
          <w:rFonts w:ascii="Times New Roman" w:hAnsi="Times New Roman"/>
          <w:i/>
          <w:iCs/>
          <w:spacing w:val="-4"/>
        </w:rPr>
        <w:t>территории,</w:t>
      </w:r>
      <w:r w:rsidRPr="0072165E">
        <w:rPr>
          <w:rFonts w:ascii="Times New Roman" w:hAnsi="Times New Roman"/>
          <w:i/>
          <w:iCs/>
          <w:spacing w:val="-10"/>
        </w:rPr>
        <w:t xml:space="preserve"> </w:t>
      </w:r>
      <w:r w:rsidRPr="0072165E">
        <w:rPr>
          <w:rFonts w:ascii="Times New Roman" w:hAnsi="Times New Roman"/>
          <w:i/>
          <w:iCs/>
          <w:spacing w:val="-4"/>
        </w:rPr>
        <w:t>описание</w:t>
      </w:r>
      <w:r w:rsidRPr="0072165E">
        <w:rPr>
          <w:rFonts w:ascii="Times New Roman" w:hAnsi="Times New Roman"/>
          <w:i/>
          <w:iCs/>
          <w:spacing w:val="-10"/>
        </w:rPr>
        <w:t xml:space="preserve"> </w:t>
      </w:r>
      <w:r w:rsidRPr="0072165E">
        <w:rPr>
          <w:rFonts w:ascii="Times New Roman" w:hAnsi="Times New Roman"/>
          <w:i/>
          <w:iCs/>
          <w:spacing w:val="-4"/>
        </w:rPr>
        <w:t>границ</w:t>
      </w:r>
      <w:r w:rsidRPr="0072165E">
        <w:rPr>
          <w:rFonts w:ascii="Times New Roman" w:hAnsi="Times New Roman"/>
          <w:i/>
          <w:iCs/>
          <w:spacing w:val="-10"/>
        </w:rPr>
        <w:t xml:space="preserve"> </w:t>
      </w:r>
      <w:r w:rsidRPr="0072165E">
        <w:rPr>
          <w:rFonts w:ascii="Times New Roman" w:hAnsi="Times New Roman"/>
          <w:i/>
          <w:iCs/>
          <w:spacing w:val="-3"/>
        </w:rPr>
        <w:t>территории)</w:t>
      </w:r>
    </w:p>
    <w:p w:rsidR="00580D3E" w:rsidRPr="0072165E" w:rsidRDefault="00580D3E" w:rsidP="003609D6">
      <w:pPr>
        <w:pStyle w:val="a4"/>
        <w:tabs>
          <w:tab w:val="left" w:pos="1276"/>
          <w:tab w:val="left" w:pos="9707"/>
        </w:tabs>
        <w:spacing w:after="0"/>
        <w:ind w:right="-351" w:firstLine="0"/>
        <w:jc w:val="center"/>
      </w:pPr>
      <w:r w:rsidRPr="0072165E">
        <w:rPr>
          <w:spacing w:val="-4"/>
        </w:rPr>
        <w:t>по</w:t>
      </w:r>
      <w:r w:rsidRPr="0072165E">
        <w:rPr>
          <w:spacing w:val="-12"/>
        </w:rPr>
        <w:t xml:space="preserve"> </w:t>
      </w:r>
      <w:r w:rsidRPr="0072165E">
        <w:rPr>
          <w:spacing w:val="-4"/>
        </w:rPr>
        <w:t>следующим</w:t>
      </w:r>
      <w:r w:rsidRPr="0072165E">
        <w:rPr>
          <w:spacing w:val="-12"/>
        </w:rPr>
        <w:t xml:space="preserve"> </w:t>
      </w:r>
      <w:r w:rsidRPr="0072165E">
        <w:rPr>
          <w:spacing w:val="-4"/>
        </w:rPr>
        <w:t>основаниям:_________________</w:t>
      </w:r>
      <w:r>
        <w:rPr>
          <w:spacing w:val="-4"/>
        </w:rPr>
        <w:t>____</w:t>
      </w:r>
      <w:r w:rsidRPr="0072165E">
        <w:rPr>
          <w:spacing w:val="-4"/>
        </w:rPr>
        <w:t>__________________________.</w:t>
      </w:r>
    </w:p>
    <w:p w:rsidR="00580D3E" w:rsidRPr="0072165E" w:rsidRDefault="00580D3E" w:rsidP="00580D3E">
      <w:pPr>
        <w:pStyle w:val="a4"/>
        <w:tabs>
          <w:tab w:val="left" w:pos="1276"/>
        </w:tabs>
        <w:spacing w:after="0"/>
        <w:ind w:right="3" w:firstLine="707"/>
        <w:jc w:val="both"/>
      </w:pPr>
      <w:r>
        <w:rPr>
          <w:rFonts w:eastAsia="Calibri"/>
          <w:spacing w:val="-1"/>
          <w:lang w:eastAsia="en-US"/>
        </w:rPr>
        <w:t xml:space="preserve">2. </w:t>
      </w:r>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0D3E" w:rsidRPr="0072165E" w:rsidRDefault="00580D3E" w:rsidP="00580D3E">
      <w:pPr>
        <w:pStyle w:val="ab"/>
        <w:widowControl w:val="0"/>
        <w:tabs>
          <w:tab w:val="left" w:pos="1276"/>
          <w:tab w:val="left" w:pos="9760"/>
        </w:tabs>
        <w:autoSpaceDE w:val="0"/>
        <w:autoSpaceDN w:val="0"/>
        <w:spacing w:after="0" w:line="240" w:lineRule="auto"/>
        <w:ind w:left="0" w:right="3" w:firstLine="720"/>
        <w:contextualSpacing w:val="0"/>
        <w:jc w:val="both"/>
        <w:rPr>
          <w:rFonts w:ascii="Times New Roman" w:hAnsi="Times New Roman"/>
          <w:sz w:val="28"/>
          <w:szCs w:val="28"/>
        </w:rPr>
      </w:pPr>
      <w:r>
        <w:rPr>
          <w:rFonts w:ascii="Times New Roman" w:hAnsi="Times New Roman"/>
          <w:spacing w:val="-1"/>
          <w:sz w:val="28"/>
          <w:szCs w:val="28"/>
        </w:rPr>
        <w:t xml:space="preserve">3. </w:t>
      </w:r>
      <w:r w:rsidRPr="0072165E">
        <w:rPr>
          <w:rFonts w:ascii="Times New Roman" w:hAnsi="Times New Roman"/>
          <w:spacing w:val="-1"/>
          <w:sz w:val="28"/>
          <w:szCs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spacing w:val="-1"/>
          <w:sz w:val="28"/>
          <w:szCs w:val="28"/>
        </w:rPr>
        <w:t>администрацию городского округа муниципального образования «город Саянск»</w:t>
      </w:r>
      <w:r w:rsidRPr="0072165E">
        <w:rPr>
          <w:rFonts w:ascii="Times New Roman" w:hAnsi="Times New Roman"/>
          <w:spacing w:val="-1"/>
          <w:sz w:val="28"/>
          <w:szCs w:val="28"/>
        </w:rPr>
        <w:t>, а также в судебном порядке.</w:t>
      </w:r>
    </w:p>
    <w:p w:rsidR="00580D3E" w:rsidRDefault="00580D3E" w:rsidP="00580D3E">
      <w:pPr>
        <w:tabs>
          <w:tab w:val="left" w:pos="1276"/>
          <w:tab w:val="left" w:pos="9760"/>
        </w:tabs>
        <w:ind w:right="3"/>
        <w:rPr>
          <w:rFonts w:ascii="Arial" w:hAnsi="Arial" w:cs="Arial"/>
        </w:rPr>
      </w:pPr>
    </w:p>
    <w:p w:rsidR="00580D3E" w:rsidRPr="00FF3ACE" w:rsidRDefault="00580D3E" w:rsidP="00580D3E">
      <w:pPr>
        <w:pStyle w:val="a4"/>
        <w:spacing w:after="0"/>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____________________________                   </w:t>
      </w:r>
    </w:p>
    <w:p w:rsidR="00580D3E" w:rsidRPr="00CC1D91" w:rsidRDefault="00580D3E" w:rsidP="003609D6">
      <w:pPr>
        <w:pStyle w:val="a4"/>
        <w:spacing w:after="0"/>
        <w:ind w:left="202" w:right="288" w:hanging="202"/>
        <w:jc w:val="left"/>
        <w:rPr>
          <w:rFonts w:ascii="Calibri" w:hAnsi="Calibri"/>
          <w:b/>
          <w:bCs/>
          <w:color w:val="000000"/>
          <w:sz w:val="22"/>
          <w:szCs w:val="22"/>
        </w:rPr>
      </w:pPr>
      <w:r w:rsidRPr="00FF3ACE">
        <w:rPr>
          <w:i/>
          <w:iCs/>
          <w:sz w:val="22"/>
          <w:szCs w:val="22"/>
        </w:rPr>
        <w:t>(подпись должностного лица органа, осуществляющего предоставление</w:t>
      </w:r>
      <w:r w:rsidRPr="00636C4C">
        <w:rPr>
          <w:i/>
          <w:iCs/>
          <w:sz w:val="22"/>
          <w:szCs w:val="22"/>
        </w:rPr>
        <w:t xml:space="preserve"> </w:t>
      </w:r>
      <w:r w:rsidRPr="00FF3ACE">
        <w:rPr>
          <w:i/>
          <w:iCs/>
          <w:sz w:val="22"/>
          <w:szCs w:val="22"/>
        </w:rPr>
        <w:t>муниципальной услуги)</w:t>
      </w:r>
    </w:p>
    <w:p w:rsidR="00F20C4D" w:rsidRDefault="00F20C4D" w:rsidP="00580D3E">
      <w:pPr>
        <w:ind w:left="6120" w:right="-141"/>
        <w:jc w:val="both"/>
        <w:rPr>
          <w:rFonts w:ascii="Times New Roman" w:hAnsi="Times New Roman"/>
        </w:rPr>
      </w:pPr>
    </w:p>
    <w:p w:rsidR="00F20C4D" w:rsidRDefault="00F20C4D" w:rsidP="00580D3E">
      <w:pPr>
        <w:ind w:left="6120" w:right="-141"/>
        <w:jc w:val="both"/>
        <w:rPr>
          <w:rFonts w:ascii="Times New Roman" w:hAnsi="Times New Roman"/>
        </w:rPr>
      </w:pPr>
    </w:p>
    <w:p w:rsidR="00580D3E" w:rsidRDefault="00580D3E" w:rsidP="00580D3E">
      <w:pPr>
        <w:ind w:left="6120"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8</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48076D" w:rsidRDefault="0048076D" w:rsidP="00580D3E">
      <w:pPr>
        <w:jc w:val="center"/>
        <w:rPr>
          <w:rFonts w:ascii="Times New Roman" w:hAnsi="Times New Roman"/>
          <w:b/>
          <w:spacing w:val="50"/>
          <w:sz w:val="32"/>
          <w:szCs w:val="32"/>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114B7C" w:rsidP="00580D3E">
      <w:pPr>
        <w:ind w:right="1700"/>
        <w:rPr>
          <w:rFonts w:ascii="Times New Roman" w:hAnsi="Times New Roman"/>
        </w:rPr>
      </w:pPr>
      <w:r>
        <w:rPr>
          <w:rFonts w:ascii="Times New Roman" w:hAnsi="Times New Roman"/>
          <w:noProof/>
          <w:sz w:val="32"/>
          <w:szCs w:val="32"/>
        </w:rPr>
        <w:pict>
          <v:shape id="_x0000_s1045" type="#_x0000_t202" style="position:absolute;margin-left:-9.9pt;margin-top:6.9pt;width:3.55pt;height:3.55pt;z-index:10" strokecolor="white">
            <v:textbox style="mso-next-textbox:#_x0000_s1045">
              <w:txbxContent>
                <w:p w:rsidR="00A705C2" w:rsidRPr="009636CC" w:rsidRDefault="00A705C2"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636C4C" w:rsidRDefault="00580D3E" w:rsidP="00580D3E">
      <w:pPr>
        <w:pStyle w:val="112"/>
        <w:ind w:left="0" w:right="298"/>
        <w:jc w:val="left"/>
        <w:rPr>
          <w:b w:val="0"/>
          <w:spacing w:val="-4"/>
          <w:sz w:val="24"/>
          <w:szCs w:val="24"/>
        </w:rPr>
      </w:pPr>
      <w:r w:rsidRPr="00636C4C">
        <w:rPr>
          <w:b w:val="0"/>
          <w:sz w:val="24"/>
          <w:szCs w:val="24"/>
        </w:rPr>
        <w:t>Об</w:t>
      </w:r>
      <w:r w:rsidRPr="00636C4C">
        <w:rPr>
          <w:b w:val="0"/>
          <w:spacing w:val="-12"/>
          <w:sz w:val="24"/>
          <w:szCs w:val="24"/>
        </w:rPr>
        <w:t xml:space="preserve"> </w:t>
      </w:r>
      <w:r w:rsidRPr="00636C4C">
        <w:rPr>
          <w:b w:val="0"/>
          <w:sz w:val="24"/>
          <w:szCs w:val="24"/>
        </w:rPr>
        <w:t>отказе</w:t>
      </w:r>
      <w:r w:rsidRPr="00636C4C">
        <w:rPr>
          <w:b w:val="0"/>
          <w:spacing w:val="-2"/>
          <w:sz w:val="24"/>
          <w:szCs w:val="24"/>
        </w:rPr>
        <w:t xml:space="preserve"> </w:t>
      </w:r>
      <w:r w:rsidRPr="00636C4C">
        <w:rPr>
          <w:b w:val="0"/>
          <w:sz w:val="24"/>
          <w:szCs w:val="24"/>
        </w:rPr>
        <w:t>в</w:t>
      </w:r>
      <w:r w:rsidRPr="00636C4C">
        <w:rPr>
          <w:b w:val="0"/>
          <w:spacing w:val="-3"/>
          <w:sz w:val="24"/>
          <w:szCs w:val="24"/>
        </w:rPr>
        <w:t xml:space="preserve"> </w:t>
      </w:r>
      <w:r w:rsidRPr="00636C4C">
        <w:rPr>
          <w:b w:val="0"/>
          <w:sz w:val="24"/>
          <w:szCs w:val="24"/>
        </w:rPr>
        <w:t>подготовке</w:t>
      </w:r>
      <w:r w:rsidRPr="00636C4C">
        <w:rPr>
          <w:b w:val="0"/>
          <w:spacing w:val="-2"/>
          <w:sz w:val="24"/>
          <w:szCs w:val="24"/>
        </w:rPr>
        <w:t xml:space="preserve"> </w:t>
      </w:r>
      <w:r w:rsidRPr="00636C4C">
        <w:rPr>
          <w:b w:val="0"/>
          <w:sz w:val="24"/>
          <w:szCs w:val="24"/>
        </w:rPr>
        <w:t>документации</w:t>
      </w:r>
      <w:r w:rsidRPr="00636C4C">
        <w:rPr>
          <w:b w:val="0"/>
          <w:spacing w:val="-2"/>
          <w:sz w:val="24"/>
          <w:szCs w:val="24"/>
        </w:rPr>
        <w:t xml:space="preserve"> </w:t>
      </w:r>
      <w:r w:rsidRPr="00636C4C">
        <w:rPr>
          <w:b w:val="0"/>
          <w:sz w:val="24"/>
          <w:szCs w:val="24"/>
        </w:rPr>
        <w:t>по</w:t>
      </w:r>
      <w:r w:rsidRPr="00636C4C">
        <w:rPr>
          <w:b w:val="0"/>
          <w:spacing w:val="-1"/>
          <w:sz w:val="24"/>
          <w:szCs w:val="24"/>
        </w:rPr>
        <w:t xml:space="preserve"> </w:t>
      </w:r>
      <w:r w:rsidRPr="00636C4C">
        <w:rPr>
          <w:b w:val="0"/>
          <w:sz w:val="24"/>
          <w:szCs w:val="24"/>
        </w:rPr>
        <w:t>внесению</w:t>
      </w:r>
      <w:r w:rsidRPr="00636C4C">
        <w:rPr>
          <w:b w:val="0"/>
          <w:spacing w:val="-4"/>
          <w:sz w:val="24"/>
          <w:szCs w:val="24"/>
        </w:rPr>
        <w:t xml:space="preserve"> </w:t>
      </w:r>
    </w:p>
    <w:p w:rsidR="00580D3E" w:rsidRPr="00636C4C" w:rsidRDefault="00580D3E" w:rsidP="00580D3E">
      <w:pPr>
        <w:pStyle w:val="112"/>
        <w:ind w:left="0" w:right="298"/>
        <w:jc w:val="left"/>
        <w:rPr>
          <w:b w:val="0"/>
          <w:sz w:val="24"/>
          <w:szCs w:val="24"/>
        </w:rPr>
      </w:pPr>
      <w:r w:rsidRPr="00636C4C">
        <w:rPr>
          <w:b w:val="0"/>
          <w:sz w:val="24"/>
          <w:szCs w:val="24"/>
        </w:rPr>
        <w:t>изменений</w:t>
      </w:r>
      <w:r w:rsidRPr="00636C4C">
        <w:rPr>
          <w:b w:val="0"/>
          <w:spacing w:val="-3"/>
          <w:sz w:val="24"/>
          <w:szCs w:val="24"/>
        </w:rPr>
        <w:t xml:space="preserve"> </w:t>
      </w:r>
      <w:r w:rsidRPr="00636C4C">
        <w:rPr>
          <w:b w:val="0"/>
          <w:sz w:val="24"/>
          <w:szCs w:val="24"/>
        </w:rPr>
        <w:t>в</w:t>
      </w:r>
      <w:r w:rsidR="00AC6BF9">
        <w:rPr>
          <w:b w:val="0"/>
          <w:sz w:val="24"/>
          <w:szCs w:val="24"/>
        </w:rPr>
        <w:t xml:space="preserve"> </w:t>
      </w:r>
      <w:r w:rsidRPr="00636C4C">
        <w:rPr>
          <w:b w:val="0"/>
          <w:spacing w:val="-67"/>
          <w:sz w:val="24"/>
          <w:szCs w:val="24"/>
        </w:rPr>
        <w:t xml:space="preserve"> </w:t>
      </w:r>
      <w:r w:rsidRPr="00636C4C">
        <w:rPr>
          <w:b w:val="0"/>
          <w:sz w:val="24"/>
          <w:szCs w:val="24"/>
        </w:rPr>
        <w:t>документацию</w:t>
      </w:r>
      <w:r w:rsidRPr="00636C4C">
        <w:rPr>
          <w:b w:val="0"/>
          <w:spacing w:val="-2"/>
          <w:sz w:val="24"/>
          <w:szCs w:val="24"/>
        </w:rPr>
        <w:t xml:space="preserve"> </w:t>
      </w:r>
      <w:r w:rsidRPr="00636C4C">
        <w:rPr>
          <w:b w:val="0"/>
          <w:sz w:val="24"/>
          <w:szCs w:val="24"/>
        </w:rPr>
        <w:t>по</w:t>
      </w:r>
      <w:r w:rsidRPr="00636C4C">
        <w:rPr>
          <w:b w:val="0"/>
          <w:spacing w:val="1"/>
          <w:sz w:val="24"/>
          <w:szCs w:val="24"/>
        </w:rPr>
        <w:t xml:space="preserve"> </w:t>
      </w:r>
      <w:r w:rsidRPr="00636C4C">
        <w:rPr>
          <w:b w:val="0"/>
          <w:sz w:val="24"/>
          <w:szCs w:val="24"/>
        </w:rPr>
        <w:t>планировке</w:t>
      </w:r>
      <w:r w:rsidRPr="00636C4C">
        <w:rPr>
          <w:b w:val="0"/>
          <w:spacing w:val="-3"/>
          <w:sz w:val="24"/>
          <w:szCs w:val="24"/>
        </w:rPr>
        <w:t xml:space="preserve"> </w:t>
      </w:r>
      <w:r w:rsidRPr="00636C4C">
        <w:rPr>
          <w:b w:val="0"/>
          <w:sz w:val="24"/>
          <w:szCs w:val="24"/>
        </w:rPr>
        <w:t>территории</w:t>
      </w:r>
    </w:p>
    <w:p w:rsidR="00580D3E" w:rsidRPr="00636C4C" w:rsidRDefault="00580D3E" w:rsidP="003609D6">
      <w:pPr>
        <w:pStyle w:val="a4"/>
        <w:spacing w:after="0"/>
        <w:ind w:right="285" w:firstLine="0"/>
        <w:jc w:val="both"/>
        <w:rPr>
          <w:i/>
          <w:iCs/>
          <w:spacing w:val="-3"/>
          <w:sz w:val="24"/>
          <w:szCs w:val="24"/>
        </w:rPr>
      </w:pPr>
      <w:r w:rsidRPr="00636C4C">
        <w:rPr>
          <w:i/>
          <w:iCs/>
          <w:spacing w:val="-3"/>
          <w:sz w:val="24"/>
          <w:szCs w:val="24"/>
        </w:rPr>
        <w:t xml:space="preserve">(указать вид документации по планировке территории: </w:t>
      </w:r>
    </w:p>
    <w:p w:rsidR="00580D3E" w:rsidRPr="00636C4C" w:rsidRDefault="00580D3E" w:rsidP="003609D6">
      <w:pPr>
        <w:pStyle w:val="a4"/>
        <w:spacing w:after="0"/>
        <w:ind w:right="285" w:firstLine="0"/>
        <w:jc w:val="both"/>
        <w:rPr>
          <w:i/>
          <w:iCs/>
          <w:spacing w:val="-8"/>
          <w:sz w:val="24"/>
          <w:szCs w:val="24"/>
        </w:rPr>
      </w:pPr>
      <w:r w:rsidRPr="00636C4C">
        <w:rPr>
          <w:i/>
          <w:iCs/>
          <w:spacing w:val="-3"/>
          <w:sz w:val="24"/>
          <w:szCs w:val="24"/>
        </w:rPr>
        <w:t>проект планировки</w:t>
      </w:r>
      <w:r w:rsidRPr="00636C4C">
        <w:rPr>
          <w:i/>
          <w:iCs/>
          <w:spacing w:val="-2"/>
          <w:sz w:val="24"/>
          <w:szCs w:val="24"/>
        </w:rPr>
        <w:t xml:space="preserve"> </w:t>
      </w:r>
      <w:r w:rsidRPr="00636C4C">
        <w:rPr>
          <w:i/>
          <w:iCs/>
          <w:spacing w:val="-4"/>
          <w:sz w:val="24"/>
          <w:szCs w:val="24"/>
        </w:rPr>
        <w:t>территории</w:t>
      </w:r>
      <w:r w:rsidRPr="00636C4C">
        <w:rPr>
          <w:i/>
          <w:iCs/>
          <w:spacing w:val="-10"/>
          <w:sz w:val="24"/>
          <w:szCs w:val="24"/>
        </w:rPr>
        <w:t xml:space="preserve"> </w:t>
      </w:r>
      <w:r w:rsidRPr="00636C4C">
        <w:rPr>
          <w:i/>
          <w:iCs/>
          <w:spacing w:val="-4"/>
          <w:sz w:val="24"/>
          <w:szCs w:val="24"/>
        </w:rPr>
        <w:t>и</w:t>
      </w:r>
      <w:r w:rsidRPr="00636C4C">
        <w:rPr>
          <w:i/>
          <w:iCs/>
          <w:spacing w:val="-10"/>
          <w:sz w:val="24"/>
          <w:szCs w:val="24"/>
        </w:rPr>
        <w:t xml:space="preserve"> </w:t>
      </w:r>
      <w:r w:rsidRPr="00636C4C">
        <w:rPr>
          <w:i/>
          <w:iCs/>
          <w:spacing w:val="-4"/>
          <w:sz w:val="24"/>
          <w:szCs w:val="24"/>
        </w:rPr>
        <w:t>проект</w:t>
      </w:r>
      <w:r w:rsidRPr="00636C4C">
        <w:rPr>
          <w:i/>
          <w:iCs/>
          <w:spacing w:val="-13"/>
          <w:sz w:val="24"/>
          <w:szCs w:val="24"/>
        </w:rPr>
        <w:t xml:space="preserve"> </w:t>
      </w:r>
      <w:r w:rsidRPr="00636C4C">
        <w:rPr>
          <w:i/>
          <w:iCs/>
          <w:spacing w:val="-4"/>
          <w:sz w:val="24"/>
          <w:szCs w:val="24"/>
        </w:rPr>
        <w:t>межевания</w:t>
      </w:r>
      <w:r w:rsidRPr="00636C4C">
        <w:rPr>
          <w:i/>
          <w:iCs/>
          <w:spacing w:val="-8"/>
          <w:sz w:val="24"/>
          <w:szCs w:val="24"/>
        </w:rPr>
        <w:t xml:space="preserve"> </w:t>
      </w:r>
    </w:p>
    <w:p w:rsidR="00580D3E" w:rsidRPr="00636C4C" w:rsidRDefault="00580D3E" w:rsidP="003609D6">
      <w:pPr>
        <w:ind w:right="1700"/>
        <w:jc w:val="both"/>
        <w:rPr>
          <w:rFonts w:ascii="Times New Roman" w:hAnsi="Times New Roman"/>
          <w:i/>
          <w:iCs/>
        </w:rPr>
      </w:pPr>
      <w:r w:rsidRPr="00636C4C">
        <w:rPr>
          <w:rFonts w:ascii="Times New Roman" w:hAnsi="Times New Roman"/>
          <w:i/>
          <w:iCs/>
          <w:spacing w:val="-4"/>
        </w:rPr>
        <w:t>территории</w:t>
      </w:r>
      <w:r w:rsidRPr="00636C4C">
        <w:rPr>
          <w:rFonts w:ascii="Times New Roman" w:hAnsi="Times New Roman"/>
          <w:i/>
          <w:iCs/>
          <w:spacing w:val="-9"/>
        </w:rPr>
        <w:t xml:space="preserve"> </w:t>
      </w:r>
      <w:r w:rsidRPr="00636C4C">
        <w:rPr>
          <w:rFonts w:ascii="Times New Roman" w:hAnsi="Times New Roman"/>
          <w:i/>
          <w:iCs/>
          <w:spacing w:val="-3"/>
        </w:rPr>
        <w:t>/</w:t>
      </w:r>
      <w:r w:rsidRPr="00636C4C">
        <w:rPr>
          <w:rFonts w:ascii="Times New Roman" w:hAnsi="Times New Roman"/>
          <w:i/>
          <w:iCs/>
          <w:spacing w:val="-9"/>
        </w:rPr>
        <w:t xml:space="preserve"> </w:t>
      </w:r>
      <w:r w:rsidRPr="00636C4C">
        <w:rPr>
          <w:rFonts w:ascii="Times New Roman" w:hAnsi="Times New Roman"/>
          <w:i/>
          <w:iCs/>
          <w:spacing w:val="-3"/>
        </w:rPr>
        <w:t>проект</w:t>
      </w:r>
      <w:r w:rsidRPr="00636C4C">
        <w:rPr>
          <w:rFonts w:ascii="Times New Roman" w:hAnsi="Times New Roman"/>
          <w:i/>
          <w:iCs/>
          <w:spacing w:val="-11"/>
        </w:rPr>
        <w:t xml:space="preserve"> </w:t>
      </w:r>
      <w:r w:rsidRPr="00636C4C">
        <w:rPr>
          <w:rFonts w:ascii="Times New Roman" w:hAnsi="Times New Roman"/>
          <w:i/>
          <w:iCs/>
          <w:spacing w:val="-3"/>
        </w:rPr>
        <w:t>межевания</w:t>
      </w:r>
      <w:r w:rsidRPr="00636C4C">
        <w:rPr>
          <w:rFonts w:ascii="Times New Roman" w:hAnsi="Times New Roman"/>
          <w:i/>
          <w:iCs/>
          <w:spacing w:val="-10"/>
        </w:rPr>
        <w:t xml:space="preserve"> </w:t>
      </w:r>
      <w:r w:rsidRPr="00636C4C">
        <w:rPr>
          <w:rFonts w:ascii="Times New Roman" w:hAnsi="Times New Roman"/>
          <w:i/>
          <w:iCs/>
          <w:spacing w:val="-3"/>
        </w:rPr>
        <w:t>территории)</w:t>
      </w:r>
    </w:p>
    <w:p w:rsidR="0048076D" w:rsidRDefault="0048076D" w:rsidP="0048076D">
      <w:pPr>
        <w:pStyle w:val="a4"/>
        <w:tabs>
          <w:tab w:val="left" w:pos="3552"/>
          <w:tab w:val="left" w:pos="5784"/>
        </w:tabs>
        <w:spacing w:after="0" w:line="240" w:lineRule="auto"/>
        <w:ind w:left="119" w:right="198" w:firstLine="567"/>
        <w:jc w:val="both"/>
      </w:pPr>
    </w:p>
    <w:p w:rsidR="00580D3E" w:rsidRDefault="00580D3E" w:rsidP="00580D3E">
      <w:pPr>
        <w:pStyle w:val="a4"/>
        <w:tabs>
          <w:tab w:val="left" w:pos="3552"/>
          <w:tab w:val="left" w:pos="5784"/>
        </w:tabs>
        <w:ind w:left="118" w:right="200" w:firstLine="566"/>
        <w:jc w:val="both"/>
      </w:pPr>
      <w:r w:rsidRPr="00636C4C">
        <w:t>В</w:t>
      </w:r>
      <w:r w:rsidRPr="00636C4C">
        <w:rPr>
          <w:spacing w:val="1"/>
        </w:rPr>
        <w:t xml:space="preserve"> </w:t>
      </w:r>
      <w:r w:rsidRPr="00636C4C">
        <w:t>соответствии</w:t>
      </w:r>
      <w:r w:rsidRPr="00636C4C">
        <w:rPr>
          <w:spacing w:val="1"/>
        </w:rPr>
        <w:t xml:space="preserve"> </w:t>
      </w:r>
      <w:r w:rsidRPr="00636C4C">
        <w:t>с</w:t>
      </w:r>
      <w:r w:rsidRPr="00636C4C">
        <w:rPr>
          <w:spacing w:val="1"/>
        </w:rPr>
        <w:t xml:space="preserve"> </w:t>
      </w:r>
      <w:r w:rsidRPr="00636C4C">
        <w:t>Градостроительным</w:t>
      </w:r>
      <w:r w:rsidRPr="00636C4C">
        <w:rPr>
          <w:spacing w:val="1"/>
        </w:rPr>
        <w:t xml:space="preserve"> </w:t>
      </w:r>
      <w:r w:rsidRPr="00636C4C">
        <w:t>кодексом</w:t>
      </w:r>
      <w:r w:rsidRPr="00636C4C">
        <w:rPr>
          <w:spacing w:val="1"/>
        </w:rPr>
        <w:t xml:space="preserve"> </w:t>
      </w:r>
      <w:r w:rsidRPr="00636C4C">
        <w:t>Российской</w:t>
      </w:r>
      <w:r w:rsidRPr="00636C4C">
        <w:rPr>
          <w:spacing w:val="1"/>
        </w:rPr>
        <w:t xml:space="preserve"> </w:t>
      </w:r>
      <w:r w:rsidRPr="00636C4C">
        <w:t>Федерации,</w:t>
      </w:r>
      <w:r w:rsidRPr="00636C4C">
        <w:rPr>
          <w:spacing w:val="-67"/>
        </w:rPr>
        <w:t xml:space="preserve"> </w:t>
      </w:r>
      <w:r w:rsidRPr="00636C4C">
        <w:t>Федеральным законом от 6 октября 2003 года №131-ФЗ «Об общих принципах</w:t>
      </w:r>
      <w:r w:rsidRPr="00636C4C">
        <w:rPr>
          <w:spacing w:val="1"/>
        </w:rPr>
        <w:t xml:space="preserve"> </w:t>
      </w:r>
      <w:r w:rsidRPr="00636C4C">
        <w:t>организации местного самоуправления в Российской Федерации», на основании</w:t>
      </w:r>
      <w:r w:rsidRPr="00636C4C">
        <w:rPr>
          <w:spacing w:val="-67"/>
        </w:rPr>
        <w:t xml:space="preserve"> </w:t>
      </w:r>
      <w:r w:rsidRPr="00636C4C">
        <w:rPr>
          <w:spacing w:val="-2"/>
        </w:rPr>
        <w:t>обращения</w:t>
      </w:r>
      <w:r w:rsidRPr="00636C4C">
        <w:rPr>
          <w:spacing w:val="-15"/>
        </w:rPr>
        <w:t xml:space="preserve"> </w:t>
      </w:r>
      <w:r w:rsidRPr="00636C4C">
        <w:rPr>
          <w:spacing w:val="-1"/>
        </w:rPr>
        <w:t>от ____________</w:t>
      </w:r>
      <w:r w:rsidRPr="00636C4C">
        <w:t>№__________</w:t>
      </w:r>
    </w:p>
    <w:p w:rsidR="00580D3E" w:rsidRPr="00CD6CB0" w:rsidRDefault="00580D3E" w:rsidP="00580D3E">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580D3E" w:rsidRPr="00636C4C"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z w:val="28"/>
          <w:szCs w:val="28"/>
        </w:rPr>
      </w:pPr>
      <w:r>
        <w:rPr>
          <w:rFonts w:ascii="Times New Roman" w:hAnsi="Times New Roman"/>
          <w:sz w:val="28"/>
          <w:szCs w:val="28"/>
        </w:rPr>
        <w:t xml:space="preserve">1. </w:t>
      </w:r>
      <w:r w:rsidRPr="00636C4C">
        <w:rPr>
          <w:rFonts w:ascii="Times New Roman" w:hAnsi="Times New Roman"/>
          <w:sz w:val="28"/>
          <w:szCs w:val="28"/>
        </w:rPr>
        <w:t>Отказать</w:t>
      </w:r>
      <w:r w:rsidRPr="00636C4C">
        <w:rPr>
          <w:rFonts w:ascii="Times New Roman" w:hAnsi="Times New Roman"/>
          <w:spacing w:val="1"/>
          <w:sz w:val="28"/>
          <w:szCs w:val="28"/>
        </w:rPr>
        <w:t xml:space="preserve"> </w:t>
      </w:r>
      <w:r w:rsidRPr="00636C4C">
        <w:rPr>
          <w:rFonts w:ascii="Times New Roman" w:hAnsi="Times New Roman"/>
          <w:sz w:val="28"/>
          <w:szCs w:val="28"/>
        </w:rPr>
        <w:t>в</w:t>
      </w:r>
      <w:r w:rsidRPr="00636C4C">
        <w:rPr>
          <w:rFonts w:ascii="Times New Roman" w:hAnsi="Times New Roman"/>
          <w:spacing w:val="1"/>
          <w:sz w:val="28"/>
          <w:szCs w:val="28"/>
        </w:rPr>
        <w:t xml:space="preserve"> </w:t>
      </w:r>
      <w:r w:rsidRPr="00636C4C">
        <w:rPr>
          <w:rFonts w:ascii="Times New Roman" w:hAnsi="Times New Roman"/>
          <w:sz w:val="28"/>
          <w:szCs w:val="28"/>
        </w:rPr>
        <w:t>подготовке</w:t>
      </w:r>
      <w:r w:rsidRPr="00636C4C">
        <w:rPr>
          <w:rFonts w:ascii="Times New Roman" w:hAnsi="Times New Roman"/>
          <w:spacing w:val="1"/>
          <w:sz w:val="28"/>
          <w:szCs w:val="28"/>
        </w:rPr>
        <w:t xml:space="preserve"> </w:t>
      </w:r>
      <w:r w:rsidRPr="00636C4C">
        <w:rPr>
          <w:rFonts w:ascii="Times New Roman" w:hAnsi="Times New Roman"/>
          <w:sz w:val="28"/>
          <w:szCs w:val="28"/>
        </w:rPr>
        <w:t>документации</w:t>
      </w:r>
      <w:r w:rsidRPr="00636C4C">
        <w:rPr>
          <w:rFonts w:ascii="Times New Roman" w:hAnsi="Times New Roman"/>
          <w:spacing w:val="1"/>
          <w:sz w:val="28"/>
          <w:szCs w:val="28"/>
        </w:rPr>
        <w:t xml:space="preserve"> </w:t>
      </w:r>
      <w:r w:rsidRPr="00636C4C">
        <w:rPr>
          <w:rFonts w:ascii="Times New Roman" w:hAnsi="Times New Roman"/>
          <w:sz w:val="28"/>
          <w:szCs w:val="28"/>
        </w:rPr>
        <w:t>по</w:t>
      </w:r>
      <w:r w:rsidRPr="00636C4C">
        <w:rPr>
          <w:rFonts w:ascii="Times New Roman" w:hAnsi="Times New Roman"/>
          <w:spacing w:val="1"/>
          <w:sz w:val="28"/>
          <w:szCs w:val="28"/>
        </w:rPr>
        <w:t xml:space="preserve"> </w:t>
      </w:r>
      <w:r w:rsidRPr="00636C4C">
        <w:rPr>
          <w:rFonts w:ascii="Times New Roman" w:hAnsi="Times New Roman"/>
          <w:sz w:val="28"/>
          <w:szCs w:val="28"/>
        </w:rPr>
        <w:t>внесению</w:t>
      </w:r>
      <w:r w:rsidRPr="00636C4C">
        <w:rPr>
          <w:rFonts w:ascii="Times New Roman" w:hAnsi="Times New Roman"/>
          <w:spacing w:val="1"/>
          <w:sz w:val="28"/>
          <w:szCs w:val="28"/>
        </w:rPr>
        <w:t xml:space="preserve"> </w:t>
      </w:r>
      <w:r w:rsidRPr="00636C4C">
        <w:rPr>
          <w:rFonts w:ascii="Times New Roman" w:hAnsi="Times New Roman"/>
          <w:sz w:val="28"/>
          <w:szCs w:val="28"/>
        </w:rPr>
        <w:t>изменений</w:t>
      </w:r>
      <w:r w:rsidRPr="00636C4C">
        <w:rPr>
          <w:rFonts w:ascii="Times New Roman" w:hAnsi="Times New Roman"/>
          <w:spacing w:val="1"/>
          <w:sz w:val="28"/>
          <w:szCs w:val="28"/>
        </w:rPr>
        <w:t xml:space="preserve"> </w:t>
      </w:r>
      <w:r w:rsidRPr="00636C4C">
        <w:rPr>
          <w:rFonts w:ascii="Times New Roman" w:hAnsi="Times New Roman"/>
          <w:sz w:val="28"/>
          <w:szCs w:val="28"/>
        </w:rPr>
        <w:t>в</w:t>
      </w:r>
      <w:r w:rsidRPr="00636C4C">
        <w:rPr>
          <w:rFonts w:ascii="Times New Roman" w:hAnsi="Times New Roman"/>
          <w:spacing w:val="1"/>
          <w:sz w:val="28"/>
          <w:szCs w:val="28"/>
        </w:rPr>
        <w:t xml:space="preserve"> </w:t>
      </w:r>
      <w:r w:rsidRPr="00636C4C">
        <w:rPr>
          <w:rFonts w:ascii="Times New Roman" w:hAnsi="Times New Roman"/>
          <w:spacing w:val="-2"/>
          <w:sz w:val="28"/>
          <w:szCs w:val="28"/>
        </w:rPr>
        <w:t>документацию</w:t>
      </w:r>
      <w:r w:rsidRPr="00636C4C">
        <w:rPr>
          <w:rFonts w:ascii="Times New Roman" w:hAnsi="Times New Roman"/>
          <w:spacing w:val="-16"/>
          <w:sz w:val="28"/>
          <w:szCs w:val="28"/>
        </w:rPr>
        <w:t xml:space="preserve"> </w:t>
      </w:r>
      <w:r w:rsidRPr="00636C4C">
        <w:rPr>
          <w:rFonts w:ascii="Times New Roman" w:hAnsi="Times New Roman"/>
          <w:spacing w:val="-1"/>
          <w:sz w:val="28"/>
          <w:szCs w:val="28"/>
        </w:rPr>
        <w:t>планировке</w:t>
      </w:r>
      <w:r w:rsidRPr="00636C4C">
        <w:rPr>
          <w:rFonts w:ascii="Times New Roman" w:hAnsi="Times New Roman"/>
          <w:spacing w:val="-15"/>
          <w:sz w:val="28"/>
          <w:szCs w:val="28"/>
        </w:rPr>
        <w:t xml:space="preserve"> </w:t>
      </w:r>
      <w:r w:rsidRPr="00636C4C">
        <w:rPr>
          <w:rFonts w:ascii="Times New Roman" w:hAnsi="Times New Roman"/>
          <w:spacing w:val="-1"/>
          <w:sz w:val="28"/>
          <w:szCs w:val="28"/>
        </w:rPr>
        <w:t>территории</w:t>
      </w:r>
      <w:r w:rsidRPr="00636C4C">
        <w:rPr>
          <w:rFonts w:ascii="Times New Roman" w:hAnsi="Times New Roman"/>
          <w:spacing w:val="-15"/>
          <w:sz w:val="28"/>
          <w:szCs w:val="28"/>
        </w:rPr>
        <w:t xml:space="preserve"> </w:t>
      </w:r>
      <w:r w:rsidRPr="00636C4C">
        <w:rPr>
          <w:rFonts w:ascii="Times New Roman" w:hAnsi="Times New Roman"/>
          <w:spacing w:val="-1"/>
          <w:sz w:val="28"/>
          <w:szCs w:val="28"/>
        </w:rPr>
        <w:t>(указать</w:t>
      </w:r>
      <w:r w:rsidRPr="00636C4C">
        <w:rPr>
          <w:rFonts w:ascii="Times New Roman" w:hAnsi="Times New Roman"/>
          <w:spacing w:val="-14"/>
          <w:sz w:val="28"/>
          <w:szCs w:val="28"/>
        </w:rPr>
        <w:t xml:space="preserve"> </w:t>
      </w:r>
      <w:r w:rsidRPr="00636C4C">
        <w:rPr>
          <w:rFonts w:ascii="Times New Roman" w:hAnsi="Times New Roman"/>
          <w:spacing w:val="-1"/>
          <w:sz w:val="28"/>
          <w:szCs w:val="28"/>
        </w:rPr>
        <w:t>вид</w:t>
      </w:r>
      <w:r w:rsidRPr="00636C4C">
        <w:rPr>
          <w:rFonts w:ascii="Times New Roman" w:hAnsi="Times New Roman"/>
          <w:spacing w:val="-14"/>
          <w:sz w:val="28"/>
          <w:szCs w:val="28"/>
        </w:rPr>
        <w:t xml:space="preserve"> </w:t>
      </w:r>
      <w:r w:rsidRPr="00636C4C">
        <w:rPr>
          <w:rFonts w:ascii="Times New Roman" w:hAnsi="Times New Roman"/>
          <w:spacing w:val="-1"/>
          <w:sz w:val="28"/>
          <w:szCs w:val="28"/>
        </w:rPr>
        <w:t>документации</w:t>
      </w:r>
      <w:r w:rsidRPr="00636C4C">
        <w:rPr>
          <w:rFonts w:ascii="Times New Roman" w:hAnsi="Times New Roman"/>
          <w:spacing w:val="-15"/>
          <w:sz w:val="28"/>
          <w:szCs w:val="28"/>
        </w:rPr>
        <w:t xml:space="preserve"> </w:t>
      </w:r>
      <w:r w:rsidRPr="00636C4C">
        <w:rPr>
          <w:rFonts w:ascii="Times New Roman" w:hAnsi="Times New Roman"/>
          <w:spacing w:val="-1"/>
          <w:sz w:val="28"/>
          <w:szCs w:val="28"/>
        </w:rPr>
        <w:t>по</w:t>
      </w:r>
      <w:r w:rsidRPr="00636C4C">
        <w:rPr>
          <w:rFonts w:ascii="Times New Roman" w:hAnsi="Times New Roman"/>
          <w:spacing w:val="-14"/>
          <w:sz w:val="28"/>
          <w:szCs w:val="28"/>
        </w:rPr>
        <w:t xml:space="preserve"> </w:t>
      </w:r>
      <w:r w:rsidRPr="00636C4C">
        <w:rPr>
          <w:rFonts w:ascii="Times New Roman" w:hAnsi="Times New Roman"/>
          <w:spacing w:val="-1"/>
          <w:sz w:val="28"/>
          <w:szCs w:val="28"/>
        </w:rPr>
        <w:t>планировке</w:t>
      </w:r>
      <w:r w:rsidRPr="00636C4C">
        <w:rPr>
          <w:rFonts w:ascii="Times New Roman" w:hAnsi="Times New Roman"/>
          <w:spacing w:val="-67"/>
          <w:sz w:val="28"/>
          <w:szCs w:val="28"/>
        </w:rPr>
        <w:t xml:space="preserve"> </w:t>
      </w:r>
      <w:r w:rsidRPr="00636C4C">
        <w:rPr>
          <w:rFonts w:ascii="Times New Roman" w:hAnsi="Times New Roman"/>
          <w:spacing w:val="-1"/>
          <w:sz w:val="28"/>
          <w:szCs w:val="28"/>
        </w:rPr>
        <w:t xml:space="preserve">территории: проект планировки территории </w:t>
      </w:r>
      <w:r w:rsidRPr="00636C4C">
        <w:rPr>
          <w:rFonts w:ascii="Times New Roman" w:hAnsi="Times New Roman"/>
          <w:sz w:val="28"/>
          <w:szCs w:val="28"/>
        </w:rPr>
        <w:t>и проект межевания территории /</w:t>
      </w:r>
      <w:r w:rsidRPr="00636C4C">
        <w:rPr>
          <w:rFonts w:ascii="Times New Roman" w:hAnsi="Times New Roman"/>
          <w:spacing w:val="1"/>
          <w:sz w:val="28"/>
          <w:szCs w:val="28"/>
        </w:rPr>
        <w:t xml:space="preserve"> </w:t>
      </w:r>
      <w:r w:rsidRPr="00636C4C">
        <w:rPr>
          <w:rFonts w:ascii="Times New Roman" w:hAnsi="Times New Roman"/>
          <w:sz w:val="28"/>
          <w:szCs w:val="28"/>
        </w:rPr>
        <w:t xml:space="preserve">проект межевания территории), в </w:t>
      </w:r>
      <w:r w:rsidRPr="00636C4C">
        <w:rPr>
          <w:rFonts w:ascii="Times New Roman" w:hAnsi="Times New Roman"/>
          <w:spacing w:val="-14"/>
          <w:sz w:val="28"/>
          <w:szCs w:val="28"/>
        </w:rPr>
        <w:t>отношении территории</w:t>
      </w:r>
      <w:r w:rsidRPr="00636C4C">
        <w:rPr>
          <w:rFonts w:ascii="Times New Roman" w:hAnsi="Times New Roman"/>
          <w:sz w:val="28"/>
          <w:szCs w:val="28"/>
        </w:rPr>
        <w:t>:_________________________________________________________</w:t>
      </w:r>
      <w:r>
        <w:rPr>
          <w:rFonts w:ascii="Times New Roman" w:hAnsi="Times New Roman"/>
          <w:sz w:val="28"/>
          <w:szCs w:val="28"/>
        </w:rPr>
        <w:t>__</w:t>
      </w:r>
      <w:r w:rsidRPr="00636C4C">
        <w:rPr>
          <w:rFonts w:ascii="Times New Roman" w:hAnsi="Times New Roman"/>
          <w:sz w:val="28"/>
          <w:szCs w:val="28"/>
        </w:rPr>
        <w:t>___</w:t>
      </w:r>
    </w:p>
    <w:p w:rsidR="00580D3E" w:rsidRPr="00636C4C" w:rsidRDefault="00580D3E" w:rsidP="00580D3E">
      <w:pPr>
        <w:rPr>
          <w:rFonts w:ascii="Times New Roman" w:hAnsi="Times New Roman"/>
          <w:i/>
          <w:iCs/>
        </w:rPr>
      </w:pPr>
      <w:r>
        <w:rPr>
          <w:rFonts w:ascii="Times New Roman" w:hAnsi="Times New Roman"/>
          <w:i/>
          <w:iCs/>
          <w:spacing w:val="-4"/>
        </w:rPr>
        <w:t xml:space="preserve">                       </w:t>
      </w:r>
      <w:r w:rsidRPr="00636C4C">
        <w:rPr>
          <w:rFonts w:ascii="Times New Roman" w:hAnsi="Times New Roman"/>
          <w:i/>
          <w:iCs/>
          <w:spacing w:val="-4"/>
        </w:rPr>
        <w:t>(указывается</w:t>
      </w:r>
      <w:r w:rsidRPr="00636C4C">
        <w:rPr>
          <w:rFonts w:ascii="Times New Roman" w:hAnsi="Times New Roman"/>
          <w:i/>
          <w:iCs/>
          <w:spacing w:val="-9"/>
        </w:rPr>
        <w:t xml:space="preserve"> </w:t>
      </w:r>
      <w:r w:rsidRPr="00636C4C">
        <w:rPr>
          <w:rFonts w:ascii="Times New Roman" w:hAnsi="Times New Roman"/>
          <w:i/>
          <w:iCs/>
          <w:spacing w:val="-4"/>
        </w:rPr>
        <w:t>описание</w:t>
      </w:r>
      <w:r w:rsidRPr="00636C4C">
        <w:rPr>
          <w:rFonts w:ascii="Times New Roman" w:hAnsi="Times New Roman"/>
          <w:i/>
          <w:iCs/>
          <w:spacing w:val="-10"/>
        </w:rPr>
        <w:t xml:space="preserve"> </w:t>
      </w:r>
      <w:r w:rsidRPr="00636C4C">
        <w:rPr>
          <w:rFonts w:ascii="Times New Roman" w:hAnsi="Times New Roman"/>
          <w:i/>
          <w:iCs/>
          <w:spacing w:val="-4"/>
        </w:rPr>
        <w:t>местонахождения</w:t>
      </w:r>
      <w:r w:rsidRPr="00636C4C">
        <w:rPr>
          <w:rFonts w:ascii="Times New Roman" w:hAnsi="Times New Roman"/>
          <w:i/>
          <w:iCs/>
          <w:spacing w:val="-7"/>
        </w:rPr>
        <w:t xml:space="preserve"> </w:t>
      </w:r>
      <w:r w:rsidRPr="00636C4C">
        <w:rPr>
          <w:rFonts w:ascii="Times New Roman" w:hAnsi="Times New Roman"/>
          <w:i/>
          <w:iCs/>
          <w:spacing w:val="-4"/>
        </w:rPr>
        <w:t>территории,</w:t>
      </w:r>
      <w:r w:rsidRPr="00636C4C">
        <w:rPr>
          <w:rFonts w:ascii="Times New Roman" w:hAnsi="Times New Roman"/>
          <w:i/>
          <w:iCs/>
          <w:spacing w:val="-10"/>
        </w:rPr>
        <w:t xml:space="preserve"> </w:t>
      </w:r>
      <w:r w:rsidRPr="00636C4C">
        <w:rPr>
          <w:rFonts w:ascii="Times New Roman" w:hAnsi="Times New Roman"/>
          <w:i/>
          <w:iCs/>
          <w:spacing w:val="-4"/>
        </w:rPr>
        <w:t>описание</w:t>
      </w:r>
      <w:r w:rsidRPr="00636C4C">
        <w:rPr>
          <w:rFonts w:ascii="Times New Roman" w:hAnsi="Times New Roman"/>
          <w:i/>
          <w:iCs/>
          <w:spacing w:val="-10"/>
        </w:rPr>
        <w:t xml:space="preserve"> </w:t>
      </w:r>
      <w:r w:rsidRPr="00636C4C">
        <w:rPr>
          <w:rFonts w:ascii="Times New Roman" w:hAnsi="Times New Roman"/>
          <w:i/>
          <w:iCs/>
          <w:spacing w:val="-4"/>
        </w:rPr>
        <w:t>границ</w:t>
      </w:r>
      <w:r w:rsidRPr="00636C4C">
        <w:rPr>
          <w:rFonts w:ascii="Times New Roman" w:hAnsi="Times New Roman"/>
          <w:i/>
          <w:iCs/>
          <w:spacing w:val="-10"/>
        </w:rPr>
        <w:t xml:space="preserve"> </w:t>
      </w:r>
      <w:r w:rsidRPr="00636C4C">
        <w:rPr>
          <w:rFonts w:ascii="Times New Roman" w:hAnsi="Times New Roman"/>
          <w:i/>
          <w:iCs/>
          <w:spacing w:val="-3"/>
        </w:rPr>
        <w:t>территории)</w:t>
      </w:r>
    </w:p>
    <w:p w:rsidR="00580D3E" w:rsidRPr="00636C4C" w:rsidRDefault="00580D3E" w:rsidP="003609D6">
      <w:pPr>
        <w:pStyle w:val="a4"/>
        <w:tabs>
          <w:tab w:val="left" w:pos="9707"/>
        </w:tabs>
        <w:spacing w:after="0"/>
        <w:ind w:right="136" w:firstLine="0"/>
        <w:jc w:val="left"/>
      </w:pPr>
      <w:r w:rsidRPr="00636C4C">
        <w:rPr>
          <w:spacing w:val="-4"/>
        </w:rPr>
        <w:t>по</w:t>
      </w:r>
      <w:r w:rsidRPr="00636C4C">
        <w:rPr>
          <w:spacing w:val="-12"/>
        </w:rPr>
        <w:t xml:space="preserve"> </w:t>
      </w:r>
      <w:r w:rsidRPr="00636C4C">
        <w:rPr>
          <w:spacing w:val="-4"/>
        </w:rPr>
        <w:t>следующим</w:t>
      </w:r>
      <w:r w:rsidRPr="00636C4C">
        <w:rPr>
          <w:spacing w:val="-12"/>
        </w:rPr>
        <w:t xml:space="preserve"> </w:t>
      </w:r>
      <w:r w:rsidRPr="00636C4C">
        <w:rPr>
          <w:spacing w:val="-4"/>
        </w:rPr>
        <w:t>основаниям:</w:t>
      </w:r>
      <w:r w:rsidRPr="00636C4C">
        <w:rPr>
          <w:u w:val="single"/>
        </w:rPr>
        <w:t xml:space="preserve"> </w:t>
      </w:r>
      <w:r w:rsidRPr="00636C4C">
        <w:rPr>
          <w:u w:val="single"/>
        </w:rPr>
        <w:tab/>
      </w:r>
    </w:p>
    <w:p w:rsidR="00580D3E" w:rsidRDefault="00580D3E" w:rsidP="00580D3E">
      <w:pPr>
        <w:pStyle w:val="a4"/>
        <w:tabs>
          <w:tab w:val="left" w:pos="1276"/>
        </w:tabs>
        <w:spacing w:after="0"/>
        <w:ind w:right="3" w:firstLine="707"/>
        <w:jc w:val="both"/>
        <w:rPr>
          <w:rFonts w:eastAsia="Calibri"/>
          <w:spacing w:val="-1"/>
          <w:lang w:eastAsia="en-US"/>
        </w:rPr>
      </w:pPr>
      <w:r>
        <w:rPr>
          <w:rFonts w:eastAsia="Calibri"/>
          <w:spacing w:val="-1"/>
          <w:lang w:eastAsia="en-US"/>
        </w:rPr>
        <w:t xml:space="preserve">2. </w:t>
      </w:r>
      <w:bookmarkStart w:id="8" w:name="_Hlk165402623"/>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8"/>
    <w:p w:rsidR="00580D3E" w:rsidRPr="00636C4C"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z w:val="28"/>
          <w:szCs w:val="28"/>
        </w:rPr>
      </w:pPr>
      <w:r>
        <w:rPr>
          <w:rFonts w:ascii="Times New Roman" w:hAnsi="Times New Roman"/>
          <w:spacing w:val="-1"/>
          <w:sz w:val="28"/>
          <w:szCs w:val="28"/>
        </w:rPr>
        <w:t xml:space="preserve">3. </w:t>
      </w:r>
      <w:r w:rsidRPr="005C0737">
        <w:rPr>
          <w:rFonts w:ascii="Times New Roman" w:eastAsia="Times New Roman" w:hAnsi="Times New Roman"/>
          <w:sz w:val="28"/>
          <w:szCs w:val="28"/>
          <w:lang w:eastAsia="ru-RU"/>
        </w:rPr>
        <w:t>Настоящее постановление вступает в силу со дня его подписания.</w:t>
      </w:r>
    </w:p>
    <w:p w:rsidR="00580D3E"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pacing w:val="-3"/>
          <w:sz w:val="28"/>
          <w:szCs w:val="28"/>
        </w:rPr>
      </w:pPr>
      <w:r>
        <w:rPr>
          <w:rFonts w:ascii="Times New Roman" w:hAnsi="Times New Roman"/>
          <w:sz w:val="28"/>
          <w:szCs w:val="28"/>
        </w:rPr>
        <w:t xml:space="preserve">4. </w:t>
      </w:r>
      <w:r w:rsidRPr="00636C4C">
        <w:rPr>
          <w:rFonts w:ascii="Times New Roman" w:hAnsi="Times New Roman"/>
          <w:spacing w:val="-2"/>
          <w:sz w:val="28"/>
          <w:szCs w:val="28"/>
        </w:rPr>
        <w:t xml:space="preserve">Контроль </w:t>
      </w:r>
      <w:r w:rsidRPr="00636C4C">
        <w:rPr>
          <w:rFonts w:ascii="Times New Roman" w:hAnsi="Times New Roman"/>
          <w:sz w:val="28"/>
          <w:szCs w:val="28"/>
        </w:rPr>
        <w:t xml:space="preserve">за исполнением настоящего </w:t>
      </w:r>
      <w:r w:rsidRPr="00636C4C">
        <w:rPr>
          <w:rFonts w:ascii="Times New Roman" w:hAnsi="Times New Roman"/>
          <w:spacing w:val="-4"/>
          <w:sz w:val="28"/>
          <w:szCs w:val="28"/>
        </w:rPr>
        <w:t>постановления</w:t>
      </w:r>
      <w:r w:rsidRPr="00636C4C">
        <w:rPr>
          <w:rFonts w:ascii="Times New Roman" w:hAnsi="Times New Roman"/>
          <w:spacing w:val="51"/>
          <w:sz w:val="28"/>
          <w:szCs w:val="28"/>
        </w:rPr>
        <w:t xml:space="preserve"> </w:t>
      </w:r>
      <w:r w:rsidRPr="00636C4C">
        <w:rPr>
          <w:rFonts w:ascii="Times New Roman" w:hAnsi="Times New Roman"/>
          <w:spacing w:val="-3"/>
          <w:sz w:val="28"/>
          <w:szCs w:val="28"/>
        </w:rPr>
        <w:t>возложить</w:t>
      </w:r>
      <w:r w:rsidRPr="00636C4C">
        <w:rPr>
          <w:rFonts w:ascii="Times New Roman" w:hAnsi="Times New Roman"/>
          <w:spacing w:val="-12"/>
          <w:sz w:val="28"/>
          <w:szCs w:val="28"/>
        </w:rPr>
        <w:t xml:space="preserve"> </w:t>
      </w:r>
      <w:r w:rsidRPr="00636C4C">
        <w:rPr>
          <w:rFonts w:ascii="Times New Roman" w:hAnsi="Times New Roman"/>
          <w:spacing w:val="-3"/>
          <w:sz w:val="28"/>
          <w:szCs w:val="28"/>
        </w:rPr>
        <w:t>на ______________________.</w:t>
      </w:r>
    </w:p>
    <w:p w:rsidR="00580D3E" w:rsidRPr="0072165E" w:rsidRDefault="00580D3E" w:rsidP="00580D3E">
      <w:pPr>
        <w:pStyle w:val="ab"/>
        <w:widowControl w:val="0"/>
        <w:tabs>
          <w:tab w:val="left" w:pos="1276"/>
          <w:tab w:val="left" w:pos="9760"/>
        </w:tabs>
        <w:autoSpaceDE w:val="0"/>
        <w:autoSpaceDN w:val="0"/>
        <w:spacing w:after="0" w:line="240" w:lineRule="auto"/>
        <w:ind w:left="0" w:right="3" w:firstLine="720"/>
        <w:contextualSpacing w:val="0"/>
        <w:jc w:val="both"/>
        <w:rPr>
          <w:rFonts w:ascii="Times New Roman" w:hAnsi="Times New Roman"/>
          <w:sz w:val="28"/>
          <w:szCs w:val="28"/>
        </w:rPr>
      </w:pPr>
      <w:r>
        <w:rPr>
          <w:rFonts w:ascii="Times New Roman" w:hAnsi="Times New Roman"/>
          <w:spacing w:val="-3"/>
          <w:sz w:val="28"/>
          <w:szCs w:val="28"/>
        </w:rPr>
        <w:t xml:space="preserve">5. </w:t>
      </w:r>
      <w:r w:rsidRPr="0072165E">
        <w:rPr>
          <w:rFonts w:ascii="Times New Roman" w:hAnsi="Times New Roman"/>
          <w:spacing w:val="-1"/>
          <w:sz w:val="28"/>
          <w:szCs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spacing w:val="-1"/>
          <w:sz w:val="28"/>
          <w:szCs w:val="28"/>
        </w:rPr>
        <w:t>администрацию городского округа муниципального образования «город Саянск»</w:t>
      </w:r>
      <w:r w:rsidRPr="0072165E">
        <w:rPr>
          <w:rFonts w:ascii="Times New Roman" w:hAnsi="Times New Roman"/>
          <w:spacing w:val="-1"/>
          <w:sz w:val="28"/>
          <w:szCs w:val="28"/>
        </w:rPr>
        <w:t>, а также в судебном порядке.</w:t>
      </w:r>
    </w:p>
    <w:p w:rsidR="00580D3E" w:rsidRDefault="00580D3E" w:rsidP="00580D3E">
      <w:pPr>
        <w:pStyle w:val="a4"/>
        <w:spacing w:after="0"/>
        <w:ind w:left="118"/>
        <w:jc w:val="both"/>
      </w:pPr>
    </w:p>
    <w:p w:rsidR="00580D3E" w:rsidRPr="00FF3ACE" w:rsidRDefault="00580D3E" w:rsidP="00580D3E">
      <w:pPr>
        <w:pStyle w:val="a4"/>
        <w:spacing w:after="0"/>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____________________________                   </w:t>
      </w:r>
    </w:p>
    <w:p w:rsidR="00580D3E" w:rsidRPr="00636C4C" w:rsidRDefault="00580D3E" w:rsidP="003609D6">
      <w:pPr>
        <w:pStyle w:val="a4"/>
        <w:spacing w:after="0"/>
        <w:ind w:right="288" w:firstLine="0"/>
        <w:jc w:val="left"/>
        <w:rPr>
          <w:rFonts w:ascii="Calibri" w:hAnsi="Calibri"/>
          <w:b/>
          <w:bCs/>
          <w:color w:val="000000"/>
          <w:sz w:val="22"/>
          <w:szCs w:val="22"/>
        </w:rPr>
      </w:pPr>
      <w:r w:rsidRPr="00FF3ACE">
        <w:rPr>
          <w:i/>
          <w:iCs/>
          <w:sz w:val="22"/>
          <w:szCs w:val="22"/>
        </w:rPr>
        <w:t>(подпись должностного лица органа, осуществляющего предоставление</w:t>
      </w:r>
      <w:r w:rsidRPr="00636C4C">
        <w:rPr>
          <w:i/>
          <w:iCs/>
          <w:sz w:val="22"/>
          <w:szCs w:val="22"/>
        </w:rPr>
        <w:t xml:space="preserve"> </w:t>
      </w:r>
      <w:r w:rsidRPr="00FF3ACE">
        <w:rPr>
          <w:i/>
          <w:iCs/>
          <w:sz w:val="22"/>
          <w:szCs w:val="22"/>
        </w:rPr>
        <w:t>муниципальной услуги)</w:t>
      </w:r>
    </w:p>
    <w:p w:rsidR="00580D3E" w:rsidRDefault="00580D3E" w:rsidP="00580D3E">
      <w:pPr>
        <w:ind w:left="6120"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9</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580D3E" w:rsidRDefault="00580D3E" w:rsidP="00580D3E">
      <w:pPr>
        <w:pStyle w:val="a4"/>
        <w:ind w:left="5761"/>
        <w:rPr>
          <w:sz w:val="24"/>
          <w:szCs w:val="24"/>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114B7C" w:rsidP="00580D3E">
      <w:pPr>
        <w:ind w:right="1700"/>
        <w:rPr>
          <w:rFonts w:ascii="Times New Roman" w:hAnsi="Times New Roman"/>
        </w:rPr>
      </w:pPr>
      <w:r>
        <w:rPr>
          <w:rFonts w:ascii="Times New Roman" w:hAnsi="Times New Roman"/>
          <w:noProof/>
          <w:sz w:val="32"/>
          <w:szCs w:val="32"/>
        </w:rPr>
        <w:pict>
          <v:shape id="_x0000_s1046" type="#_x0000_t202" style="position:absolute;margin-left:-9.9pt;margin-top:6.9pt;width:3.55pt;height:3.55pt;z-index:11" strokecolor="white">
            <v:textbox style="mso-next-textbox:#_x0000_s1046">
              <w:txbxContent>
                <w:p w:rsidR="00A705C2" w:rsidRPr="009636CC" w:rsidRDefault="00A705C2"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2874A7" w:rsidRDefault="00580D3E" w:rsidP="00580D3E">
      <w:pPr>
        <w:ind w:right="507"/>
        <w:rPr>
          <w:rFonts w:ascii="Times New Roman" w:hAnsi="Times New Roman"/>
          <w:spacing w:val="-1"/>
          <w:lang w:eastAsia="en-US"/>
        </w:rPr>
      </w:pPr>
      <w:r w:rsidRPr="002874A7">
        <w:rPr>
          <w:rFonts w:ascii="Times New Roman" w:hAnsi="Times New Roman"/>
          <w:spacing w:val="-1"/>
        </w:rPr>
        <w:t>Об утверждении документации по планировке</w:t>
      </w:r>
    </w:p>
    <w:p w:rsidR="00580D3E" w:rsidRPr="002874A7" w:rsidRDefault="00580D3E" w:rsidP="00580D3E">
      <w:pPr>
        <w:ind w:right="507"/>
        <w:rPr>
          <w:rFonts w:ascii="Times New Roman" w:hAnsi="Times New Roman"/>
          <w:spacing w:val="1"/>
        </w:rPr>
      </w:pPr>
      <w:r w:rsidRPr="002874A7">
        <w:rPr>
          <w:rFonts w:ascii="Times New Roman" w:hAnsi="Times New Roman"/>
        </w:rPr>
        <w:t>территории</w:t>
      </w:r>
      <w:r w:rsidRPr="002874A7">
        <w:rPr>
          <w:rFonts w:ascii="Times New Roman" w:hAnsi="Times New Roman"/>
          <w:spacing w:val="1"/>
        </w:rPr>
        <w:t xml:space="preserve"> </w:t>
      </w:r>
    </w:p>
    <w:p w:rsidR="00580D3E" w:rsidRPr="002874A7" w:rsidRDefault="00580D3E" w:rsidP="00580D3E">
      <w:pPr>
        <w:ind w:right="507"/>
        <w:rPr>
          <w:rFonts w:ascii="Times New Roman" w:hAnsi="Times New Roman"/>
          <w:i/>
          <w:iCs/>
        </w:rPr>
      </w:pPr>
      <w:r w:rsidRPr="002874A7">
        <w:rPr>
          <w:rFonts w:ascii="Times New Roman" w:hAnsi="Times New Roman"/>
          <w:i/>
          <w:iCs/>
          <w:spacing w:val="-3"/>
        </w:rPr>
        <w:t>(указать вид документации по планировке территории: проект планировки</w:t>
      </w:r>
      <w:r w:rsidRPr="002874A7">
        <w:rPr>
          <w:rFonts w:ascii="Times New Roman" w:hAnsi="Times New Roman"/>
          <w:i/>
          <w:iCs/>
          <w:spacing w:val="-2"/>
        </w:rPr>
        <w:t xml:space="preserve"> </w:t>
      </w:r>
      <w:r w:rsidRPr="002874A7">
        <w:rPr>
          <w:rFonts w:ascii="Times New Roman" w:hAnsi="Times New Roman"/>
          <w:i/>
          <w:iCs/>
          <w:spacing w:val="-4"/>
        </w:rPr>
        <w:t>территории</w:t>
      </w:r>
      <w:r w:rsidRPr="002874A7">
        <w:rPr>
          <w:rFonts w:ascii="Times New Roman" w:hAnsi="Times New Roman"/>
          <w:i/>
          <w:iCs/>
          <w:spacing w:val="-10"/>
        </w:rPr>
        <w:t xml:space="preserve"> </w:t>
      </w:r>
      <w:r w:rsidRPr="002874A7">
        <w:rPr>
          <w:rFonts w:ascii="Times New Roman" w:hAnsi="Times New Roman"/>
          <w:i/>
          <w:iCs/>
          <w:spacing w:val="-4"/>
        </w:rPr>
        <w:t>и</w:t>
      </w:r>
      <w:r w:rsidRPr="002874A7">
        <w:rPr>
          <w:rFonts w:ascii="Times New Roman" w:hAnsi="Times New Roman"/>
          <w:i/>
          <w:iCs/>
          <w:spacing w:val="-10"/>
        </w:rPr>
        <w:t xml:space="preserve"> </w:t>
      </w:r>
      <w:r w:rsidRPr="002874A7">
        <w:rPr>
          <w:rFonts w:ascii="Times New Roman" w:hAnsi="Times New Roman"/>
          <w:i/>
          <w:iCs/>
          <w:spacing w:val="-4"/>
        </w:rPr>
        <w:t>проект</w:t>
      </w:r>
      <w:r w:rsidRPr="002874A7">
        <w:rPr>
          <w:rFonts w:ascii="Times New Roman" w:hAnsi="Times New Roman"/>
          <w:i/>
          <w:iCs/>
          <w:spacing w:val="-13"/>
        </w:rPr>
        <w:t xml:space="preserve"> </w:t>
      </w:r>
      <w:r w:rsidRPr="002874A7">
        <w:rPr>
          <w:rFonts w:ascii="Times New Roman" w:hAnsi="Times New Roman"/>
          <w:i/>
          <w:iCs/>
          <w:spacing w:val="-4"/>
        </w:rPr>
        <w:t>межевания</w:t>
      </w:r>
      <w:r w:rsidRPr="002874A7">
        <w:rPr>
          <w:rFonts w:ascii="Times New Roman" w:hAnsi="Times New Roman"/>
          <w:i/>
          <w:iCs/>
          <w:spacing w:val="-8"/>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3"/>
        </w:rPr>
        <w:t>/</w:t>
      </w:r>
      <w:r w:rsidRPr="002874A7">
        <w:rPr>
          <w:rFonts w:ascii="Times New Roman" w:hAnsi="Times New Roman"/>
          <w:i/>
          <w:iCs/>
          <w:spacing w:val="-9"/>
        </w:rPr>
        <w:t xml:space="preserve"> </w:t>
      </w:r>
      <w:r w:rsidRPr="002874A7">
        <w:rPr>
          <w:rFonts w:ascii="Times New Roman" w:hAnsi="Times New Roman"/>
          <w:i/>
          <w:iCs/>
          <w:spacing w:val="-3"/>
        </w:rPr>
        <w:t>проект</w:t>
      </w:r>
      <w:r w:rsidRPr="002874A7">
        <w:rPr>
          <w:rFonts w:ascii="Times New Roman" w:hAnsi="Times New Roman"/>
          <w:i/>
          <w:iCs/>
          <w:spacing w:val="-11"/>
        </w:rPr>
        <w:t xml:space="preserve"> </w:t>
      </w:r>
      <w:r w:rsidRPr="002874A7">
        <w:rPr>
          <w:rFonts w:ascii="Times New Roman" w:hAnsi="Times New Roman"/>
          <w:i/>
          <w:iCs/>
          <w:spacing w:val="-3"/>
        </w:rPr>
        <w:t>межевания</w:t>
      </w:r>
      <w:r w:rsidRPr="002874A7">
        <w:rPr>
          <w:rFonts w:ascii="Times New Roman" w:hAnsi="Times New Roman"/>
          <w:i/>
          <w:iCs/>
          <w:spacing w:val="-10"/>
        </w:rPr>
        <w:t xml:space="preserve"> </w:t>
      </w:r>
      <w:r w:rsidRPr="002874A7">
        <w:rPr>
          <w:rFonts w:ascii="Times New Roman" w:hAnsi="Times New Roman"/>
          <w:i/>
          <w:iCs/>
          <w:spacing w:val="-3"/>
        </w:rPr>
        <w:t>территории)</w:t>
      </w:r>
    </w:p>
    <w:p w:rsidR="00580D3E" w:rsidRPr="002874A7"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contextualSpacing w:val="0"/>
        <w:jc w:val="both"/>
        <w:rPr>
          <w:rFonts w:ascii="Times New Roman" w:hAnsi="Times New Roman"/>
          <w:sz w:val="28"/>
          <w:szCs w:val="28"/>
        </w:rPr>
      </w:pPr>
    </w:p>
    <w:p w:rsidR="00580D3E" w:rsidRDefault="00580D3E" w:rsidP="00580D3E">
      <w:pPr>
        <w:pStyle w:val="a4"/>
        <w:tabs>
          <w:tab w:val="left" w:pos="3768"/>
          <w:tab w:val="left" w:pos="6107"/>
        </w:tabs>
        <w:ind w:left="118" w:right="200" w:firstLine="566"/>
        <w:jc w:val="both"/>
        <w:rPr>
          <w:spacing w:val="-4"/>
        </w:rPr>
      </w:pPr>
      <w:r w:rsidRPr="002874A7">
        <w:t>В</w:t>
      </w:r>
      <w:r w:rsidRPr="002874A7">
        <w:rPr>
          <w:spacing w:val="1"/>
        </w:rPr>
        <w:t xml:space="preserve"> </w:t>
      </w:r>
      <w:r w:rsidRPr="002874A7">
        <w:t>соответствии</w:t>
      </w:r>
      <w:r w:rsidRPr="002874A7">
        <w:rPr>
          <w:spacing w:val="1"/>
        </w:rPr>
        <w:t xml:space="preserve"> </w:t>
      </w:r>
      <w:r w:rsidRPr="002874A7">
        <w:t>с</w:t>
      </w:r>
      <w:r w:rsidRPr="002874A7">
        <w:rPr>
          <w:spacing w:val="1"/>
        </w:rPr>
        <w:t xml:space="preserve"> </w:t>
      </w:r>
      <w:r w:rsidRPr="002874A7">
        <w:t>Градостроительным</w:t>
      </w:r>
      <w:r w:rsidRPr="002874A7">
        <w:rPr>
          <w:spacing w:val="1"/>
        </w:rPr>
        <w:t xml:space="preserve"> </w:t>
      </w:r>
      <w:r w:rsidRPr="002874A7">
        <w:t>кодексом</w:t>
      </w:r>
      <w:r w:rsidRPr="002874A7">
        <w:rPr>
          <w:spacing w:val="1"/>
        </w:rPr>
        <w:t xml:space="preserve"> </w:t>
      </w:r>
      <w:r w:rsidRPr="002874A7">
        <w:t>Российской</w:t>
      </w:r>
      <w:r w:rsidRPr="002874A7">
        <w:rPr>
          <w:spacing w:val="1"/>
        </w:rPr>
        <w:t xml:space="preserve"> </w:t>
      </w:r>
      <w:r w:rsidRPr="002874A7">
        <w:t>Федерации,</w:t>
      </w:r>
      <w:r w:rsidRPr="002874A7">
        <w:rPr>
          <w:spacing w:val="-67"/>
        </w:rPr>
        <w:t xml:space="preserve"> </w:t>
      </w:r>
      <w:r w:rsidRPr="002874A7">
        <w:t>Федеральным законом от 6 октября 2003 года №131-ФЗ «Об общих принципах</w:t>
      </w:r>
      <w:r w:rsidRPr="002874A7">
        <w:rPr>
          <w:spacing w:val="1"/>
        </w:rPr>
        <w:t xml:space="preserve"> </w:t>
      </w:r>
      <w:r w:rsidRPr="002874A7">
        <w:t>организации местного самоуправления в Российской Федерации», на основании</w:t>
      </w:r>
      <w:r w:rsidRPr="002874A7">
        <w:rPr>
          <w:spacing w:val="-67"/>
        </w:rPr>
        <w:t xml:space="preserve"> </w:t>
      </w:r>
      <w:r w:rsidRPr="002874A7">
        <w:t>обращения</w:t>
      </w:r>
      <w:r w:rsidRPr="002874A7">
        <w:rPr>
          <w:spacing w:val="78"/>
        </w:rPr>
        <w:t xml:space="preserve"> </w:t>
      </w:r>
      <w:r w:rsidRPr="002874A7">
        <w:t>от_____________№_____,</w:t>
      </w:r>
      <w:r w:rsidRPr="002874A7">
        <w:rPr>
          <w:spacing w:val="68"/>
        </w:rPr>
        <w:t xml:space="preserve"> </w:t>
      </w:r>
      <w:r w:rsidRPr="002874A7">
        <w:t>заключения</w:t>
      </w:r>
      <w:r w:rsidRPr="002874A7">
        <w:rPr>
          <w:spacing w:val="66"/>
        </w:rPr>
        <w:t xml:space="preserve"> </w:t>
      </w:r>
      <w:r w:rsidRPr="002874A7">
        <w:t>по</w:t>
      </w:r>
      <w:r w:rsidRPr="002874A7">
        <w:rPr>
          <w:spacing w:val="67"/>
        </w:rPr>
        <w:t xml:space="preserve"> </w:t>
      </w:r>
      <w:r w:rsidRPr="002874A7">
        <w:t xml:space="preserve">результатам публичных слушаний/общественных обсуждений от __________г. № ____(указывается в случае проведения публичных </w:t>
      </w:r>
      <w:r w:rsidRPr="002874A7">
        <w:rPr>
          <w:spacing w:val="-4"/>
        </w:rPr>
        <w:t>слушаний/общественных</w:t>
      </w:r>
      <w:r w:rsidRPr="002874A7">
        <w:rPr>
          <w:spacing w:val="-12"/>
        </w:rPr>
        <w:t xml:space="preserve"> </w:t>
      </w:r>
      <w:r w:rsidRPr="002874A7">
        <w:rPr>
          <w:spacing w:val="-4"/>
        </w:rPr>
        <w:t>обсуждений)</w:t>
      </w:r>
    </w:p>
    <w:p w:rsidR="00580D3E" w:rsidRPr="002874A7" w:rsidRDefault="00580D3E" w:rsidP="00580D3E">
      <w:pPr>
        <w:pStyle w:val="a4"/>
        <w:tabs>
          <w:tab w:val="left" w:pos="3768"/>
          <w:tab w:val="left" w:pos="6107"/>
        </w:tabs>
        <w:ind w:left="118" w:right="200" w:firstLine="566"/>
        <w:jc w:val="both"/>
        <w:rPr>
          <w:lang w:eastAsia="en-US"/>
        </w:rPr>
      </w:pPr>
      <w:r>
        <w:rPr>
          <w:spacing w:val="-4"/>
        </w:rPr>
        <w:t>ПОСТАНОВЛЯЕТ</w:t>
      </w:r>
      <w:r w:rsidRPr="002874A7">
        <w:rPr>
          <w:spacing w:val="-4"/>
        </w:rPr>
        <w:t>:</w:t>
      </w:r>
    </w:p>
    <w:p w:rsidR="00580D3E" w:rsidRPr="002874A7" w:rsidRDefault="00580D3E" w:rsidP="00580D3E">
      <w:pPr>
        <w:pStyle w:val="ab"/>
        <w:widowControl w:val="0"/>
        <w:numPr>
          <w:ilvl w:val="3"/>
          <w:numId w:val="42"/>
        </w:numPr>
        <w:tabs>
          <w:tab w:val="left" w:pos="1235"/>
        </w:tabs>
        <w:autoSpaceDE w:val="0"/>
        <w:autoSpaceDN w:val="0"/>
        <w:spacing w:after="0" w:line="240" w:lineRule="auto"/>
        <w:ind w:left="0" w:right="3" w:firstLine="707"/>
        <w:contextualSpacing w:val="0"/>
        <w:jc w:val="both"/>
        <w:rPr>
          <w:rFonts w:ascii="Times New Roman" w:hAnsi="Times New Roman"/>
          <w:sz w:val="28"/>
          <w:szCs w:val="28"/>
        </w:rPr>
      </w:pPr>
      <w:r w:rsidRPr="002874A7">
        <w:rPr>
          <w:rFonts w:ascii="Times New Roman" w:hAnsi="Times New Roman"/>
          <w:sz w:val="28"/>
          <w:szCs w:val="28"/>
        </w:rPr>
        <w:t>Утвердить</w:t>
      </w:r>
      <w:r w:rsidRPr="002874A7">
        <w:rPr>
          <w:rFonts w:ascii="Times New Roman" w:hAnsi="Times New Roman"/>
          <w:spacing w:val="1"/>
          <w:sz w:val="28"/>
          <w:szCs w:val="28"/>
        </w:rPr>
        <w:t xml:space="preserve"> </w:t>
      </w:r>
      <w:r w:rsidRPr="002874A7">
        <w:rPr>
          <w:rFonts w:ascii="Times New Roman" w:hAnsi="Times New Roman"/>
          <w:sz w:val="28"/>
          <w:szCs w:val="28"/>
        </w:rPr>
        <w:t>документацию</w:t>
      </w:r>
      <w:r w:rsidRPr="002874A7">
        <w:rPr>
          <w:rFonts w:ascii="Times New Roman" w:hAnsi="Times New Roman"/>
          <w:spacing w:val="1"/>
          <w:sz w:val="28"/>
          <w:szCs w:val="28"/>
        </w:rPr>
        <w:t xml:space="preserve"> </w:t>
      </w:r>
      <w:r w:rsidRPr="002874A7">
        <w:rPr>
          <w:rFonts w:ascii="Times New Roman" w:hAnsi="Times New Roman"/>
          <w:sz w:val="28"/>
          <w:szCs w:val="28"/>
        </w:rPr>
        <w:t>по</w:t>
      </w:r>
      <w:r w:rsidRPr="002874A7">
        <w:rPr>
          <w:rFonts w:ascii="Times New Roman" w:hAnsi="Times New Roman"/>
          <w:spacing w:val="1"/>
          <w:sz w:val="28"/>
          <w:szCs w:val="28"/>
        </w:rPr>
        <w:t xml:space="preserve"> </w:t>
      </w:r>
      <w:r w:rsidRPr="002874A7">
        <w:rPr>
          <w:rFonts w:ascii="Times New Roman" w:hAnsi="Times New Roman"/>
          <w:sz w:val="28"/>
          <w:szCs w:val="28"/>
        </w:rPr>
        <w:t>планировке</w:t>
      </w:r>
      <w:r w:rsidRPr="002874A7">
        <w:rPr>
          <w:rFonts w:ascii="Times New Roman" w:hAnsi="Times New Roman"/>
          <w:spacing w:val="1"/>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1"/>
          <w:sz w:val="28"/>
          <w:szCs w:val="28"/>
        </w:rPr>
        <w:t xml:space="preserve"> </w:t>
      </w:r>
      <w:r w:rsidRPr="002874A7">
        <w:rPr>
          <w:rFonts w:ascii="Times New Roman" w:hAnsi="Times New Roman"/>
          <w:sz w:val="28"/>
          <w:szCs w:val="28"/>
        </w:rPr>
        <w:t>(указать</w:t>
      </w:r>
      <w:r w:rsidRPr="002874A7">
        <w:rPr>
          <w:rFonts w:ascii="Times New Roman" w:hAnsi="Times New Roman"/>
          <w:spacing w:val="1"/>
          <w:sz w:val="28"/>
          <w:szCs w:val="28"/>
        </w:rPr>
        <w:t xml:space="preserve"> </w:t>
      </w:r>
      <w:r w:rsidRPr="002874A7">
        <w:rPr>
          <w:rFonts w:ascii="Times New Roman" w:hAnsi="Times New Roman"/>
          <w:sz w:val="28"/>
          <w:szCs w:val="28"/>
        </w:rPr>
        <w:t>вид</w:t>
      </w:r>
      <w:r w:rsidRPr="002874A7">
        <w:rPr>
          <w:rFonts w:ascii="Times New Roman" w:hAnsi="Times New Roman"/>
          <w:spacing w:val="1"/>
          <w:sz w:val="28"/>
          <w:szCs w:val="28"/>
        </w:rPr>
        <w:t xml:space="preserve"> </w:t>
      </w:r>
      <w:r w:rsidRPr="002874A7">
        <w:rPr>
          <w:rFonts w:ascii="Times New Roman" w:hAnsi="Times New Roman"/>
          <w:spacing w:val="-4"/>
          <w:sz w:val="28"/>
          <w:szCs w:val="28"/>
        </w:rPr>
        <w:t>документации</w:t>
      </w:r>
      <w:r w:rsidRPr="002874A7">
        <w:rPr>
          <w:rFonts w:ascii="Times New Roman" w:hAnsi="Times New Roman"/>
          <w:spacing w:val="-13"/>
          <w:sz w:val="28"/>
          <w:szCs w:val="28"/>
        </w:rPr>
        <w:t xml:space="preserve"> </w:t>
      </w:r>
      <w:r w:rsidRPr="002874A7">
        <w:rPr>
          <w:rFonts w:ascii="Times New Roman" w:hAnsi="Times New Roman"/>
          <w:spacing w:val="-4"/>
          <w:sz w:val="28"/>
          <w:szCs w:val="28"/>
        </w:rPr>
        <w:t>по</w:t>
      </w:r>
      <w:r w:rsidRPr="002874A7">
        <w:rPr>
          <w:rFonts w:ascii="Times New Roman" w:hAnsi="Times New Roman"/>
          <w:spacing w:val="-12"/>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14"/>
          <w:sz w:val="28"/>
          <w:szCs w:val="28"/>
        </w:rPr>
        <w:t xml:space="preserve"> </w:t>
      </w:r>
      <w:r w:rsidRPr="002874A7">
        <w:rPr>
          <w:rFonts w:ascii="Times New Roman" w:hAnsi="Times New Roman"/>
          <w:spacing w:val="-4"/>
          <w:sz w:val="28"/>
          <w:szCs w:val="28"/>
        </w:rPr>
        <w:t>территории:</w:t>
      </w:r>
      <w:r w:rsidRPr="002874A7">
        <w:rPr>
          <w:rFonts w:ascii="Times New Roman" w:hAnsi="Times New Roman"/>
          <w:spacing w:val="-12"/>
          <w:sz w:val="28"/>
          <w:szCs w:val="28"/>
        </w:rPr>
        <w:t xml:space="preserve"> </w:t>
      </w:r>
      <w:r w:rsidRPr="002874A7">
        <w:rPr>
          <w:rFonts w:ascii="Times New Roman" w:hAnsi="Times New Roman"/>
          <w:spacing w:val="-4"/>
          <w:sz w:val="28"/>
          <w:szCs w:val="28"/>
        </w:rPr>
        <w:t>проект</w:t>
      </w:r>
      <w:r w:rsidRPr="002874A7">
        <w:rPr>
          <w:rFonts w:ascii="Times New Roman" w:hAnsi="Times New Roman"/>
          <w:spacing w:val="-14"/>
          <w:sz w:val="28"/>
          <w:szCs w:val="28"/>
        </w:rPr>
        <w:t xml:space="preserve"> </w:t>
      </w:r>
      <w:r w:rsidRPr="002874A7">
        <w:rPr>
          <w:rFonts w:ascii="Times New Roman" w:hAnsi="Times New Roman"/>
          <w:spacing w:val="-3"/>
          <w:sz w:val="28"/>
          <w:szCs w:val="28"/>
        </w:rPr>
        <w:t>планировки</w:t>
      </w:r>
      <w:r w:rsidRPr="002874A7">
        <w:rPr>
          <w:rFonts w:ascii="Times New Roman" w:hAnsi="Times New Roman"/>
          <w:spacing w:val="-8"/>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3"/>
          <w:sz w:val="28"/>
          <w:szCs w:val="28"/>
        </w:rPr>
        <w:t xml:space="preserve"> </w:t>
      </w:r>
      <w:r w:rsidRPr="002874A7">
        <w:rPr>
          <w:rFonts w:ascii="Times New Roman" w:hAnsi="Times New Roman"/>
          <w:spacing w:val="-3"/>
          <w:sz w:val="28"/>
          <w:szCs w:val="28"/>
        </w:rPr>
        <w:t>и</w:t>
      </w:r>
      <w:r w:rsidRPr="002874A7">
        <w:rPr>
          <w:rFonts w:ascii="Times New Roman" w:hAnsi="Times New Roman"/>
          <w:spacing w:val="-12"/>
          <w:sz w:val="28"/>
          <w:szCs w:val="28"/>
        </w:rPr>
        <w:t xml:space="preserve"> </w:t>
      </w:r>
      <w:r w:rsidRPr="002874A7">
        <w:rPr>
          <w:rFonts w:ascii="Times New Roman" w:hAnsi="Times New Roman"/>
          <w:spacing w:val="-3"/>
          <w:sz w:val="28"/>
          <w:szCs w:val="28"/>
        </w:rPr>
        <w:t>проект</w:t>
      </w:r>
      <w:r w:rsidRPr="002874A7">
        <w:rPr>
          <w:rFonts w:ascii="Times New Roman" w:hAnsi="Times New Roman"/>
          <w:spacing w:val="-68"/>
          <w:sz w:val="28"/>
          <w:szCs w:val="28"/>
        </w:rPr>
        <w:t xml:space="preserve"> </w:t>
      </w:r>
      <w:r w:rsidRPr="002874A7">
        <w:rPr>
          <w:rFonts w:ascii="Times New Roman" w:hAnsi="Times New Roman"/>
          <w:sz w:val="28"/>
          <w:szCs w:val="28"/>
        </w:rPr>
        <w:t>межевания</w:t>
      </w:r>
      <w:r w:rsidRPr="002874A7">
        <w:rPr>
          <w:rFonts w:ascii="Times New Roman" w:hAnsi="Times New Roman"/>
          <w:spacing w:val="2"/>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5"/>
          <w:sz w:val="28"/>
          <w:szCs w:val="28"/>
        </w:rPr>
        <w:t xml:space="preserve"> </w:t>
      </w:r>
      <w:r w:rsidRPr="002874A7">
        <w:rPr>
          <w:rFonts w:ascii="Times New Roman" w:hAnsi="Times New Roman"/>
          <w:sz w:val="28"/>
          <w:szCs w:val="28"/>
        </w:rPr>
        <w:t>/</w:t>
      </w:r>
      <w:r w:rsidRPr="002874A7">
        <w:rPr>
          <w:rFonts w:ascii="Times New Roman" w:hAnsi="Times New Roman"/>
          <w:spacing w:val="3"/>
          <w:sz w:val="28"/>
          <w:szCs w:val="28"/>
        </w:rPr>
        <w:t xml:space="preserve"> </w:t>
      </w:r>
      <w:r w:rsidRPr="002874A7">
        <w:rPr>
          <w:rFonts w:ascii="Times New Roman" w:hAnsi="Times New Roman"/>
          <w:sz w:val="28"/>
          <w:szCs w:val="28"/>
        </w:rPr>
        <w:t>проект</w:t>
      </w:r>
      <w:r w:rsidRPr="002874A7">
        <w:rPr>
          <w:rFonts w:ascii="Times New Roman" w:hAnsi="Times New Roman"/>
          <w:spacing w:val="2"/>
          <w:sz w:val="28"/>
          <w:szCs w:val="28"/>
        </w:rPr>
        <w:t xml:space="preserve"> </w:t>
      </w:r>
      <w:r w:rsidRPr="002874A7">
        <w:rPr>
          <w:rFonts w:ascii="Times New Roman" w:hAnsi="Times New Roman"/>
          <w:sz w:val="28"/>
          <w:szCs w:val="28"/>
        </w:rPr>
        <w:t>межевания</w:t>
      </w:r>
      <w:r w:rsidRPr="002874A7">
        <w:rPr>
          <w:rFonts w:ascii="Times New Roman" w:hAnsi="Times New Roman"/>
          <w:spacing w:val="2"/>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6"/>
          <w:sz w:val="28"/>
          <w:szCs w:val="28"/>
        </w:rPr>
        <w:t xml:space="preserve"> </w:t>
      </w:r>
      <w:r w:rsidRPr="002874A7">
        <w:rPr>
          <w:rFonts w:ascii="Times New Roman" w:hAnsi="Times New Roman"/>
          <w:sz w:val="28"/>
          <w:szCs w:val="28"/>
        </w:rPr>
        <w:t>в</w:t>
      </w:r>
      <w:r w:rsidRPr="002874A7">
        <w:rPr>
          <w:rFonts w:ascii="Times New Roman" w:hAnsi="Times New Roman"/>
          <w:spacing w:val="1"/>
          <w:sz w:val="28"/>
          <w:szCs w:val="28"/>
        </w:rPr>
        <w:t xml:space="preserve"> </w:t>
      </w:r>
      <w:r w:rsidRPr="002874A7">
        <w:rPr>
          <w:rFonts w:ascii="Times New Roman" w:hAnsi="Times New Roman"/>
          <w:sz w:val="28"/>
          <w:szCs w:val="28"/>
        </w:rPr>
        <w:t>границах:_____________.</w:t>
      </w:r>
    </w:p>
    <w:p w:rsidR="00580D3E" w:rsidRDefault="00580D3E" w:rsidP="003609D6">
      <w:pPr>
        <w:pStyle w:val="a4"/>
        <w:tabs>
          <w:tab w:val="left" w:pos="1276"/>
        </w:tabs>
        <w:spacing w:after="0" w:line="240" w:lineRule="auto"/>
        <w:ind w:right="6" w:firstLine="709"/>
        <w:jc w:val="both"/>
        <w:rPr>
          <w:rFonts w:eastAsia="Calibri"/>
          <w:spacing w:val="-1"/>
          <w:lang w:eastAsia="en-US"/>
        </w:rPr>
      </w:pPr>
      <w:r>
        <w:rPr>
          <w:rFonts w:eastAsia="Calibri"/>
          <w:spacing w:val="-1"/>
          <w:lang w:eastAsia="en-US"/>
        </w:rPr>
        <w:t xml:space="preserve">2. </w:t>
      </w:r>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0D3E" w:rsidRPr="002874A7" w:rsidRDefault="00580D3E" w:rsidP="003609D6">
      <w:pPr>
        <w:pStyle w:val="a4"/>
        <w:spacing w:after="0" w:line="240" w:lineRule="auto"/>
        <w:ind w:right="6" w:firstLine="709"/>
        <w:jc w:val="both"/>
        <w:rPr>
          <w:spacing w:val="-1"/>
        </w:rPr>
      </w:pPr>
      <w:r>
        <w:t xml:space="preserve">3. </w:t>
      </w:r>
      <w:r w:rsidRPr="00B8105E">
        <w:t>Настоящее постановление вступает в силу со дня его подписания.</w:t>
      </w:r>
    </w:p>
    <w:p w:rsidR="00580D3E" w:rsidRPr="002874A7" w:rsidRDefault="00580D3E" w:rsidP="00580D3E">
      <w:pPr>
        <w:pStyle w:val="ab"/>
        <w:widowControl w:val="0"/>
        <w:tabs>
          <w:tab w:val="left" w:pos="1626"/>
          <w:tab w:val="left" w:pos="3479"/>
          <w:tab w:val="left" w:pos="4443"/>
          <w:tab w:val="left" w:pos="6719"/>
          <w:tab w:val="left" w:pos="8807"/>
          <w:tab w:val="left" w:pos="9709"/>
        </w:tabs>
        <w:autoSpaceDE w:val="0"/>
        <w:autoSpaceDN w:val="0"/>
        <w:spacing w:after="0" w:line="240" w:lineRule="auto"/>
        <w:ind w:left="0" w:right="146" w:firstLine="709"/>
        <w:contextualSpacing w:val="0"/>
        <w:jc w:val="both"/>
        <w:rPr>
          <w:rFonts w:ascii="Times New Roman" w:hAnsi="Times New Roman"/>
          <w:sz w:val="28"/>
          <w:szCs w:val="28"/>
        </w:rPr>
      </w:pPr>
      <w:r>
        <w:rPr>
          <w:rFonts w:ascii="Times New Roman" w:hAnsi="Times New Roman"/>
          <w:sz w:val="28"/>
          <w:szCs w:val="28"/>
        </w:rPr>
        <w:t xml:space="preserve">4. </w:t>
      </w:r>
      <w:r w:rsidRPr="002874A7">
        <w:rPr>
          <w:rFonts w:ascii="Times New Roman" w:hAnsi="Times New Roman"/>
          <w:sz w:val="28"/>
          <w:szCs w:val="28"/>
        </w:rPr>
        <w:t xml:space="preserve">Контроль за исполнением настоящего </w:t>
      </w:r>
      <w:r w:rsidRPr="002874A7">
        <w:rPr>
          <w:rFonts w:ascii="Times New Roman" w:hAnsi="Times New Roman"/>
          <w:spacing w:val="-4"/>
          <w:sz w:val="28"/>
          <w:szCs w:val="28"/>
        </w:rPr>
        <w:t>постановления</w:t>
      </w:r>
      <w:r w:rsidRPr="002874A7">
        <w:rPr>
          <w:rFonts w:ascii="Times New Roman" w:hAnsi="Times New Roman"/>
          <w:spacing w:val="-14"/>
          <w:sz w:val="28"/>
          <w:szCs w:val="28"/>
        </w:rPr>
        <w:t xml:space="preserve"> </w:t>
      </w:r>
      <w:r w:rsidRPr="002874A7">
        <w:rPr>
          <w:rFonts w:ascii="Times New Roman" w:hAnsi="Times New Roman"/>
          <w:spacing w:val="-3"/>
          <w:sz w:val="28"/>
          <w:szCs w:val="28"/>
        </w:rPr>
        <w:t>возложить</w:t>
      </w:r>
      <w:r w:rsidRPr="002874A7">
        <w:rPr>
          <w:rFonts w:ascii="Times New Roman" w:hAnsi="Times New Roman"/>
          <w:spacing w:val="-14"/>
          <w:sz w:val="28"/>
          <w:szCs w:val="28"/>
        </w:rPr>
        <w:t xml:space="preserve"> </w:t>
      </w:r>
      <w:r w:rsidRPr="002874A7">
        <w:rPr>
          <w:rFonts w:ascii="Times New Roman" w:hAnsi="Times New Roman"/>
          <w:spacing w:val="-3"/>
          <w:sz w:val="28"/>
          <w:szCs w:val="28"/>
        </w:rPr>
        <w:t>на___________________________________________________________________</w:t>
      </w:r>
      <w:r w:rsidRPr="002874A7">
        <w:rPr>
          <w:rFonts w:ascii="Times New Roman" w:hAnsi="Times New Roman"/>
          <w:sz w:val="28"/>
          <w:szCs w:val="28"/>
        </w:rPr>
        <w:t>.</w:t>
      </w:r>
    </w:p>
    <w:p w:rsidR="00580D3E" w:rsidRPr="00FF3ACE" w:rsidRDefault="00580D3E" w:rsidP="00580D3E">
      <w:pPr>
        <w:pStyle w:val="a4"/>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p>
    <w:p w:rsidR="00580D3E" w:rsidRDefault="00114B7C" w:rsidP="003609D6">
      <w:pPr>
        <w:pStyle w:val="a4"/>
        <w:ind w:left="3480" w:firstLine="0"/>
        <w:jc w:val="both"/>
        <w:rPr>
          <w:i/>
          <w:iCs/>
          <w:sz w:val="24"/>
          <w:szCs w:val="24"/>
        </w:rPr>
      </w:pPr>
      <w:r>
        <w:rPr>
          <w:i/>
          <w:iCs/>
          <w:sz w:val="24"/>
          <w:szCs w:val="24"/>
        </w:rPr>
        <w:pict>
          <v:group id="_x0000_s1047" style="position:absolute;margin-left:0;margin-top:0;width:201.15pt;height:.5pt;z-index:12;mso-position-horizontal-relative:char;mso-position-vertical-relative:line" coordsize="4023,10">
            <v:rect id="_x0000_s1048" style="position:absolute;width:4023;height:10" fillcolor="black" stroked="f"/>
          </v:group>
        </w:pict>
      </w:r>
      <w:r w:rsidR="00580D3E" w:rsidRPr="00FF3ACE">
        <w:rPr>
          <w:i/>
          <w:iCs/>
          <w:sz w:val="24"/>
          <w:szCs w:val="24"/>
        </w:rPr>
        <w:t>(подпись должностного лица органа, осуществляющего предоставление муниципальной услуги)</w:t>
      </w:r>
    </w:p>
    <w:p w:rsidR="003609D6" w:rsidRDefault="00580D3E" w:rsidP="00580D3E">
      <w:pPr>
        <w:pStyle w:val="a4"/>
        <w:ind w:left="5220"/>
        <w:jc w:val="both"/>
        <w:rPr>
          <w:i/>
          <w:iCs/>
          <w:sz w:val="24"/>
          <w:szCs w:val="24"/>
        </w:rPr>
      </w:pPr>
      <w:r>
        <w:rPr>
          <w:i/>
          <w:iCs/>
          <w:sz w:val="24"/>
          <w:szCs w:val="24"/>
        </w:rPr>
        <w:t xml:space="preserve">                        </w:t>
      </w:r>
    </w:p>
    <w:p w:rsidR="003609D6" w:rsidRDefault="003609D6" w:rsidP="00580D3E">
      <w:pPr>
        <w:pStyle w:val="a4"/>
        <w:ind w:left="5220"/>
        <w:jc w:val="both"/>
        <w:rPr>
          <w:i/>
          <w:iCs/>
          <w:sz w:val="24"/>
          <w:szCs w:val="24"/>
        </w:rPr>
      </w:pPr>
    </w:p>
    <w:p w:rsidR="00580D3E" w:rsidRDefault="00580D3E" w:rsidP="003609D6">
      <w:pPr>
        <w:pStyle w:val="a4"/>
        <w:ind w:left="5220" w:firstLine="25"/>
        <w:jc w:val="both"/>
        <w:rPr>
          <w:sz w:val="24"/>
          <w:szCs w:val="24"/>
        </w:rPr>
      </w:pPr>
      <w:r w:rsidRPr="00D10437">
        <w:rPr>
          <w:sz w:val="24"/>
          <w:szCs w:val="24"/>
        </w:rPr>
        <w:lastRenderedPageBreak/>
        <w:t xml:space="preserve">Приложение № </w:t>
      </w:r>
      <w:r>
        <w:rPr>
          <w:sz w:val="24"/>
          <w:szCs w:val="24"/>
        </w:rPr>
        <w:t>10</w:t>
      </w:r>
      <w:r w:rsidRPr="00D10437">
        <w:rPr>
          <w:sz w:val="24"/>
          <w:szCs w:val="24"/>
        </w:rPr>
        <w:t xml:space="preserve"> к административному регламенту предоставления муниципальной услуги «</w:t>
      </w:r>
      <w:r w:rsidRPr="00D10437">
        <w:rPr>
          <w:rFonts w:hint="eastAsia"/>
          <w:sz w:val="24"/>
          <w:szCs w:val="24"/>
        </w:rPr>
        <w:t>Подготовка</w:t>
      </w:r>
      <w:r w:rsidRPr="00D10437">
        <w:rPr>
          <w:sz w:val="24"/>
          <w:szCs w:val="24"/>
        </w:rPr>
        <w:t xml:space="preserve"> </w:t>
      </w:r>
      <w:r w:rsidRPr="00D10437">
        <w:rPr>
          <w:rFonts w:hint="eastAsia"/>
          <w:sz w:val="24"/>
          <w:szCs w:val="24"/>
        </w:rPr>
        <w:t>и</w:t>
      </w:r>
      <w:r w:rsidRPr="00D10437">
        <w:rPr>
          <w:sz w:val="24"/>
          <w:szCs w:val="24"/>
        </w:rPr>
        <w:t xml:space="preserve"> </w:t>
      </w:r>
      <w:r w:rsidRPr="00D10437">
        <w:rPr>
          <w:rFonts w:hint="eastAsia"/>
          <w:sz w:val="24"/>
          <w:szCs w:val="24"/>
        </w:rPr>
        <w:t>утверждение</w:t>
      </w:r>
      <w:r w:rsidRPr="00D10437">
        <w:rPr>
          <w:sz w:val="24"/>
          <w:szCs w:val="24"/>
        </w:rPr>
        <w:t xml:space="preserve"> </w:t>
      </w:r>
      <w:r w:rsidRPr="00D10437">
        <w:rPr>
          <w:rFonts w:hint="eastAsia"/>
          <w:sz w:val="24"/>
          <w:szCs w:val="24"/>
        </w:rPr>
        <w:t>документации</w:t>
      </w:r>
      <w:r w:rsidRPr="00D10437">
        <w:rPr>
          <w:sz w:val="24"/>
          <w:szCs w:val="24"/>
        </w:rPr>
        <w:t xml:space="preserve"> </w:t>
      </w:r>
      <w:r w:rsidRPr="00D10437">
        <w:rPr>
          <w:rFonts w:hint="eastAsia"/>
          <w:sz w:val="24"/>
          <w:szCs w:val="24"/>
        </w:rPr>
        <w:t>по</w:t>
      </w:r>
      <w:r w:rsidRPr="00D10437">
        <w:rPr>
          <w:sz w:val="24"/>
          <w:szCs w:val="24"/>
        </w:rPr>
        <w:t xml:space="preserve"> </w:t>
      </w:r>
      <w:r w:rsidRPr="00D10437">
        <w:rPr>
          <w:rFonts w:hint="eastAsia"/>
          <w:sz w:val="24"/>
          <w:szCs w:val="24"/>
        </w:rPr>
        <w:t>планировке</w:t>
      </w:r>
      <w:r w:rsidRPr="00D10437">
        <w:rPr>
          <w:sz w:val="24"/>
          <w:szCs w:val="24"/>
        </w:rPr>
        <w:t xml:space="preserve"> </w:t>
      </w:r>
      <w:r w:rsidRPr="00D10437">
        <w:rPr>
          <w:rFonts w:hint="eastAsia"/>
          <w:sz w:val="24"/>
          <w:szCs w:val="24"/>
        </w:rPr>
        <w:t>территории»</w:t>
      </w: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114B7C" w:rsidP="00580D3E">
      <w:pPr>
        <w:ind w:right="1700"/>
        <w:rPr>
          <w:rFonts w:ascii="Times New Roman" w:hAnsi="Times New Roman"/>
        </w:rPr>
      </w:pPr>
      <w:r>
        <w:rPr>
          <w:rFonts w:ascii="Times New Roman" w:hAnsi="Times New Roman"/>
          <w:noProof/>
          <w:sz w:val="32"/>
          <w:szCs w:val="32"/>
        </w:rPr>
        <w:pict>
          <v:shape id="_x0000_s1049" type="#_x0000_t202" style="position:absolute;margin-left:-9.9pt;margin-top:6.9pt;width:3.55pt;height:3.55pt;z-index:13" strokecolor="white">
            <v:textbox style="mso-next-textbox:#_x0000_s1049">
              <w:txbxContent>
                <w:p w:rsidR="00A705C2" w:rsidRPr="009636CC" w:rsidRDefault="00A705C2"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CC1D91" w:rsidRDefault="00580D3E" w:rsidP="00580D3E">
      <w:pPr>
        <w:rPr>
          <w:rFonts w:ascii="Calibri" w:hAnsi="Calibri"/>
        </w:rPr>
      </w:pPr>
    </w:p>
    <w:p w:rsidR="00580D3E" w:rsidRPr="002874A7" w:rsidRDefault="00580D3E" w:rsidP="00580D3E">
      <w:pPr>
        <w:ind w:right="541"/>
        <w:rPr>
          <w:rFonts w:ascii="Times New Roman" w:hAnsi="Times New Roman"/>
          <w:spacing w:val="-1"/>
          <w:lang w:eastAsia="en-US"/>
        </w:rPr>
      </w:pPr>
      <w:r w:rsidRPr="002874A7">
        <w:rPr>
          <w:rFonts w:ascii="Times New Roman" w:hAnsi="Times New Roman"/>
          <w:spacing w:val="-2"/>
        </w:rPr>
        <w:t xml:space="preserve">О внесении изменений в документацию </w:t>
      </w:r>
      <w:r w:rsidRPr="002874A7">
        <w:rPr>
          <w:rFonts w:ascii="Times New Roman" w:hAnsi="Times New Roman"/>
          <w:spacing w:val="-1"/>
        </w:rPr>
        <w:t xml:space="preserve">по </w:t>
      </w:r>
    </w:p>
    <w:p w:rsidR="00580D3E" w:rsidRDefault="00580D3E" w:rsidP="00580D3E">
      <w:pPr>
        <w:ind w:right="541"/>
        <w:rPr>
          <w:rFonts w:ascii="Arial" w:hAnsi="Arial" w:cs="Arial"/>
        </w:rPr>
      </w:pPr>
      <w:r w:rsidRPr="002874A7">
        <w:rPr>
          <w:rFonts w:ascii="Times New Roman" w:hAnsi="Times New Roman"/>
          <w:spacing w:val="-1"/>
        </w:rPr>
        <w:t>планировке территории</w:t>
      </w:r>
      <w:r>
        <w:rPr>
          <w:rFonts w:ascii="Arial" w:hAnsi="Arial" w:cs="Arial"/>
        </w:rPr>
        <w:t xml:space="preserve"> </w:t>
      </w:r>
    </w:p>
    <w:p w:rsidR="00580D3E" w:rsidRPr="002874A7" w:rsidRDefault="00580D3E" w:rsidP="00580D3E">
      <w:pPr>
        <w:ind w:right="541"/>
        <w:rPr>
          <w:rFonts w:ascii="Times New Roman" w:hAnsi="Times New Roman"/>
          <w:i/>
          <w:iCs/>
          <w:spacing w:val="-3"/>
        </w:rPr>
      </w:pPr>
      <w:r w:rsidRPr="002874A7">
        <w:rPr>
          <w:rFonts w:ascii="Times New Roman" w:hAnsi="Times New Roman"/>
          <w:i/>
          <w:iCs/>
          <w:spacing w:val="-3"/>
        </w:rPr>
        <w:t>(указать вид документации по планировке территории:</w:t>
      </w:r>
    </w:p>
    <w:p w:rsidR="00580D3E" w:rsidRPr="002874A7" w:rsidRDefault="00580D3E" w:rsidP="00580D3E">
      <w:pPr>
        <w:ind w:right="541"/>
        <w:rPr>
          <w:rFonts w:ascii="Times New Roman" w:hAnsi="Times New Roman"/>
          <w:i/>
          <w:iCs/>
          <w:spacing w:val="-8"/>
        </w:rPr>
      </w:pPr>
      <w:r w:rsidRPr="002874A7">
        <w:rPr>
          <w:rFonts w:ascii="Times New Roman" w:hAnsi="Times New Roman"/>
          <w:i/>
          <w:iCs/>
          <w:spacing w:val="-3"/>
        </w:rPr>
        <w:t>проект планировки</w:t>
      </w:r>
      <w:r w:rsidRPr="002874A7">
        <w:rPr>
          <w:rFonts w:ascii="Times New Roman" w:hAnsi="Times New Roman"/>
          <w:i/>
          <w:iCs/>
          <w:spacing w:val="-2"/>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4"/>
        </w:rPr>
        <w:t>и</w:t>
      </w:r>
      <w:r w:rsidRPr="002874A7">
        <w:rPr>
          <w:rFonts w:ascii="Times New Roman" w:hAnsi="Times New Roman"/>
          <w:i/>
          <w:iCs/>
          <w:spacing w:val="-10"/>
        </w:rPr>
        <w:t xml:space="preserve"> </w:t>
      </w:r>
      <w:r w:rsidRPr="002874A7">
        <w:rPr>
          <w:rFonts w:ascii="Times New Roman" w:hAnsi="Times New Roman"/>
          <w:i/>
          <w:iCs/>
          <w:spacing w:val="-4"/>
        </w:rPr>
        <w:t>проект</w:t>
      </w:r>
      <w:r w:rsidRPr="002874A7">
        <w:rPr>
          <w:rFonts w:ascii="Times New Roman" w:hAnsi="Times New Roman"/>
          <w:i/>
          <w:iCs/>
          <w:spacing w:val="-13"/>
        </w:rPr>
        <w:t xml:space="preserve"> </w:t>
      </w:r>
      <w:r w:rsidRPr="002874A7">
        <w:rPr>
          <w:rFonts w:ascii="Times New Roman" w:hAnsi="Times New Roman"/>
          <w:i/>
          <w:iCs/>
          <w:spacing w:val="-4"/>
        </w:rPr>
        <w:t>межевания</w:t>
      </w:r>
      <w:r w:rsidRPr="002874A7">
        <w:rPr>
          <w:rFonts w:ascii="Times New Roman" w:hAnsi="Times New Roman"/>
          <w:i/>
          <w:iCs/>
          <w:spacing w:val="-8"/>
        </w:rPr>
        <w:t xml:space="preserve"> </w:t>
      </w:r>
    </w:p>
    <w:p w:rsidR="00580D3E" w:rsidRPr="002874A7" w:rsidRDefault="00580D3E" w:rsidP="00580D3E">
      <w:pPr>
        <w:ind w:right="541"/>
        <w:rPr>
          <w:rFonts w:ascii="Times New Roman" w:hAnsi="Times New Roman"/>
          <w:i/>
          <w:iCs/>
        </w:rPr>
      </w:pP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3"/>
        </w:rPr>
        <w:t>/</w:t>
      </w:r>
      <w:r w:rsidRPr="002874A7">
        <w:rPr>
          <w:rFonts w:ascii="Times New Roman" w:hAnsi="Times New Roman"/>
          <w:i/>
          <w:iCs/>
          <w:spacing w:val="-9"/>
        </w:rPr>
        <w:t xml:space="preserve"> </w:t>
      </w:r>
      <w:r w:rsidRPr="002874A7">
        <w:rPr>
          <w:rFonts w:ascii="Times New Roman" w:hAnsi="Times New Roman"/>
          <w:i/>
          <w:iCs/>
          <w:spacing w:val="-3"/>
        </w:rPr>
        <w:t>проект</w:t>
      </w:r>
      <w:r w:rsidRPr="002874A7">
        <w:rPr>
          <w:rFonts w:ascii="Times New Roman" w:hAnsi="Times New Roman"/>
          <w:i/>
          <w:iCs/>
          <w:spacing w:val="-11"/>
        </w:rPr>
        <w:t xml:space="preserve"> </w:t>
      </w:r>
      <w:r w:rsidRPr="002874A7">
        <w:rPr>
          <w:rFonts w:ascii="Times New Roman" w:hAnsi="Times New Roman"/>
          <w:i/>
          <w:iCs/>
          <w:spacing w:val="-3"/>
        </w:rPr>
        <w:t>межевания</w:t>
      </w:r>
      <w:r w:rsidRPr="002874A7">
        <w:rPr>
          <w:rFonts w:ascii="Times New Roman" w:hAnsi="Times New Roman"/>
          <w:i/>
          <w:iCs/>
          <w:spacing w:val="-10"/>
        </w:rPr>
        <w:t xml:space="preserve"> </w:t>
      </w:r>
      <w:r w:rsidRPr="002874A7">
        <w:rPr>
          <w:rFonts w:ascii="Times New Roman" w:hAnsi="Times New Roman"/>
          <w:i/>
          <w:iCs/>
          <w:spacing w:val="-3"/>
        </w:rPr>
        <w:t>территории)</w:t>
      </w:r>
    </w:p>
    <w:p w:rsidR="00580D3E" w:rsidRPr="00CC1D91" w:rsidRDefault="00580D3E" w:rsidP="00580D3E">
      <w:pPr>
        <w:rPr>
          <w:rFonts w:ascii="Calibri" w:hAnsi="Calibri"/>
        </w:rPr>
      </w:pPr>
    </w:p>
    <w:p w:rsidR="00580D3E" w:rsidRPr="00CC1D91" w:rsidRDefault="00580D3E" w:rsidP="00580D3E">
      <w:pPr>
        <w:rPr>
          <w:rFonts w:ascii="Calibri" w:hAnsi="Calibri"/>
        </w:rPr>
      </w:pPr>
    </w:p>
    <w:p w:rsidR="00580D3E" w:rsidRDefault="00580D3E" w:rsidP="00580D3E">
      <w:pPr>
        <w:pStyle w:val="a4"/>
        <w:tabs>
          <w:tab w:val="left" w:pos="3768"/>
          <w:tab w:val="left" w:pos="6107"/>
        </w:tabs>
        <w:spacing w:after="0"/>
        <w:ind w:left="118" w:right="200" w:firstLine="566"/>
        <w:jc w:val="both"/>
        <w:rPr>
          <w:spacing w:val="-4"/>
        </w:rPr>
      </w:pPr>
      <w:r w:rsidRPr="002874A7">
        <w:t>В</w:t>
      </w:r>
      <w:r w:rsidRPr="002874A7">
        <w:rPr>
          <w:spacing w:val="1"/>
        </w:rPr>
        <w:t xml:space="preserve"> </w:t>
      </w:r>
      <w:r w:rsidRPr="002874A7">
        <w:t>соответствии</w:t>
      </w:r>
      <w:r w:rsidRPr="002874A7">
        <w:rPr>
          <w:spacing w:val="1"/>
        </w:rPr>
        <w:t xml:space="preserve"> </w:t>
      </w:r>
      <w:r w:rsidRPr="002874A7">
        <w:t>с</w:t>
      </w:r>
      <w:r w:rsidRPr="002874A7">
        <w:rPr>
          <w:spacing w:val="1"/>
        </w:rPr>
        <w:t xml:space="preserve"> </w:t>
      </w:r>
      <w:r w:rsidRPr="002874A7">
        <w:t>Градостроительным</w:t>
      </w:r>
      <w:r w:rsidRPr="002874A7">
        <w:rPr>
          <w:spacing w:val="1"/>
        </w:rPr>
        <w:t xml:space="preserve"> </w:t>
      </w:r>
      <w:r w:rsidRPr="002874A7">
        <w:t>кодексом</w:t>
      </w:r>
      <w:r w:rsidRPr="002874A7">
        <w:rPr>
          <w:spacing w:val="1"/>
        </w:rPr>
        <w:t xml:space="preserve"> </w:t>
      </w:r>
      <w:r w:rsidRPr="002874A7">
        <w:t>Российской</w:t>
      </w:r>
      <w:r w:rsidRPr="002874A7">
        <w:rPr>
          <w:spacing w:val="1"/>
        </w:rPr>
        <w:t xml:space="preserve"> </w:t>
      </w:r>
      <w:r w:rsidRPr="002874A7">
        <w:t>Федерации,</w:t>
      </w:r>
      <w:r w:rsidRPr="002874A7">
        <w:rPr>
          <w:spacing w:val="-67"/>
        </w:rPr>
        <w:t xml:space="preserve"> </w:t>
      </w:r>
      <w:r w:rsidRPr="002874A7">
        <w:t>Федеральным законом от 6 октября 2003 года №131-ФЗ «Об общих принципах</w:t>
      </w:r>
      <w:r w:rsidRPr="002874A7">
        <w:rPr>
          <w:spacing w:val="1"/>
        </w:rPr>
        <w:t xml:space="preserve"> </w:t>
      </w:r>
      <w:r w:rsidRPr="002874A7">
        <w:t>организации местного самоуправления в Российской Федерации», на основании</w:t>
      </w:r>
      <w:r w:rsidRPr="002874A7">
        <w:rPr>
          <w:spacing w:val="-67"/>
        </w:rPr>
        <w:t xml:space="preserve"> </w:t>
      </w:r>
      <w:r w:rsidRPr="002874A7">
        <w:t>обращения</w:t>
      </w:r>
      <w:r w:rsidRPr="002874A7">
        <w:rPr>
          <w:spacing w:val="78"/>
        </w:rPr>
        <w:t xml:space="preserve"> </w:t>
      </w:r>
      <w:r w:rsidRPr="002874A7">
        <w:t>от_________№__________,</w:t>
      </w:r>
      <w:r w:rsidRPr="002874A7">
        <w:rPr>
          <w:spacing w:val="68"/>
        </w:rPr>
        <w:t xml:space="preserve"> </w:t>
      </w:r>
      <w:r w:rsidRPr="002874A7">
        <w:t>заключения</w:t>
      </w:r>
      <w:r w:rsidRPr="002874A7">
        <w:rPr>
          <w:spacing w:val="66"/>
        </w:rPr>
        <w:t xml:space="preserve"> </w:t>
      </w:r>
      <w:r w:rsidRPr="002874A7">
        <w:t>по</w:t>
      </w:r>
      <w:r w:rsidRPr="002874A7">
        <w:rPr>
          <w:spacing w:val="67"/>
        </w:rPr>
        <w:t xml:space="preserve"> </w:t>
      </w:r>
      <w:r w:rsidRPr="002874A7">
        <w:t xml:space="preserve">результатам публичных слушаний/общественных обсуждений от ______________г. № _____(указывается в случае проведения публичных </w:t>
      </w:r>
      <w:r w:rsidRPr="002874A7">
        <w:rPr>
          <w:spacing w:val="-4"/>
        </w:rPr>
        <w:t>слушаний/общественных</w:t>
      </w:r>
      <w:r w:rsidRPr="002874A7">
        <w:rPr>
          <w:spacing w:val="-12"/>
        </w:rPr>
        <w:t xml:space="preserve"> </w:t>
      </w:r>
      <w:r w:rsidRPr="002874A7">
        <w:rPr>
          <w:spacing w:val="-4"/>
        </w:rPr>
        <w:t>обсуждений)</w:t>
      </w:r>
    </w:p>
    <w:p w:rsidR="00580D3E" w:rsidRPr="002874A7" w:rsidRDefault="00580D3E" w:rsidP="00580D3E">
      <w:pPr>
        <w:pStyle w:val="a4"/>
        <w:tabs>
          <w:tab w:val="left" w:pos="3768"/>
          <w:tab w:val="left" w:pos="6107"/>
        </w:tabs>
        <w:spacing w:after="0"/>
        <w:ind w:left="118" w:right="200" w:firstLine="566"/>
        <w:jc w:val="both"/>
        <w:rPr>
          <w:lang w:eastAsia="en-US"/>
        </w:rPr>
      </w:pPr>
      <w:r>
        <w:rPr>
          <w:spacing w:val="-4"/>
        </w:rPr>
        <w:t>ПОСТАНОВЛЯЕТ</w:t>
      </w:r>
      <w:r w:rsidRPr="002874A7">
        <w:rPr>
          <w:spacing w:val="-4"/>
        </w:rPr>
        <w:t>:</w:t>
      </w:r>
    </w:p>
    <w:p w:rsidR="00580D3E" w:rsidRPr="002874A7" w:rsidRDefault="00580D3E" w:rsidP="00580D3E">
      <w:pPr>
        <w:pStyle w:val="ab"/>
        <w:widowControl w:val="0"/>
        <w:numPr>
          <w:ilvl w:val="4"/>
          <w:numId w:val="42"/>
        </w:numPr>
        <w:tabs>
          <w:tab w:val="left" w:pos="1276"/>
          <w:tab w:val="left" w:pos="9733"/>
        </w:tabs>
        <w:autoSpaceDE w:val="0"/>
        <w:autoSpaceDN w:val="0"/>
        <w:spacing w:after="0" w:line="240" w:lineRule="auto"/>
        <w:ind w:left="0" w:right="205" w:firstLine="707"/>
        <w:contextualSpacing w:val="0"/>
        <w:jc w:val="both"/>
        <w:rPr>
          <w:rFonts w:ascii="Times New Roman" w:hAnsi="Times New Roman"/>
          <w:sz w:val="28"/>
          <w:szCs w:val="28"/>
        </w:rPr>
      </w:pPr>
      <w:r w:rsidRPr="002874A7">
        <w:rPr>
          <w:rFonts w:ascii="Times New Roman" w:hAnsi="Times New Roman"/>
          <w:spacing w:val="-4"/>
          <w:sz w:val="28"/>
          <w:szCs w:val="28"/>
        </w:rPr>
        <w:t>Внести</w:t>
      </w:r>
      <w:r w:rsidRPr="002874A7">
        <w:rPr>
          <w:rFonts w:ascii="Times New Roman" w:hAnsi="Times New Roman"/>
          <w:spacing w:val="-18"/>
          <w:sz w:val="28"/>
          <w:szCs w:val="28"/>
        </w:rPr>
        <w:t xml:space="preserve"> </w:t>
      </w:r>
      <w:r w:rsidRPr="002874A7">
        <w:rPr>
          <w:rFonts w:ascii="Times New Roman" w:hAnsi="Times New Roman"/>
          <w:spacing w:val="-4"/>
          <w:sz w:val="28"/>
          <w:szCs w:val="28"/>
        </w:rPr>
        <w:t>изменения</w:t>
      </w:r>
      <w:r w:rsidRPr="002874A7">
        <w:rPr>
          <w:rFonts w:ascii="Times New Roman" w:hAnsi="Times New Roman"/>
          <w:spacing w:val="-19"/>
          <w:sz w:val="28"/>
          <w:szCs w:val="28"/>
        </w:rPr>
        <w:t xml:space="preserve"> </w:t>
      </w:r>
      <w:r w:rsidRPr="002874A7">
        <w:rPr>
          <w:rFonts w:ascii="Times New Roman" w:hAnsi="Times New Roman"/>
          <w:spacing w:val="-4"/>
          <w:sz w:val="28"/>
          <w:szCs w:val="28"/>
        </w:rPr>
        <w:t>в</w:t>
      </w:r>
      <w:r w:rsidRPr="002874A7">
        <w:rPr>
          <w:rFonts w:ascii="Times New Roman" w:hAnsi="Times New Roman"/>
          <w:spacing w:val="-22"/>
          <w:sz w:val="28"/>
          <w:szCs w:val="28"/>
        </w:rPr>
        <w:t xml:space="preserve"> </w:t>
      </w:r>
      <w:r w:rsidRPr="002874A7">
        <w:rPr>
          <w:rFonts w:ascii="Times New Roman" w:hAnsi="Times New Roman"/>
          <w:spacing w:val="-4"/>
          <w:sz w:val="28"/>
          <w:szCs w:val="28"/>
        </w:rPr>
        <w:t>документацию</w:t>
      </w:r>
      <w:r w:rsidRPr="002874A7">
        <w:rPr>
          <w:rFonts w:ascii="Times New Roman" w:hAnsi="Times New Roman"/>
          <w:spacing w:val="-20"/>
          <w:sz w:val="28"/>
          <w:szCs w:val="28"/>
        </w:rPr>
        <w:t xml:space="preserve"> </w:t>
      </w:r>
      <w:r w:rsidRPr="002874A7">
        <w:rPr>
          <w:rFonts w:ascii="Times New Roman" w:hAnsi="Times New Roman"/>
          <w:spacing w:val="-4"/>
          <w:sz w:val="28"/>
          <w:szCs w:val="28"/>
        </w:rPr>
        <w:t>по</w:t>
      </w:r>
      <w:r w:rsidRPr="002874A7">
        <w:rPr>
          <w:rFonts w:ascii="Times New Roman" w:hAnsi="Times New Roman"/>
          <w:spacing w:val="-20"/>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21"/>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8"/>
          <w:sz w:val="28"/>
          <w:szCs w:val="28"/>
        </w:rPr>
        <w:t xml:space="preserve"> </w:t>
      </w:r>
      <w:r w:rsidRPr="002874A7">
        <w:rPr>
          <w:rFonts w:ascii="Times New Roman" w:hAnsi="Times New Roman"/>
          <w:spacing w:val="-3"/>
          <w:sz w:val="28"/>
          <w:szCs w:val="28"/>
        </w:rPr>
        <w:t>(указать</w:t>
      </w:r>
      <w:r w:rsidRPr="002874A7">
        <w:rPr>
          <w:rFonts w:ascii="Times New Roman" w:hAnsi="Times New Roman"/>
          <w:spacing w:val="-20"/>
          <w:sz w:val="28"/>
          <w:szCs w:val="28"/>
        </w:rPr>
        <w:t xml:space="preserve"> </w:t>
      </w:r>
      <w:r w:rsidRPr="002874A7">
        <w:rPr>
          <w:rFonts w:ascii="Times New Roman" w:hAnsi="Times New Roman"/>
          <w:spacing w:val="-3"/>
          <w:sz w:val="28"/>
          <w:szCs w:val="28"/>
        </w:rPr>
        <w:t>вид</w:t>
      </w:r>
      <w:r w:rsidRPr="002874A7">
        <w:rPr>
          <w:rFonts w:ascii="Times New Roman" w:hAnsi="Times New Roman"/>
          <w:spacing w:val="-67"/>
          <w:sz w:val="28"/>
          <w:szCs w:val="28"/>
        </w:rPr>
        <w:t xml:space="preserve"> </w:t>
      </w:r>
      <w:r w:rsidRPr="002874A7">
        <w:rPr>
          <w:rFonts w:ascii="Times New Roman" w:hAnsi="Times New Roman"/>
          <w:spacing w:val="-4"/>
          <w:sz w:val="28"/>
          <w:szCs w:val="28"/>
        </w:rPr>
        <w:t>документации</w:t>
      </w:r>
      <w:r w:rsidRPr="002874A7">
        <w:rPr>
          <w:rFonts w:ascii="Times New Roman" w:hAnsi="Times New Roman"/>
          <w:spacing w:val="-13"/>
          <w:sz w:val="28"/>
          <w:szCs w:val="28"/>
        </w:rPr>
        <w:t xml:space="preserve"> </w:t>
      </w:r>
      <w:r w:rsidRPr="002874A7">
        <w:rPr>
          <w:rFonts w:ascii="Times New Roman" w:hAnsi="Times New Roman"/>
          <w:spacing w:val="-4"/>
          <w:sz w:val="28"/>
          <w:szCs w:val="28"/>
        </w:rPr>
        <w:t>по</w:t>
      </w:r>
      <w:r w:rsidRPr="002874A7">
        <w:rPr>
          <w:rFonts w:ascii="Times New Roman" w:hAnsi="Times New Roman"/>
          <w:spacing w:val="-12"/>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14"/>
          <w:sz w:val="28"/>
          <w:szCs w:val="28"/>
        </w:rPr>
        <w:t xml:space="preserve"> </w:t>
      </w:r>
      <w:r w:rsidRPr="002874A7">
        <w:rPr>
          <w:rFonts w:ascii="Times New Roman" w:hAnsi="Times New Roman"/>
          <w:spacing w:val="-4"/>
          <w:sz w:val="28"/>
          <w:szCs w:val="28"/>
        </w:rPr>
        <w:t>территории:</w:t>
      </w:r>
      <w:r w:rsidRPr="002874A7">
        <w:rPr>
          <w:rFonts w:ascii="Times New Roman" w:hAnsi="Times New Roman"/>
          <w:spacing w:val="-12"/>
          <w:sz w:val="28"/>
          <w:szCs w:val="28"/>
        </w:rPr>
        <w:t xml:space="preserve"> </w:t>
      </w:r>
      <w:r w:rsidRPr="002874A7">
        <w:rPr>
          <w:rFonts w:ascii="Times New Roman" w:hAnsi="Times New Roman"/>
          <w:spacing w:val="-4"/>
          <w:sz w:val="28"/>
          <w:szCs w:val="28"/>
        </w:rPr>
        <w:t>проект</w:t>
      </w:r>
      <w:r w:rsidRPr="002874A7">
        <w:rPr>
          <w:rFonts w:ascii="Times New Roman" w:hAnsi="Times New Roman"/>
          <w:spacing w:val="-14"/>
          <w:sz w:val="28"/>
          <w:szCs w:val="28"/>
        </w:rPr>
        <w:t xml:space="preserve"> </w:t>
      </w:r>
      <w:r w:rsidRPr="002874A7">
        <w:rPr>
          <w:rFonts w:ascii="Times New Roman" w:hAnsi="Times New Roman"/>
          <w:spacing w:val="-3"/>
          <w:sz w:val="28"/>
          <w:szCs w:val="28"/>
        </w:rPr>
        <w:t>планировки</w:t>
      </w:r>
      <w:r w:rsidRPr="002874A7">
        <w:rPr>
          <w:rFonts w:ascii="Times New Roman" w:hAnsi="Times New Roman"/>
          <w:spacing w:val="-12"/>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3"/>
          <w:sz w:val="28"/>
          <w:szCs w:val="28"/>
        </w:rPr>
        <w:t xml:space="preserve"> </w:t>
      </w:r>
      <w:r w:rsidRPr="002874A7">
        <w:rPr>
          <w:rFonts w:ascii="Times New Roman" w:hAnsi="Times New Roman"/>
          <w:spacing w:val="-3"/>
          <w:sz w:val="28"/>
          <w:szCs w:val="28"/>
        </w:rPr>
        <w:t>и</w:t>
      </w:r>
      <w:r w:rsidRPr="002874A7">
        <w:rPr>
          <w:rFonts w:ascii="Times New Roman" w:hAnsi="Times New Roman"/>
          <w:spacing w:val="-12"/>
          <w:sz w:val="28"/>
          <w:szCs w:val="28"/>
        </w:rPr>
        <w:t xml:space="preserve"> </w:t>
      </w:r>
      <w:r w:rsidRPr="002874A7">
        <w:rPr>
          <w:rFonts w:ascii="Times New Roman" w:hAnsi="Times New Roman"/>
          <w:spacing w:val="-3"/>
          <w:sz w:val="28"/>
          <w:szCs w:val="28"/>
        </w:rPr>
        <w:t>проект</w:t>
      </w:r>
      <w:r w:rsidRPr="002874A7">
        <w:rPr>
          <w:rFonts w:ascii="Times New Roman" w:hAnsi="Times New Roman"/>
          <w:spacing w:val="-68"/>
          <w:sz w:val="28"/>
          <w:szCs w:val="28"/>
        </w:rPr>
        <w:t xml:space="preserve"> </w:t>
      </w:r>
      <w:r w:rsidRPr="002874A7">
        <w:rPr>
          <w:rFonts w:ascii="Times New Roman" w:hAnsi="Times New Roman"/>
          <w:sz w:val="28"/>
          <w:szCs w:val="28"/>
        </w:rPr>
        <w:t>межевания территории /</w:t>
      </w:r>
      <w:r w:rsidRPr="002874A7">
        <w:rPr>
          <w:rFonts w:ascii="Times New Roman" w:hAnsi="Times New Roman"/>
          <w:spacing w:val="1"/>
          <w:sz w:val="28"/>
          <w:szCs w:val="28"/>
        </w:rPr>
        <w:t xml:space="preserve"> </w:t>
      </w:r>
      <w:r w:rsidRPr="002874A7">
        <w:rPr>
          <w:rFonts w:ascii="Times New Roman" w:hAnsi="Times New Roman"/>
          <w:sz w:val="28"/>
          <w:szCs w:val="28"/>
        </w:rPr>
        <w:t>проект межевания</w:t>
      </w:r>
      <w:r w:rsidRPr="002874A7">
        <w:rPr>
          <w:rFonts w:ascii="Times New Roman" w:hAnsi="Times New Roman"/>
          <w:spacing w:val="1"/>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1"/>
          <w:sz w:val="28"/>
          <w:szCs w:val="28"/>
        </w:rPr>
        <w:t xml:space="preserve"> </w:t>
      </w:r>
      <w:r w:rsidRPr="002874A7">
        <w:rPr>
          <w:rFonts w:ascii="Times New Roman" w:hAnsi="Times New Roman"/>
          <w:sz w:val="28"/>
          <w:szCs w:val="28"/>
        </w:rPr>
        <w:t>утвержденную:</w:t>
      </w:r>
      <w:r>
        <w:rPr>
          <w:rFonts w:ascii="Times New Roman" w:hAnsi="Times New Roman"/>
          <w:sz w:val="28"/>
          <w:szCs w:val="28"/>
        </w:rPr>
        <w:t>_________________________________________________</w:t>
      </w:r>
      <w:r w:rsidRPr="002874A7">
        <w:rPr>
          <w:rFonts w:ascii="Times New Roman" w:hAnsi="Times New Roman"/>
          <w:sz w:val="28"/>
          <w:szCs w:val="28"/>
        </w:rPr>
        <w:t>_________</w:t>
      </w:r>
    </w:p>
    <w:p w:rsidR="00580D3E" w:rsidRPr="002874A7" w:rsidRDefault="00580D3E" w:rsidP="00580D3E">
      <w:pPr>
        <w:ind w:left="3930"/>
        <w:rPr>
          <w:rFonts w:ascii="Arial" w:hAnsi="Arial" w:cs="Arial"/>
          <w:i/>
          <w:iCs/>
        </w:rPr>
      </w:pPr>
      <w:r w:rsidRPr="002874A7">
        <w:rPr>
          <w:rFonts w:ascii="Times New Roman" w:hAnsi="Times New Roman"/>
          <w:i/>
          <w:iCs/>
          <w:spacing w:val="-4"/>
        </w:rPr>
        <w:t>(указываются</w:t>
      </w:r>
      <w:r w:rsidRPr="002874A7">
        <w:rPr>
          <w:rFonts w:ascii="Times New Roman" w:hAnsi="Times New Roman"/>
          <w:i/>
          <w:iCs/>
          <w:spacing w:val="-6"/>
        </w:rPr>
        <w:t xml:space="preserve"> </w:t>
      </w:r>
      <w:r>
        <w:rPr>
          <w:rFonts w:ascii="Times New Roman" w:hAnsi="Times New Roman"/>
          <w:i/>
          <w:iCs/>
          <w:spacing w:val="-6"/>
        </w:rPr>
        <w:t xml:space="preserve"> </w:t>
      </w:r>
      <w:r w:rsidRPr="002874A7">
        <w:rPr>
          <w:rFonts w:ascii="Times New Roman" w:hAnsi="Times New Roman"/>
          <w:i/>
          <w:iCs/>
          <w:spacing w:val="-4"/>
        </w:rPr>
        <w:t>реквизиты</w:t>
      </w:r>
      <w:r w:rsidRPr="002874A7">
        <w:rPr>
          <w:rFonts w:ascii="Times New Roman" w:hAnsi="Times New Roman"/>
          <w:i/>
          <w:iCs/>
          <w:spacing w:val="-7"/>
        </w:rPr>
        <w:t xml:space="preserve"> </w:t>
      </w:r>
      <w:r w:rsidRPr="002874A7">
        <w:rPr>
          <w:rFonts w:ascii="Times New Roman" w:hAnsi="Times New Roman"/>
          <w:i/>
          <w:iCs/>
          <w:spacing w:val="-4"/>
        </w:rPr>
        <w:t>решения</w:t>
      </w:r>
      <w:r>
        <w:rPr>
          <w:rFonts w:ascii="Times New Roman" w:hAnsi="Times New Roman"/>
          <w:i/>
          <w:iCs/>
          <w:spacing w:val="-4"/>
        </w:rPr>
        <w:t xml:space="preserve"> </w:t>
      </w:r>
      <w:r w:rsidRPr="002874A7">
        <w:rPr>
          <w:rFonts w:ascii="Times New Roman" w:hAnsi="Times New Roman"/>
          <w:i/>
          <w:iCs/>
          <w:spacing w:val="-7"/>
        </w:rPr>
        <w:t xml:space="preserve"> </w:t>
      </w:r>
      <w:r w:rsidRPr="002874A7">
        <w:rPr>
          <w:rFonts w:ascii="Times New Roman" w:hAnsi="Times New Roman"/>
          <w:i/>
          <w:iCs/>
          <w:spacing w:val="-4"/>
        </w:rPr>
        <w:t>об</w:t>
      </w:r>
      <w:r w:rsidRPr="002874A7">
        <w:rPr>
          <w:rFonts w:ascii="Times New Roman" w:hAnsi="Times New Roman"/>
          <w:i/>
          <w:iCs/>
          <w:spacing w:val="-10"/>
        </w:rPr>
        <w:t xml:space="preserve"> </w:t>
      </w:r>
      <w:r w:rsidRPr="002874A7">
        <w:rPr>
          <w:rFonts w:ascii="Times New Roman" w:hAnsi="Times New Roman"/>
          <w:i/>
          <w:iCs/>
          <w:spacing w:val="-4"/>
        </w:rPr>
        <w:t>утверждении</w:t>
      </w:r>
    </w:p>
    <w:p w:rsidR="00580D3E" w:rsidRPr="002874A7" w:rsidRDefault="00114B7C" w:rsidP="00580D3E">
      <w:pPr>
        <w:pStyle w:val="a4"/>
        <w:spacing w:after="0"/>
        <w:jc w:val="center"/>
        <w:rPr>
          <w:i/>
          <w:iCs/>
          <w:sz w:val="24"/>
          <w:szCs w:val="24"/>
        </w:rPr>
      </w:pPr>
      <w:r>
        <w:pict>
          <v:shape id="_x0000_s1050" style="position:absolute;left:0;text-align:left;margin-left:70.95pt;margin-top:14.65pt;width:476.35pt;height:.1pt;z-index:-2;mso-wrap-distance-left:0;mso-wrap-distance-right:0;mso-position-horizontal-relative:page" coordorigin="1419,293" coordsize="9527,0" path="m1419,293r9526,e" filled="f" strokeweight=".24764mm">
            <v:path arrowok="t"/>
            <w10:wrap type="topAndBottom" anchorx="page"/>
          </v:shape>
        </w:pict>
      </w:r>
      <w:r w:rsidR="00580D3E" w:rsidRPr="002874A7">
        <w:rPr>
          <w:i/>
          <w:iCs/>
          <w:spacing w:val="-4"/>
          <w:sz w:val="24"/>
          <w:szCs w:val="24"/>
        </w:rPr>
        <w:t>документации</w:t>
      </w:r>
      <w:r w:rsidR="00580D3E" w:rsidRPr="002874A7">
        <w:rPr>
          <w:i/>
          <w:iCs/>
          <w:spacing w:val="-8"/>
          <w:sz w:val="24"/>
          <w:szCs w:val="24"/>
        </w:rPr>
        <w:t xml:space="preserve"> </w:t>
      </w:r>
      <w:r w:rsidR="00580D3E" w:rsidRPr="002874A7">
        <w:rPr>
          <w:i/>
          <w:iCs/>
          <w:spacing w:val="-4"/>
          <w:sz w:val="24"/>
          <w:szCs w:val="24"/>
        </w:rPr>
        <w:t>по</w:t>
      </w:r>
      <w:r w:rsidR="00580D3E" w:rsidRPr="002874A7">
        <w:rPr>
          <w:i/>
          <w:iCs/>
          <w:spacing w:val="-8"/>
          <w:sz w:val="24"/>
          <w:szCs w:val="24"/>
        </w:rPr>
        <w:t xml:space="preserve"> </w:t>
      </w:r>
      <w:r w:rsidR="00580D3E" w:rsidRPr="002874A7">
        <w:rPr>
          <w:i/>
          <w:iCs/>
          <w:spacing w:val="-4"/>
          <w:sz w:val="24"/>
          <w:szCs w:val="24"/>
        </w:rPr>
        <w:t>планировке</w:t>
      </w:r>
      <w:r w:rsidR="00580D3E" w:rsidRPr="002874A7">
        <w:rPr>
          <w:i/>
          <w:iCs/>
          <w:spacing w:val="-7"/>
          <w:sz w:val="24"/>
          <w:szCs w:val="24"/>
        </w:rPr>
        <w:t xml:space="preserve"> </w:t>
      </w:r>
      <w:r w:rsidR="00580D3E" w:rsidRPr="002874A7">
        <w:rPr>
          <w:i/>
          <w:iCs/>
          <w:spacing w:val="-4"/>
          <w:sz w:val="24"/>
          <w:szCs w:val="24"/>
        </w:rPr>
        <w:t>территории)</w:t>
      </w:r>
    </w:p>
    <w:p w:rsidR="00580D3E" w:rsidRDefault="00580D3E" w:rsidP="00580D3E">
      <w:pPr>
        <w:pStyle w:val="a4"/>
        <w:tabs>
          <w:tab w:val="left" w:pos="9825"/>
        </w:tabs>
        <w:spacing w:after="0"/>
        <w:ind w:left="118"/>
        <w:rPr>
          <w:rFonts w:ascii="Arial" w:hAnsi="Arial" w:cs="Arial"/>
          <w:sz w:val="24"/>
          <w:szCs w:val="24"/>
        </w:rPr>
      </w:pPr>
      <w:r w:rsidRPr="002874A7">
        <w:rPr>
          <w:spacing w:val="-4"/>
        </w:rPr>
        <w:t>в</w:t>
      </w:r>
      <w:r w:rsidRPr="002874A7">
        <w:rPr>
          <w:spacing w:val="-16"/>
        </w:rPr>
        <w:t xml:space="preserve"> </w:t>
      </w:r>
      <w:r w:rsidRPr="002874A7">
        <w:rPr>
          <w:spacing w:val="-4"/>
        </w:rPr>
        <w:t>отношении</w:t>
      </w:r>
      <w:r w:rsidRPr="002874A7">
        <w:rPr>
          <w:spacing w:val="-12"/>
        </w:rPr>
        <w:t xml:space="preserve"> </w:t>
      </w:r>
      <w:r w:rsidRPr="002874A7">
        <w:rPr>
          <w:spacing w:val="-4"/>
        </w:rPr>
        <w:t>территории</w:t>
      </w:r>
      <w:r w:rsidRPr="002874A7">
        <w:rPr>
          <w:spacing w:val="-12"/>
        </w:rPr>
        <w:t xml:space="preserve"> </w:t>
      </w:r>
      <w:r w:rsidRPr="002874A7">
        <w:rPr>
          <w:spacing w:val="-4"/>
        </w:rPr>
        <w:t>(ее</w:t>
      </w:r>
      <w:r w:rsidRPr="002874A7">
        <w:rPr>
          <w:spacing w:val="-14"/>
        </w:rPr>
        <w:t xml:space="preserve"> </w:t>
      </w:r>
      <w:r w:rsidRPr="002874A7">
        <w:rPr>
          <w:spacing w:val="-4"/>
        </w:rPr>
        <w:t>отдельных</w:t>
      </w:r>
      <w:r w:rsidRPr="002874A7">
        <w:rPr>
          <w:spacing w:val="-13"/>
        </w:rPr>
        <w:t xml:space="preserve"> </w:t>
      </w:r>
      <w:r w:rsidRPr="002874A7">
        <w:rPr>
          <w:spacing w:val="-3"/>
        </w:rPr>
        <w:t>частей)</w:t>
      </w:r>
      <w:bookmarkStart w:id="9" w:name="_Hlk165402929"/>
      <w:r>
        <w:rPr>
          <w:spacing w:val="-3"/>
        </w:rPr>
        <w:t xml:space="preserve"> </w:t>
      </w:r>
      <w:r w:rsidRPr="002874A7">
        <w:rPr>
          <w:spacing w:val="-3"/>
        </w:rPr>
        <w:t>______________________________</w:t>
      </w:r>
      <w:bookmarkEnd w:id="9"/>
    </w:p>
    <w:p w:rsidR="00580D3E" w:rsidRPr="002874A7" w:rsidRDefault="00580D3E" w:rsidP="00580D3E">
      <w:pPr>
        <w:rPr>
          <w:rFonts w:ascii="Times New Roman" w:hAnsi="Times New Roman"/>
          <w:i/>
          <w:iCs/>
        </w:rPr>
      </w:pPr>
      <w:r w:rsidRPr="002874A7">
        <w:rPr>
          <w:rFonts w:ascii="Times New Roman" w:hAnsi="Times New Roman"/>
          <w:i/>
          <w:iCs/>
          <w:spacing w:val="-4"/>
        </w:rPr>
        <w:t>(кадастровый</w:t>
      </w:r>
      <w:r w:rsidRPr="002874A7">
        <w:rPr>
          <w:rFonts w:ascii="Times New Roman" w:hAnsi="Times New Roman"/>
          <w:i/>
          <w:iCs/>
          <w:spacing w:val="-10"/>
        </w:rPr>
        <w:t xml:space="preserve"> </w:t>
      </w:r>
      <w:r w:rsidRPr="002874A7">
        <w:rPr>
          <w:rFonts w:ascii="Times New Roman" w:hAnsi="Times New Roman"/>
          <w:i/>
          <w:iCs/>
          <w:spacing w:val="-3"/>
        </w:rPr>
        <w:t>номер</w:t>
      </w:r>
      <w:r>
        <w:rPr>
          <w:rFonts w:ascii="Times New Roman" w:hAnsi="Times New Roman"/>
          <w:i/>
          <w:iCs/>
          <w:spacing w:val="-3"/>
        </w:rPr>
        <w:t xml:space="preserve"> </w:t>
      </w:r>
      <w:r w:rsidRPr="002874A7">
        <w:rPr>
          <w:rFonts w:ascii="Times New Roman" w:hAnsi="Times New Roman"/>
          <w:i/>
          <w:iCs/>
          <w:spacing w:val="-4"/>
        </w:rPr>
        <w:t>земельного</w:t>
      </w:r>
      <w:r w:rsidRPr="002874A7">
        <w:rPr>
          <w:rFonts w:ascii="Times New Roman" w:hAnsi="Times New Roman"/>
          <w:i/>
          <w:iCs/>
          <w:spacing w:val="-9"/>
        </w:rPr>
        <w:t xml:space="preserve"> </w:t>
      </w:r>
      <w:r w:rsidRPr="002874A7">
        <w:rPr>
          <w:rFonts w:ascii="Times New Roman" w:hAnsi="Times New Roman"/>
          <w:i/>
          <w:iCs/>
          <w:spacing w:val="-4"/>
        </w:rPr>
        <w:t>участка</w:t>
      </w:r>
      <w:r w:rsidRPr="002874A7">
        <w:rPr>
          <w:rFonts w:ascii="Times New Roman" w:hAnsi="Times New Roman"/>
          <w:i/>
          <w:iCs/>
          <w:spacing w:val="-9"/>
        </w:rPr>
        <w:t xml:space="preserve"> </w:t>
      </w:r>
      <w:r w:rsidRPr="002874A7">
        <w:rPr>
          <w:rFonts w:ascii="Times New Roman" w:hAnsi="Times New Roman"/>
          <w:i/>
          <w:iCs/>
          <w:spacing w:val="-4"/>
        </w:rPr>
        <w:t>или</w:t>
      </w:r>
      <w:r w:rsidRPr="002874A7">
        <w:rPr>
          <w:rFonts w:ascii="Times New Roman" w:hAnsi="Times New Roman"/>
          <w:i/>
          <w:iCs/>
          <w:spacing w:val="-9"/>
        </w:rPr>
        <w:t xml:space="preserve"> </w:t>
      </w:r>
      <w:r w:rsidRPr="002874A7">
        <w:rPr>
          <w:rFonts w:ascii="Times New Roman" w:hAnsi="Times New Roman"/>
          <w:i/>
          <w:iCs/>
          <w:spacing w:val="-4"/>
        </w:rPr>
        <w:t>описание</w:t>
      </w:r>
      <w:r w:rsidRPr="002874A7">
        <w:rPr>
          <w:rFonts w:ascii="Times New Roman" w:hAnsi="Times New Roman"/>
          <w:i/>
          <w:iCs/>
          <w:spacing w:val="-9"/>
        </w:rPr>
        <w:t xml:space="preserve"> </w:t>
      </w:r>
      <w:r w:rsidRPr="002874A7">
        <w:rPr>
          <w:rFonts w:ascii="Times New Roman" w:hAnsi="Times New Roman"/>
          <w:i/>
          <w:iCs/>
          <w:spacing w:val="-4"/>
        </w:rPr>
        <w:t>границ</w:t>
      </w:r>
      <w:r w:rsidRPr="002874A7">
        <w:rPr>
          <w:rFonts w:ascii="Times New Roman" w:hAnsi="Times New Roman"/>
          <w:i/>
          <w:iCs/>
          <w:spacing w:val="-6"/>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4"/>
        </w:rPr>
        <w:t>согласно</w:t>
      </w:r>
      <w:r w:rsidRPr="002874A7">
        <w:rPr>
          <w:rFonts w:ascii="Times New Roman" w:hAnsi="Times New Roman"/>
          <w:i/>
          <w:iCs/>
          <w:spacing w:val="-7"/>
        </w:rPr>
        <w:t xml:space="preserve"> </w:t>
      </w:r>
      <w:r w:rsidRPr="002874A7">
        <w:rPr>
          <w:rFonts w:ascii="Times New Roman" w:hAnsi="Times New Roman"/>
          <w:i/>
          <w:iCs/>
          <w:spacing w:val="-4"/>
        </w:rPr>
        <w:t>прилагаемой</w:t>
      </w:r>
      <w:r w:rsidRPr="002874A7">
        <w:rPr>
          <w:rFonts w:ascii="Times New Roman" w:hAnsi="Times New Roman"/>
          <w:i/>
          <w:iCs/>
          <w:spacing w:val="-9"/>
        </w:rPr>
        <w:t xml:space="preserve"> </w:t>
      </w:r>
      <w:r w:rsidRPr="002874A7">
        <w:rPr>
          <w:rFonts w:ascii="Times New Roman" w:hAnsi="Times New Roman"/>
          <w:i/>
          <w:iCs/>
          <w:spacing w:val="-3"/>
        </w:rPr>
        <w:t>схеме).</w:t>
      </w:r>
    </w:p>
    <w:p w:rsidR="00580D3E" w:rsidRPr="002874A7" w:rsidRDefault="00580D3E" w:rsidP="00580D3E">
      <w:pPr>
        <w:pStyle w:val="ab"/>
        <w:widowControl w:val="0"/>
        <w:numPr>
          <w:ilvl w:val="4"/>
          <w:numId w:val="42"/>
        </w:numPr>
        <w:tabs>
          <w:tab w:val="left" w:pos="1276"/>
          <w:tab w:val="left" w:pos="9733"/>
        </w:tabs>
        <w:autoSpaceDE w:val="0"/>
        <w:autoSpaceDN w:val="0"/>
        <w:spacing w:after="0" w:line="240" w:lineRule="auto"/>
        <w:ind w:left="0" w:right="205" w:firstLine="709"/>
        <w:contextualSpacing w:val="0"/>
        <w:jc w:val="both"/>
        <w:rPr>
          <w:rFonts w:ascii="Arial" w:hAnsi="Arial" w:cs="Arial"/>
          <w:sz w:val="24"/>
          <w:szCs w:val="24"/>
        </w:rPr>
      </w:pPr>
      <w:bookmarkStart w:id="10" w:name="_Hlk165403201"/>
      <w:r w:rsidRPr="0072165E">
        <w:rPr>
          <w:rFonts w:ascii="Times New Roman" w:hAnsi="Times New Roman"/>
          <w:spacing w:val="-1"/>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10"/>
    <w:p w:rsidR="00580D3E" w:rsidRPr="002874A7" w:rsidRDefault="00580D3E" w:rsidP="00580D3E">
      <w:pPr>
        <w:pStyle w:val="ab"/>
        <w:widowControl w:val="0"/>
        <w:tabs>
          <w:tab w:val="left" w:pos="1276"/>
          <w:tab w:val="left" w:pos="9733"/>
        </w:tabs>
        <w:autoSpaceDE w:val="0"/>
        <w:autoSpaceDN w:val="0"/>
        <w:spacing w:after="0" w:line="240" w:lineRule="auto"/>
        <w:ind w:left="0" w:right="205" w:firstLine="709"/>
        <w:contextualSpacing w:val="0"/>
        <w:jc w:val="both"/>
        <w:rPr>
          <w:rFonts w:ascii="Times New Roman" w:hAnsi="Times New Roman"/>
          <w:sz w:val="28"/>
          <w:szCs w:val="28"/>
        </w:rPr>
      </w:pPr>
      <w:r w:rsidRPr="002874A7">
        <w:rPr>
          <w:rFonts w:ascii="Times New Roman" w:hAnsi="Times New Roman"/>
          <w:spacing w:val="-1"/>
          <w:sz w:val="28"/>
          <w:szCs w:val="28"/>
        </w:rPr>
        <w:t xml:space="preserve">3. </w:t>
      </w:r>
      <w:r w:rsidRPr="005C0737">
        <w:rPr>
          <w:rFonts w:ascii="Times New Roman" w:eastAsia="Times New Roman" w:hAnsi="Times New Roman"/>
          <w:sz w:val="28"/>
          <w:szCs w:val="28"/>
          <w:lang w:eastAsia="ru-RU"/>
        </w:rPr>
        <w:t>Настоящее постановление вступает в силу со дня его подписания.</w:t>
      </w:r>
    </w:p>
    <w:p w:rsidR="00580D3E" w:rsidRPr="002874A7" w:rsidRDefault="00580D3E" w:rsidP="00580D3E">
      <w:pPr>
        <w:pStyle w:val="ab"/>
        <w:widowControl w:val="0"/>
        <w:tabs>
          <w:tab w:val="left" w:pos="1626"/>
          <w:tab w:val="left" w:pos="3479"/>
          <w:tab w:val="left" w:pos="4443"/>
          <w:tab w:val="left" w:pos="6719"/>
          <w:tab w:val="left" w:pos="8807"/>
          <w:tab w:val="left" w:pos="9641"/>
        </w:tabs>
        <w:autoSpaceDE w:val="0"/>
        <w:autoSpaceDN w:val="0"/>
        <w:spacing w:after="0" w:line="240" w:lineRule="auto"/>
        <w:ind w:left="709" w:right="146"/>
        <w:contextualSpacing w:val="0"/>
        <w:rPr>
          <w:rFonts w:ascii="Times New Roman" w:hAnsi="Times New Roman"/>
          <w:sz w:val="28"/>
          <w:szCs w:val="28"/>
        </w:rPr>
      </w:pPr>
      <w:r w:rsidRPr="002874A7">
        <w:rPr>
          <w:rFonts w:ascii="Times New Roman" w:hAnsi="Times New Roman"/>
          <w:sz w:val="28"/>
          <w:szCs w:val="28"/>
        </w:rPr>
        <w:t xml:space="preserve">4. Контроль за исполнением настоящего </w:t>
      </w:r>
      <w:r w:rsidRPr="002874A7">
        <w:rPr>
          <w:rFonts w:ascii="Times New Roman" w:hAnsi="Times New Roman"/>
          <w:spacing w:val="-4"/>
          <w:sz w:val="28"/>
          <w:szCs w:val="28"/>
        </w:rPr>
        <w:t>постановления</w:t>
      </w:r>
      <w:r w:rsidRPr="002874A7">
        <w:rPr>
          <w:rFonts w:ascii="Times New Roman" w:hAnsi="Times New Roman"/>
          <w:spacing w:val="-12"/>
          <w:sz w:val="28"/>
          <w:szCs w:val="28"/>
        </w:rPr>
        <w:t xml:space="preserve"> </w:t>
      </w:r>
      <w:r w:rsidRPr="002874A7">
        <w:rPr>
          <w:rFonts w:ascii="Times New Roman" w:hAnsi="Times New Roman"/>
          <w:spacing w:val="-3"/>
          <w:sz w:val="28"/>
          <w:szCs w:val="28"/>
        </w:rPr>
        <w:t>возложить</w:t>
      </w:r>
      <w:r w:rsidRPr="002874A7">
        <w:rPr>
          <w:rFonts w:ascii="Times New Roman" w:hAnsi="Times New Roman"/>
          <w:spacing w:val="-13"/>
          <w:sz w:val="28"/>
          <w:szCs w:val="28"/>
        </w:rPr>
        <w:t xml:space="preserve"> </w:t>
      </w:r>
      <w:r w:rsidRPr="002874A7">
        <w:rPr>
          <w:rFonts w:ascii="Times New Roman" w:hAnsi="Times New Roman"/>
          <w:spacing w:val="-3"/>
          <w:sz w:val="28"/>
          <w:szCs w:val="28"/>
        </w:rPr>
        <w:t>на______</w:t>
      </w:r>
      <w:r w:rsidRPr="002874A7">
        <w:rPr>
          <w:rFonts w:ascii="Times New Roman" w:hAnsi="Times New Roman"/>
          <w:sz w:val="28"/>
          <w:szCs w:val="28"/>
        </w:rPr>
        <w:t>.</w:t>
      </w:r>
    </w:p>
    <w:p w:rsidR="00811185" w:rsidRDefault="00811185" w:rsidP="00580D3E">
      <w:pPr>
        <w:pStyle w:val="a4"/>
        <w:spacing w:after="0"/>
        <w:ind w:firstLine="0"/>
        <w:jc w:val="both"/>
      </w:pPr>
    </w:p>
    <w:p w:rsidR="00580D3E" w:rsidRDefault="00580D3E" w:rsidP="00580D3E">
      <w:pPr>
        <w:pStyle w:val="a4"/>
        <w:spacing w:after="0"/>
        <w:ind w:firstLine="0"/>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114B7C">
        <w:rPr>
          <w:i/>
          <w:iCs/>
          <w:sz w:val="24"/>
          <w:szCs w:val="24"/>
        </w:rPr>
        <w:pict>
          <v:group id="_x0000_s1051" style="position:absolute;margin-left:52.3pt;margin-top:14.4pt;width:201.15pt;height:.5pt;z-index:14;mso-position-horizontal-relative:char;mso-position-vertical-relative:line" coordsize="4023,10">
            <v:rect id="_x0000_s1052" style="position:absolute;width:4023;height:10" fillcolor="black" stroked="f"/>
          </v:group>
        </w:pict>
      </w:r>
    </w:p>
    <w:p w:rsidR="00580D3E" w:rsidRPr="00FF3ACE" w:rsidRDefault="00580D3E" w:rsidP="00811185">
      <w:pPr>
        <w:pStyle w:val="a4"/>
        <w:spacing w:after="0"/>
        <w:ind w:left="118" w:hanging="118"/>
        <w:jc w:val="left"/>
        <w:rPr>
          <w:i/>
          <w:iCs/>
          <w:sz w:val="24"/>
          <w:szCs w:val="24"/>
        </w:rPr>
      </w:pPr>
      <w:r>
        <w:t xml:space="preserve"> (</w:t>
      </w:r>
      <w:r w:rsidRPr="00FF3ACE">
        <w:rPr>
          <w:i/>
          <w:iCs/>
          <w:sz w:val="24"/>
          <w:szCs w:val="24"/>
        </w:rPr>
        <w:t>подпись должностного лица органа, осуществляющего предоставление муниципальной услуги)</w:t>
      </w:r>
    </w:p>
    <w:p w:rsidR="00580D3E" w:rsidRPr="00CC1D91" w:rsidRDefault="00580D3E" w:rsidP="00580D3E">
      <w:pPr>
        <w:jc w:val="both"/>
        <w:rPr>
          <w:rFonts w:ascii="Calibri" w:hAnsi="Calibri"/>
        </w:rPr>
        <w:sectPr w:rsidR="00580D3E" w:rsidRPr="00CC1D91" w:rsidSect="00580D3E">
          <w:type w:val="continuous"/>
          <w:pgSz w:w="11910" w:h="16840"/>
          <w:pgMar w:top="1134" w:right="567" w:bottom="900" w:left="1134" w:header="738" w:footer="0" w:gutter="0"/>
          <w:cols w:space="720"/>
        </w:sectPr>
      </w:pPr>
    </w:p>
    <w:p w:rsidR="00DB726D" w:rsidRDefault="00DB726D" w:rsidP="00DB726D">
      <w:pPr>
        <w:ind w:left="5103"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11</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48076D" w:rsidRDefault="0048076D" w:rsidP="00DB726D">
      <w:pPr>
        <w:jc w:val="center"/>
        <w:rPr>
          <w:rFonts w:ascii="Times New Roman" w:hAnsi="Times New Roman"/>
          <w:b/>
          <w:spacing w:val="50"/>
          <w:sz w:val="32"/>
          <w:szCs w:val="32"/>
        </w:rPr>
      </w:pPr>
    </w:p>
    <w:p w:rsidR="00DB726D" w:rsidRPr="00B4494B" w:rsidRDefault="00DB726D" w:rsidP="00DB726D">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DB726D" w:rsidRPr="00263256" w:rsidRDefault="00DB726D" w:rsidP="00DB726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DB726D" w:rsidRDefault="00DB726D" w:rsidP="00DB726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DB726D" w:rsidRPr="00D00F7D" w:rsidRDefault="00DB726D" w:rsidP="00DB726D">
      <w:pPr>
        <w:ind w:right="1700"/>
        <w:jc w:val="center"/>
        <w:rPr>
          <w:rFonts w:ascii="Times New Roman" w:hAnsi="Times New Roman"/>
          <w:b/>
          <w:sz w:val="36"/>
          <w:szCs w:val="36"/>
        </w:rPr>
      </w:pPr>
      <w:r w:rsidRPr="00263256">
        <w:rPr>
          <w:rFonts w:ascii="Times New Roman" w:hAnsi="Times New Roman"/>
          <w:sz w:val="48"/>
          <w:szCs w:val="48"/>
        </w:rPr>
        <w:t xml:space="preserve">            </w:t>
      </w:r>
      <w:r w:rsidRPr="00D00F7D">
        <w:rPr>
          <w:rFonts w:ascii="Times New Roman" w:hAnsi="Times New Roman"/>
          <w:b/>
          <w:sz w:val="36"/>
          <w:szCs w:val="36"/>
        </w:rPr>
        <w:t>П О С Т А Н О В Л Е Н И Е</w:t>
      </w:r>
    </w:p>
    <w:p w:rsidR="00DB726D" w:rsidRPr="00AD62BA" w:rsidRDefault="00DB726D" w:rsidP="00DB726D">
      <w:pPr>
        <w:ind w:right="1700"/>
        <w:jc w:val="center"/>
        <w:rPr>
          <w:rFonts w:ascii="Times New Roman" w:hAnsi="Times New Roman"/>
          <w:sz w:val="32"/>
          <w:szCs w:val="32"/>
        </w:rPr>
      </w:pPr>
    </w:p>
    <w:p w:rsidR="00DB726D" w:rsidRDefault="00114B7C" w:rsidP="00DB726D">
      <w:pPr>
        <w:ind w:right="1700"/>
        <w:rPr>
          <w:rFonts w:ascii="Times New Roman" w:hAnsi="Times New Roman"/>
        </w:rPr>
      </w:pPr>
      <w:r>
        <w:rPr>
          <w:rFonts w:ascii="Times New Roman" w:hAnsi="Times New Roman"/>
          <w:noProof/>
          <w:sz w:val="32"/>
          <w:szCs w:val="32"/>
        </w:rPr>
        <w:pict>
          <v:shape id="_x0000_s1053" type="#_x0000_t202" style="position:absolute;margin-left:-9.9pt;margin-top:6.9pt;width:3.55pt;height:3.55pt;z-index:15" strokecolor="white">
            <v:textbox style="mso-next-textbox:#_x0000_s1053">
              <w:txbxContent>
                <w:p w:rsidR="00A705C2" w:rsidRPr="009636CC" w:rsidRDefault="00A705C2" w:rsidP="00DB726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w:r>
      <w:r w:rsidR="00DB726D" w:rsidRPr="00E220C1">
        <w:rPr>
          <w:rFonts w:ascii="Times New Roman" w:hAnsi="Times New Roman"/>
        </w:rPr>
        <w:t>От</w:t>
      </w:r>
      <w:r w:rsidR="00DB726D">
        <w:rPr>
          <w:rFonts w:ascii="Times New Roman" w:hAnsi="Times New Roman"/>
        </w:rPr>
        <w:t xml:space="preserve">  _______________№   _________________</w:t>
      </w:r>
    </w:p>
    <w:p w:rsidR="00DB726D" w:rsidRPr="00581953" w:rsidRDefault="00DB726D" w:rsidP="00DB726D">
      <w:pPr>
        <w:pStyle w:val="112"/>
        <w:ind w:left="0" w:right="1494"/>
        <w:jc w:val="left"/>
        <w:rPr>
          <w:b w:val="0"/>
          <w:spacing w:val="-3"/>
        </w:rPr>
      </w:pPr>
      <w:r w:rsidRPr="00581953">
        <w:rPr>
          <w:b w:val="0"/>
          <w:spacing w:val="-4"/>
        </w:rPr>
        <w:t>Об</w:t>
      </w:r>
      <w:r w:rsidRPr="00581953">
        <w:rPr>
          <w:b w:val="0"/>
          <w:spacing w:val="-12"/>
        </w:rPr>
        <w:t xml:space="preserve"> </w:t>
      </w:r>
      <w:r w:rsidRPr="00581953">
        <w:rPr>
          <w:b w:val="0"/>
          <w:spacing w:val="-4"/>
        </w:rPr>
        <w:t>отклонении</w:t>
      </w:r>
      <w:r w:rsidRPr="00581953">
        <w:rPr>
          <w:b w:val="0"/>
          <w:spacing w:val="-12"/>
        </w:rPr>
        <w:t xml:space="preserve"> </w:t>
      </w:r>
      <w:r w:rsidRPr="00581953">
        <w:rPr>
          <w:b w:val="0"/>
          <w:spacing w:val="-4"/>
        </w:rPr>
        <w:t>документации</w:t>
      </w:r>
      <w:r w:rsidRPr="00581953">
        <w:rPr>
          <w:b w:val="0"/>
          <w:spacing w:val="-10"/>
        </w:rPr>
        <w:t xml:space="preserve"> </w:t>
      </w:r>
      <w:r w:rsidRPr="00581953">
        <w:rPr>
          <w:b w:val="0"/>
          <w:spacing w:val="-3"/>
        </w:rPr>
        <w:t>по</w:t>
      </w:r>
      <w:r w:rsidRPr="00581953">
        <w:rPr>
          <w:b w:val="0"/>
          <w:spacing w:val="-11"/>
        </w:rPr>
        <w:t xml:space="preserve"> </w:t>
      </w:r>
      <w:r w:rsidRPr="00581953">
        <w:rPr>
          <w:b w:val="0"/>
          <w:spacing w:val="-3"/>
        </w:rPr>
        <w:t>планировке</w:t>
      </w:r>
    </w:p>
    <w:p w:rsidR="00DB726D" w:rsidRPr="00581953" w:rsidRDefault="00DB726D" w:rsidP="00DB726D">
      <w:pPr>
        <w:pStyle w:val="112"/>
        <w:ind w:left="0" w:right="1494"/>
        <w:jc w:val="left"/>
        <w:rPr>
          <w:b w:val="0"/>
        </w:rPr>
      </w:pPr>
      <w:r w:rsidRPr="00581953">
        <w:rPr>
          <w:b w:val="0"/>
          <w:spacing w:val="-3"/>
        </w:rPr>
        <w:t>территории</w:t>
      </w:r>
      <w:r w:rsidRPr="00581953">
        <w:rPr>
          <w:b w:val="0"/>
          <w:spacing w:val="-67"/>
        </w:rPr>
        <w:t xml:space="preserve"> </w:t>
      </w:r>
      <w:r w:rsidRPr="00581953">
        <w:rPr>
          <w:b w:val="0"/>
        </w:rPr>
        <w:t>и</w:t>
      </w:r>
      <w:r w:rsidRPr="00581953">
        <w:rPr>
          <w:b w:val="0"/>
          <w:spacing w:val="-11"/>
        </w:rPr>
        <w:t xml:space="preserve"> </w:t>
      </w:r>
      <w:r w:rsidRPr="00581953">
        <w:rPr>
          <w:b w:val="0"/>
        </w:rPr>
        <w:t>направлении</w:t>
      </w:r>
      <w:r w:rsidRPr="00581953">
        <w:rPr>
          <w:b w:val="0"/>
          <w:spacing w:val="-11"/>
        </w:rPr>
        <w:t xml:space="preserve"> </w:t>
      </w:r>
      <w:r w:rsidRPr="00581953">
        <w:rPr>
          <w:b w:val="0"/>
        </w:rPr>
        <w:t>ее</w:t>
      </w:r>
      <w:r w:rsidRPr="00581953">
        <w:rPr>
          <w:b w:val="0"/>
          <w:spacing w:val="-9"/>
        </w:rPr>
        <w:t xml:space="preserve"> </w:t>
      </w:r>
      <w:r w:rsidRPr="00581953">
        <w:rPr>
          <w:b w:val="0"/>
        </w:rPr>
        <w:t>на</w:t>
      </w:r>
      <w:r w:rsidRPr="00581953">
        <w:rPr>
          <w:b w:val="0"/>
          <w:spacing w:val="-11"/>
        </w:rPr>
        <w:t xml:space="preserve"> </w:t>
      </w:r>
      <w:r w:rsidRPr="00581953">
        <w:rPr>
          <w:b w:val="0"/>
        </w:rPr>
        <w:t>доработку</w:t>
      </w:r>
    </w:p>
    <w:p w:rsidR="00DB726D" w:rsidRPr="00581953" w:rsidRDefault="00DB726D" w:rsidP="00DB726D">
      <w:pPr>
        <w:pStyle w:val="a4"/>
        <w:spacing w:after="0"/>
        <w:ind w:right="285" w:firstLine="0"/>
        <w:jc w:val="both"/>
        <w:rPr>
          <w:i/>
          <w:iCs/>
        </w:rPr>
      </w:pPr>
      <w:r w:rsidRPr="00581953">
        <w:rPr>
          <w:i/>
          <w:iCs/>
          <w:spacing w:val="-3"/>
        </w:rPr>
        <w:t>(указать вид документации по планировке территории:</w:t>
      </w:r>
      <w:r>
        <w:rPr>
          <w:i/>
          <w:iCs/>
          <w:spacing w:val="-3"/>
        </w:rPr>
        <w:t xml:space="preserve"> </w:t>
      </w:r>
      <w:r w:rsidRPr="00581953">
        <w:rPr>
          <w:i/>
          <w:iCs/>
          <w:spacing w:val="-3"/>
        </w:rPr>
        <w:t>проект планировки</w:t>
      </w:r>
      <w:r w:rsidRPr="00581953">
        <w:rPr>
          <w:i/>
          <w:iCs/>
          <w:spacing w:val="-2"/>
        </w:rPr>
        <w:t xml:space="preserve"> </w:t>
      </w:r>
      <w:r w:rsidRPr="00581953">
        <w:rPr>
          <w:i/>
          <w:iCs/>
          <w:spacing w:val="-4"/>
        </w:rPr>
        <w:t>территории</w:t>
      </w:r>
      <w:r w:rsidRPr="00581953">
        <w:rPr>
          <w:i/>
          <w:iCs/>
          <w:spacing w:val="-10"/>
        </w:rPr>
        <w:t xml:space="preserve"> </w:t>
      </w:r>
      <w:r w:rsidRPr="00581953">
        <w:rPr>
          <w:i/>
          <w:iCs/>
          <w:spacing w:val="-4"/>
        </w:rPr>
        <w:t>и</w:t>
      </w:r>
      <w:r w:rsidRPr="00581953">
        <w:rPr>
          <w:i/>
          <w:iCs/>
          <w:spacing w:val="-10"/>
        </w:rPr>
        <w:t xml:space="preserve"> </w:t>
      </w:r>
      <w:r w:rsidRPr="00581953">
        <w:rPr>
          <w:i/>
          <w:iCs/>
          <w:spacing w:val="-4"/>
        </w:rPr>
        <w:t>проект</w:t>
      </w:r>
      <w:r w:rsidRPr="00581953">
        <w:rPr>
          <w:i/>
          <w:iCs/>
          <w:spacing w:val="-13"/>
        </w:rPr>
        <w:t xml:space="preserve"> </w:t>
      </w:r>
      <w:r w:rsidRPr="00581953">
        <w:rPr>
          <w:i/>
          <w:iCs/>
          <w:spacing w:val="-4"/>
        </w:rPr>
        <w:t>межевания</w:t>
      </w:r>
      <w:r w:rsidRPr="00581953">
        <w:rPr>
          <w:i/>
          <w:iCs/>
          <w:spacing w:val="-8"/>
        </w:rPr>
        <w:t xml:space="preserve"> </w:t>
      </w:r>
      <w:r>
        <w:rPr>
          <w:i/>
          <w:iCs/>
          <w:spacing w:val="-8"/>
        </w:rPr>
        <w:t xml:space="preserve"> </w:t>
      </w:r>
      <w:r w:rsidRPr="00581953">
        <w:rPr>
          <w:i/>
          <w:iCs/>
          <w:spacing w:val="-4"/>
        </w:rPr>
        <w:t>территории</w:t>
      </w:r>
      <w:r w:rsidRPr="00581953">
        <w:rPr>
          <w:i/>
          <w:iCs/>
          <w:spacing w:val="-9"/>
        </w:rPr>
        <w:t xml:space="preserve"> </w:t>
      </w:r>
      <w:r w:rsidRPr="00581953">
        <w:rPr>
          <w:i/>
          <w:iCs/>
          <w:spacing w:val="-3"/>
        </w:rPr>
        <w:t>/</w:t>
      </w:r>
      <w:r w:rsidRPr="00581953">
        <w:rPr>
          <w:i/>
          <w:iCs/>
          <w:spacing w:val="-9"/>
        </w:rPr>
        <w:t xml:space="preserve"> </w:t>
      </w:r>
      <w:r w:rsidRPr="00581953">
        <w:rPr>
          <w:i/>
          <w:iCs/>
          <w:spacing w:val="-3"/>
        </w:rPr>
        <w:t>проект</w:t>
      </w:r>
      <w:r w:rsidRPr="00581953">
        <w:rPr>
          <w:i/>
          <w:iCs/>
          <w:spacing w:val="-11"/>
        </w:rPr>
        <w:t xml:space="preserve"> </w:t>
      </w:r>
      <w:r w:rsidRPr="00581953">
        <w:rPr>
          <w:i/>
          <w:iCs/>
          <w:spacing w:val="-3"/>
        </w:rPr>
        <w:t>межевания</w:t>
      </w:r>
      <w:r w:rsidRPr="00581953">
        <w:rPr>
          <w:i/>
          <w:iCs/>
          <w:spacing w:val="-10"/>
        </w:rPr>
        <w:t xml:space="preserve"> </w:t>
      </w:r>
      <w:r w:rsidRPr="00581953">
        <w:rPr>
          <w:i/>
          <w:iCs/>
          <w:spacing w:val="-3"/>
        </w:rPr>
        <w:t>территории)</w:t>
      </w:r>
    </w:p>
    <w:p w:rsidR="00DB726D" w:rsidRDefault="00DB726D" w:rsidP="00DB726D">
      <w:pPr>
        <w:ind w:right="1700"/>
        <w:rPr>
          <w:rFonts w:ascii="Times New Roman" w:hAnsi="Times New Roman"/>
        </w:rPr>
      </w:pPr>
    </w:p>
    <w:p w:rsidR="00DB726D" w:rsidRPr="00D76510" w:rsidRDefault="00DB726D" w:rsidP="00DB726D">
      <w:pPr>
        <w:pStyle w:val="a4"/>
        <w:tabs>
          <w:tab w:val="left" w:pos="3768"/>
          <w:tab w:val="left" w:pos="6107"/>
        </w:tabs>
        <w:spacing w:after="0"/>
        <w:ind w:left="118" w:right="-170" w:firstLine="566"/>
        <w:jc w:val="both"/>
        <w:rPr>
          <w:spacing w:val="-4"/>
        </w:rPr>
      </w:pPr>
      <w:r w:rsidRPr="00D76510">
        <w:t>В</w:t>
      </w:r>
      <w:r w:rsidRPr="00D76510">
        <w:rPr>
          <w:spacing w:val="1"/>
        </w:rPr>
        <w:t xml:space="preserve"> </w:t>
      </w:r>
      <w:r w:rsidRPr="00D76510">
        <w:t>соответствии</w:t>
      </w:r>
      <w:r w:rsidRPr="00D76510">
        <w:rPr>
          <w:spacing w:val="1"/>
        </w:rPr>
        <w:t xml:space="preserve"> </w:t>
      </w:r>
      <w:r w:rsidRPr="00D76510">
        <w:t>с</w:t>
      </w:r>
      <w:r w:rsidRPr="00D76510">
        <w:rPr>
          <w:spacing w:val="1"/>
        </w:rPr>
        <w:t xml:space="preserve"> </w:t>
      </w:r>
      <w:r w:rsidRPr="00D76510">
        <w:t>Градостроительным</w:t>
      </w:r>
      <w:r w:rsidRPr="00D76510">
        <w:rPr>
          <w:spacing w:val="1"/>
        </w:rPr>
        <w:t xml:space="preserve"> </w:t>
      </w:r>
      <w:r w:rsidRPr="00D76510">
        <w:t>кодексом</w:t>
      </w:r>
      <w:r w:rsidRPr="00D76510">
        <w:rPr>
          <w:spacing w:val="1"/>
        </w:rPr>
        <w:t xml:space="preserve"> </w:t>
      </w:r>
      <w:r w:rsidRPr="00D76510">
        <w:t>Российской</w:t>
      </w:r>
      <w:r w:rsidRPr="00D76510">
        <w:rPr>
          <w:spacing w:val="1"/>
        </w:rPr>
        <w:t xml:space="preserve"> </w:t>
      </w:r>
      <w:r w:rsidRPr="00D76510">
        <w:t>Федерации,</w:t>
      </w:r>
      <w:r w:rsidRPr="00D76510">
        <w:rPr>
          <w:spacing w:val="-67"/>
        </w:rPr>
        <w:t xml:space="preserve"> </w:t>
      </w:r>
      <w:r w:rsidRPr="00D76510">
        <w:t>Федеральным законом от 6 октября 2003 года №131-ФЗ «Об общих принципах</w:t>
      </w:r>
      <w:r w:rsidRPr="00D76510">
        <w:rPr>
          <w:spacing w:val="1"/>
        </w:rPr>
        <w:t xml:space="preserve"> </w:t>
      </w:r>
      <w:r w:rsidRPr="00D76510">
        <w:t>организации местного самоуправления в Российской Федерации», на основании</w:t>
      </w:r>
      <w:r w:rsidRPr="00D76510">
        <w:rPr>
          <w:spacing w:val="-67"/>
        </w:rPr>
        <w:t xml:space="preserve"> </w:t>
      </w:r>
      <w:r w:rsidRPr="00D76510">
        <w:t>обращения</w:t>
      </w:r>
      <w:r w:rsidRPr="00D76510">
        <w:rPr>
          <w:spacing w:val="79"/>
        </w:rPr>
        <w:t xml:space="preserve"> </w:t>
      </w:r>
      <w:r w:rsidRPr="00D76510">
        <w:t>от _________№_______,</w:t>
      </w:r>
      <w:r w:rsidRPr="00D76510">
        <w:rPr>
          <w:spacing w:val="67"/>
        </w:rPr>
        <w:t xml:space="preserve"> </w:t>
      </w:r>
      <w:r w:rsidRPr="00D76510">
        <w:t>заключения</w:t>
      </w:r>
      <w:r w:rsidRPr="00D76510">
        <w:rPr>
          <w:spacing w:val="67"/>
        </w:rPr>
        <w:t xml:space="preserve"> </w:t>
      </w:r>
      <w:r w:rsidRPr="00D76510">
        <w:t>по</w:t>
      </w:r>
      <w:r w:rsidRPr="00D76510">
        <w:rPr>
          <w:spacing w:val="67"/>
        </w:rPr>
        <w:t xml:space="preserve"> </w:t>
      </w:r>
      <w:r w:rsidRPr="00D76510">
        <w:t xml:space="preserve">результатам публичных слушаний/общественных обсуждений от ___________г. № _____(указывается в случае проведения публичных </w:t>
      </w:r>
      <w:r w:rsidRPr="00D76510">
        <w:rPr>
          <w:spacing w:val="-4"/>
        </w:rPr>
        <w:t>слушаний/общественных</w:t>
      </w:r>
      <w:r w:rsidRPr="00D76510">
        <w:rPr>
          <w:spacing w:val="-10"/>
        </w:rPr>
        <w:t xml:space="preserve"> </w:t>
      </w:r>
      <w:r w:rsidRPr="00D76510">
        <w:rPr>
          <w:spacing w:val="-4"/>
        </w:rPr>
        <w:t>обсуждений)</w:t>
      </w:r>
    </w:p>
    <w:p w:rsidR="00DB726D" w:rsidRPr="00D76510" w:rsidRDefault="00DB726D" w:rsidP="00DB726D">
      <w:pPr>
        <w:pStyle w:val="a4"/>
        <w:tabs>
          <w:tab w:val="left" w:pos="3768"/>
          <w:tab w:val="left" w:pos="6107"/>
        </w:tabs>
        <w:spacing w:after="0"/>
        <w:ind w:right="-170" w:firstLine="0"/>
        <w:jc w:val="both"/>
        <w:rPr>
          <w:lang w:eastAsia="en-US"/>
        </w:rPr>
      </w:pPr>
      <w:r w:rsidRPr="00D76510">
        <w:rPr>
          <w:spacing w:val="-4"/>
        </w:rPr>
        <w:t>ПОСТАНОВЛЯЕТ:</w:t>
      </w:r>
    </w:p>
    <w:p w:rsidR="00DB726D" w:rsidRPr="00D76510" w:rsidRDefault="00DB726D" w:rsidP="00DB726D">
      <w:pPr>
        <w:pStyle w:val="ab"/>
        <w:widowControl w:val="0"/>
        <w:numPr>
          <w:ilvl w:val="0"/>
          <w:numId w:val="43"/>
        </w:numPr>
        <w:tabs>
          <w:tab w:val="left" w:pos="1110"/>
        </w:tabs>
        <w:autoSpaceDE w:val="0"/>
        <w:autoSpaceDN w:val="0"/>
        <w:spacing w:after="0" w:line="240" w:lineRule="auto"/>
        <w:ind w:left="0" w:right="-170" w:firstLine="709"/>
        <w:contextualSpacing w:val="0"/>
        <w:jc w:val="both"/>
        <w:rPr>
          <w:rFonts w:ascii="Times New Roman" w:hAnsi="Times New Roman"/>
          <w:sz w:val="28"/>
          <w:szCs w:val="28"/>
        </w:rPr>
      </w:pPr>
      <w:r w:rsidRPr="00D76510">
        <w:rPr>
          <w:rFonts w:ascii="Times New Roman" w:hAnsi="Times New Roman"/>
          <w:sz w:val="28"/>
          <w:szCs w:val="28"/>
        </w:rPr>
        <w:t>Отклонить</w:t>
      </w:r>
      <w:r w:rsidRPr="00D76510">
        <w:rPr>
          <w:rFonts w:ascii="Times New Roman" w:hAnsi="Times New Roman"/>
          <w:spacing w:val="1"/>
          <w:sz w:val="28"/>
          <w:szCs w:val="28"/>
        </w:rPr>
        <w:t xml:space="preserve"> </w:t>
      </w:r>
      <w:r w:rsidRPr="00D76510">
        <w:rPr>
          <w:rFonts w:ascii="Times New Roman" w:hAnsi="Times New Roman"/>
          <w:sz w:val="28"/>
          <w:szCs w:val="28"/>
        </w:rPr>
        <w:t>документацию</w:t>
      </w:r>
      <w:r w:rsidRPr="00D76510">
        <w:rPr>
          <w:rFonts w:ascii="Times New Roman" w:hAnsi="Times New Roman"/>
          <w:spacing w:val="1"/>
          <w:sz w:val="28"/>
          <w:szCs w:val="28"/>
        </w:rPr>
        <w:t xml:space="preserve"> </w:t>
      </w:r>
      <w:r w:rsidRPr="00D76510">
        <w:rPr>
          <w:rFonts w:ascii="Times New Roman" w:hAnsi="Times New Roman"/>
          <w:sz w:val="28"/>
          <w:szCs w:val="28"/>
        </w:rPr>
        <w:t>по</w:t>
      </w:r>
      <w:r w:rsidRPr="00D76510">
        <w:rPr>
          <w:rFonts w:ascii="Times New Roman" w:hAnsi="Times New Roman"/>
          <w:spacing w:val="1"/>
          <w:sz w:val="28"/>
          <w:szCs w:val="28"/>
        </w:rPr>
        <w:t xml:space="preserve"> </w:t>
      </w:r>
      <w:r w:rsidRPr="00D76510">
        <w:rPr>
          <w:rFonts w:ascii="Times New Roman" w:hAnsi="Times New Roman"/>
          <w:sz w:val="28"/>
          <w:szCs w:val="28"/>
        </w:rPr>
        <w:t>планировке</w:t>
      </w:r>
      <w:r w:rsidRPr="00D76510">
        <w:rPr>
          <w:rFonts w:ascii="Times New Roman" w:hAnsi="Times New Roman"/>
          <w:spacing w:val="1"/>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1"/>
          <w:sz w:val="28"/>
          <w:szCs w:val="28"/>
        </w:rPr>
        <w:t xml:space="preserve"> </w:t>
      </w:r>
      <w:r w:rsidRPr="00D76510">
        <w:rPr>
          <w:rFonts w:ascii="Times New Roman" w:hAnsi="Times New Roman"/>
          <w:sz w:val="28"/>
          <w:szCs w:val="28"/>
        </w:rPr>
        <w:t>(указать</w:t>
      </w:r>
      <w:r w:rsidRPr="00D76510">
        <w:rPr>
          <w:rFonts w:ascii="Times New Roman" w:hAnsi="Times New Roman"/>
          <w:spacing w:val="1"/>
          <w:sz w:val="28"/>
          <w:szCs w:val="28"/>
        </w:rPr>
        <w:t xml:space="preserve"> </w:t>
      </w:r>
      <w:r w:rsidRPr="00D76510">
        <w:rPr>
          <w:rFonts w:ascii="Times New Roman" w:hAnsi="Times New Roman"/>
          <w:sz w:val="28"/>
          <w:szCs w:val="28"/>
        </w:rPr>
        <w:t>вид</w:t>
      </w:r>
      <w:r w:rsidRPr="00D76510">
        <w:rPr>
          <w:rFonts w:ascii="Times New Roman" w:hAnsi="Times New Roman"/>
          <w:spacing w:val="1"/>
          <w:sz w:val="28"/>
          <w:szCs w:val="28"/>
        </w:rPr>
        <w:t xml:space="preserve"> </w:t>
      </w:r>
      <w:r w:rsidRPr="00D76510">
        <w:rPr>
          <w:rFonts w:ascii="Times New Roman" w:hAnsi="Times New Roman"/>
          <w:spacing w:val="-4"/>
          <w:sz w:val="28"/>
          <w:szCs w:val="28"/>
        </w:rPr>
        <w:t>документации</w:t>
      </w:r>
      <w:r w:rsidRPr="00D76510">
        <w:rPr>
          <w:rFonts w:ascii="Times New Roman" w:hAnsi="Times New Roman"/>
          <w:spacing w:val="-13"/>
          <w:sz w:val="28"/>
          <w:szCs w:val="28"/>
        </w:rPr>
        <w:t xml:space="preserve"> </w:t>
      </w:r>
      <w:r w:rsidRPr="00D76510">
        <w:rPr>
          <w:rFonts w:ascii="Times New Roman" w:hAnsi="Times New Roman"/>
          <w:spacing w:val="-4"/>
          <w:sz w:val="28"/>
          <w:szCs w:val="28"/>
        </w:rPr>
        <w:t>по</w:t>
      </w:r>
      <w:r w:rsidRPr="00D76510">
        <w:rPr>
          <w:rFonts w:ascii="Times New Roman" w:hAnsi="Times New Roman"/>
          <w:spacing w:val="-12"/>
          <w:sz w:val="28"/>
          <w:szCs w:val="28"/>
        </w:rPr>
        <w:t xml:space="preserve"> </w:t>
      </w:r>
      <w:r w:rsidRPr="00D76510">
        <w:rPr>
          <w:rFonts w:ascii="Times New Roman" w:hAnsi="Times New Roman"/>
          <w:spacing w:val="-4"/>
          <w:sz w:val="28"/>
          <w:szCs w:val="28"/>
        </w:rPr>
        <w:t>планировке</w:t>
      </w:r>
      <w:r w:rsidRPr="00D76510">
        <w:rPr>
          <w:rFonts w:ascii="Times New Roman" w:hAnsi="Times New Roman"/>
          <w:spacing w:val="-14"/>
          <w:sz w:val="28"/>
          <w:szCs w:val="28"/>
        </w:rPr>
        <w:t xml:space="preserve"> </w:t>
      </w:r>
      <w:r w:rsidRPr="00D76510">
        <w:rPr>
          <w:rFonts w:ascii="Times New Roman" w:hAnsi="Times New Roman"/>
          <w:spacing w:val="-4"/>
          <w:sz w:val="28"/>
          <w:szCs w:val="28"/>
        </w:rPr>
        <w:t>территории:</w:t>
      </w:r>
      <w:r w:rsidRPr="00D76510">
        <w:rPr>
          <w:rFonts w:ascii="Times New Roman" w:hAnsi="Times New Roman"/>
          <w:spacing w:val="-12"/>
          <w:sz w:val="28"/>
          <w:szCs w:val="28"/>
        </w:rPr>
        <w:t xml:space="preserve"> </w:t>
      </w:r>
      <w:r w:rsidRPr="00D76510">
        <w:rPr>
          <w:rFonts w:ascii="Times New Roman" w:hAnsi="Times New Roman"/>
          <w:spacing w:val="-4"/>
          <w:sz w:val="28"/>
          <w:szCs w:val="28"/>
        </w:rPr>
        <w:t>проект</w:t>
      </w:r>
      <w:r w:rsidRPr="00D76510">
        <w:rPr>
          <w:rFonts w:ascii="Times New Roman" w:hAnsi="Times New Roman"/>
          <w:spacing w:val="-14"/>
          <w:sz w:val="28"/>
          <w:szCs w:val="28"/>
        </w:rPr>
        <w:t xml:space="preserve"> </w:t>
      </w:r>
      <w:r w:rsidRPr="00D76510">
        <w:rPr>
          <w:rFonts w:ascii="Times New Roman" w:hAnsi="Times New Roman"/>
          <w:spacing w:val="-3"/>
          <w:sz w:val="28"/>
          <w:szCs w:val="28"/>
        </w:rPr>
        <w:t>планировки</w:t>
      </w:r>
      <w:r w:rsidRPr="00D76510">
        <w:rPr>
          <w:rFonts w:ascii="Times New Roman" w:hAnsi="Times New Roman"/>
          <w:spacing w:val="-12"/>
          <w:sz w:val="28"/>
          <w:szCs w:val="28"/>
        </w:rPr>
        <w:t xml:space="preserve"> </w:t>
      </w:r>
      <w:r w:rsidRPr="00D76510">
        <w:rPr>
          <w:rFonts w:ascii="Times New Roman" w:hAnsi="Times New Roman"/>
          <w:spacing w:val="-3"/>
          <w:sz w:val="28"/>
          <w:szCs w:val="28"/>
        </w:rPr>
        <w:t>территории</w:t>
      </w:r>
      <w:r w:rsidRPr="00D76510">
        <w:rPr>
          <w:rFonts w:ascii="Times New Roman" w:hAnsi="Times New Roman"/>
          <w:spacing w:val="-13"/>
          <w:sz w:val="28"/>
          <w:szCs w:val="28"/>
        </w:rPr>
        <w:t xml:space="preserve"> </w:t>
      </w:r>
      <w:r w:rsidRPr="00D76510">
        <w:rPr>
          <w:rFonts w:ascii="Times New Roman" w:hAnsi="Times New Roman"/>
          <w:spacing w:val="-3"/>
          <w:sz w:val="28"/>
          <w:szCs w:val="28"/>
        </w:rPr>
        <w:t>и</w:t>
      </w:r>
      <w:r w:rsidRPr="00D76510">
        <w:rPr>
          <w:rFonts w:ascii="Times New Roman" w:hAnsi="Times New Roman"/>
          <w:spacing w:val="-12"/>
          <w:sz w:val="28"/>
          <w:szCs w:val="28"/>
        </w:rPr>
        <w:t xml:space="preserve"> </w:t>
      </w:r>
      <w:r w:rsidRPr="00D76510">
        <w:rPr>
          <w:rFonts w:ascii="Times New Roman" w:hAnsi="Times New Roman"/>
          <w:spacing w:val="-3"/>
          <w:sz w:val="28"/>
          <w:szCs w:val="28"/>
        </w:rPr>
        <w:t>проект</w:t>
      </w:r>
      <w:r w:rsidRPr="00D76510">
        <w:rPr>
          <w:rFonts w:ascii="Times New Roman" w:hAnsi="Times New Roman"/>
          <w:spacing w:val="-68"/>
          <w:sz w:val="28"/>
          <w:szCs w:val="28"/>
        </w:rPr>
        <w:t xml:space="preserve"> </w:t>
      </w:r>
      <w:r w:rsidRPr="00D76510">
        <w:rPr>
          <w:rFonts w:ascii="Times New Roman" w:hAnsi="Times New Roman"/>
          <w:sz w:val="28"/>
          <w:szCs w:val="28"/>
        </w:rPr>
        <w:t>межевания</w:t>
      </w:r>
      <w:r w:rsidRPr="00D76510">
        <w:rPr>
          <w:rFonts w:ascii="Times New Roman" w:hAnsi="Times New Roman"/>
          <w:spacing w:val="23"/>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14"/>
          <w:sz w:val="28"/>
          <w:szCs w:val="28"/>
        </w:rPr>
        <w:t xml:space="preserve"> </w:t>
      </w:r>
      <w:r w:rsidRPr="00D76510">
        <w:rPr>
          <w:rFonts w:ascii="Times New Roman" w:hAnsi="Times New Roman"/>
          <w:sz w:val="28"/>
          <w:szCs w:val="28"/>
        </w:rPr>
        <w:t>/</w:t>
      </w:r>
      <w:r w:rsidRPr="00D76510">
        <w:rPr>
          <w:rFonts w:ascii="Times New Roman" w:hAnsi="Times New Roman"/>
          <w:spacing w:val="-15"/>
          <w:sz w:val="28"/>
          <w:szCs w:val="28"/>
        </w:rPr>
        <w:t xml:space="preserve"> </w:t>
      </w:r>
      <w:r w:rsidRPr="00D76510">
        <w:rPr>
          <w:rFonts w:ascii="Times New Roman" w:hAnsi="Times New Roman"/>
          <w:sz w:val="28"/>
          <w:szCs w:val="28"/>
        </w:rPr>
        <w:t>проект</w:t>
      </w:r>
      <w:r w:rsidRPr="00D76510">
        <w:rPr>
          <w:rFonts w:ascii="Times New Roman" w:hAnsi="Times New Roman"/>
          <w:spacing w:val="22"/>
          <w:sz w:val="28"/>
          <w:szCs w:val="28"/>
        </w:rPr>
        <w:t xml:space="preserve"> </w:t>
      </w:r>
      <w:r w:rsidRPr="00D76510">
        <w:rPr>
          <w:rFonts w:ascii="Times New Roman" w:hAnsi="Times New Roman"/>
          <w:sz w:val="28"/>
          <w:szCs w:val="28"/>
        </w:rPr>
        <w:t>межевания</w:t>
      </w:r>
      <w:r w:rsidRPr="00D76510">
        <w:rPr>
          <w:rFonts w:ascii="Times New Roman" w:hAnsi="Times New Roman"/>
          <w:spacing w:val="23"/>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25"/>
          <w:sz w:val="28"/>
          <w:szCs w:val="28"/>
        </w:rPr>
        <w:t xml:space="preserve"> </w:t>
      </w:r>
      <w:r w:rsidRPr="00D76510">
        <w:rPr>
          <w:rFonts w:ascii="Times New Roman" w:hAnsi="Times New Roman"/>
          <w:sz w:val="28"/>
          <w:szCs w:val="28"/>
        </w:rPr>
        <w:t>в</w:t>
      </w:r>
      <w:r w:rsidRPr="00D76510">
        <w:rPr>
          <w:rFonts w:ascii="Times New Roman" w:hAnsi="Times New Roman"/>
          <w:spacing w:val="22"/>
          <w:sz w:val="28"/>
          <w:szCs w:val="28"/>
        </w:rPr>
        <w:t xml:space="preserve"> </w:t>
      </w:r>
      <w:r w:rsidRPr="00D76510">
        <w:rPr>
          <w:rFonts w:ascii="Times New Roman" w:hAnsi="Times New Roman"/>
          <w:sz w:val="28"/>
          <w:szCs w:val="28"/>
        </w:rPr>
        <w:t>границах:</w:t>
      </w:r>
    </w:p>
    <w:p w:rsidR="00DB726D" w:rsidRPr="00D76510" w:rsidRDefault="00114B7C" w:rsidP="00DB726D">
      <w:pPr>
        <w:pStyle w:val="a4"/>
        <w:spacing w:after="0" w:line="240" w:lineRule="auto"/>
        <w:ind w:right="-171" w:firstLine="0"/>
        <w:jc w:val="both"/>
      </w:pPr>
      <w:r>
        <w:pict>
          <v:shape id="_x0000_s1054" style="position:absolute;left:0;text-align:left;margin-left:70.95pt;margin-top:14.55pt;width:476.3pt;height:.1pt;z-index:-1;mso-wrap-distance-left:0;mso-wrap-distance-right:0;mso-position-horizontal-relative:page" coordorigin="1419,291" coordsize="9526,0" path="m1419,291r9525,e" filled="f" strokeweight=".24764mm">
            <v:path arrowok="t"/>
            <w10:wrap type="topAndBottom" anchorx="page"/>
          </v:shape>
        </w:pict>
      </w:r>
      <w:r w:rsidR="00DB726D" w:rsidRPr="00D76510">
        <w:rPr>
          <w:spacing w:val="-4"/>
        </w:rPr>
        <w:t>по</w:t>
      </w:r>
      <w:r w:rsidR="00DB726D" w:rsidRPr="00D76510">
        <w:rPr>
          <w:spacing w:val="-8"/>
        </w:rPr>
        <w:t xml:space="preserve"> </w:t>
      </w:r>
      <w:r w:rsidR="00DB726D" w:rsidRPr="00D76510">
        <w:rPr>
          <w:spacing w:val="-4"/>
        </w:rPr>
        <w:t>следующим</w:t>
      </w:r>
      <w:r w:rsidR="00DB726D" w:rsidRPr="00D76510">
        <w:rPr>
          <w:spacing w:val="-9"/>
        </w:rPr>
        <w:t xml:space="preserve"> </w:t>
      </w:r>
      <w:r w:rsidR="00DB726D" w:rsidRPr="00D76510">
        <w:rPr>
          <w:spacing w:val="-4"/>
        </w:rPr>
        <w:t xml:space="preserve">основаниям: </w:t>
      </w:r>
      <w:r w:rsidR="00DB726D" w:rsidRPr="00D76510">
        <w:t>________________________________и</w:t>
      </w:r>
      <w:r w:rsidR="00DB726D" w:rsidRPr="00D76510">
        <w:rPr>
          <w:spacing w:val="-11"/>
        </w:rPr>
        <w:t xml:space="preserve"> </w:t>
      </w:r>
      <w:r w:rsidR="00DB726D" w:rsidRPr="00D76510">
        <w:t>направить</w:t>
      </w:r>
      <w:r w:rsidR="00DB726D" w:rsidRPr="00D76510">
        <w:rPr>
          <w:spacing w:val="-12"/>
        </w:rPr>
        <w:t xml:space="preserve"> </w:t>
      </w:r>
      <w:r w:rsidR="00DB726D" w:rsidRPr="00D76510">
        <w:t>ее</w:t>
      </w:r>
      <w:r w:rsidR="00DB726D" w:rsidRPr="00D76510">
        <w:rPr>
          <w:spacing w:val="-11"/>
        </w:rPr>
        <w:t xml:space="preserve"> </w:t>
      </w:r>
      <w:r w:rsidR="00DB726D" w:rsidRPr="00D76510">
        <w:t>на</w:t>
      </w:r>
      <w:r w:rsidR="00DB726D" w:rsidRPr="00D76510">
        <w:rPr>
          <w:spacing w:val="-10"/>
        </w:rPr>
        <w:t xml:space="preserve"> </w:t>
      </w:r>
      <w:r w:rsidR="00DB726D" w:rsidRPr="00D76510">
        <w:t>доработку.</w:t>
      </w:r>
    </w:p>
    <w:p w:rsidR="00DB726D" w:rsidRPr="002874A7" w:rsidRDefault="00DB726D" w:rsidP="00DB726D">
      <w:pPr>
        <w:pStyle w:val="ab"/>
        <w:widowControl w:val="0"/>
        <w:tabs>
          <w:tab w:val="left" w:pos="1276"/>
          <w:tab w:val="left" w:pos="9733"/>
        </w:tabs>
        <w:autoSpaceDE w:val="0"/>
        <w:autoSpaceDN w:val="0"/>
        <w:spacing w:after="0" w:line="240" w:lineRule="auto"/>
        <w:ind w:left="0" w:right="-246" w:firstLine="709"/>
        <w:contextualSpacing w:val="0"/>
        <w:jc w:val="both"/>
        <w:rPr>
          <w:rFonts w:ascii="Arial" w:hAnsi="Arial" w:cs="Arial"/>
          <w:sz w:val="24"/>
          <w:szCs w:val="24"/>
        </w:rPr>
      </w:pPr>
      <w:r>
        <w:rPr>
          <w:rFonts w:ascii="Times New Roman" w:hAnsi="Times New Roman"/>
          <w:spacing w:val="-1"/>
          <w:sz w:val="28"/>
          <w:szCs w:val="28"/>
        </w:rPr>
        <w:t xml:space="preserve">2. </w:t>
      </w:r>
      <w:r w:rsidRPr="0072165E">
        <w:rPr>
          <w:rFonts w:ascii="Times New Roman" w:hAnsi="Times New Roman"/>
          <w:spacing w:val="-1"/>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B726D" w:rsidRPr="00D76510" w:rsidRDefault="00DB726D" w:rsidP="00DB726D">
      <w:pPr>
        <w:pStyle w:val="ab"/>
        <w:widowControl w:val="0"/>
        <w:tabs>
          <w:tab w:val="left" w:pos="1110"/>
        </w:tabs>
        <w:autoSpaceDE w:val="0"/>
        <w:autoSpaceDN w:val="0"/>
        <w:spacing w:after="0" w:line="240" w:lineRule="auto"/>
        <w:ind w:left="0" w:right="-171" w:firstLine="720"/>
        <w:contextualSpacing w:val="0"/>
        <w:jc w:val="both"/>
        <w:rPr>
          <w:rFonts w:ascii="Times New Roman" w:hAnsi="Times New Roman"/>
          <w:sz w:val="28"/>
          <w:szCs w:val="28"/>
        </w:rPr>
      </w:pPr>
      <w:r>
        <w:rPr>
          <w:rFonts w:ascii="Times New Roman" w:hAnsi="Times New Roman"/>
          <w:sz w:val="28"/>
          <w:szCs w:val="28"/>
        </w:rPr>
        <w:t xml:space="preserve">3. </w:t>
      </w:r>
      <w:r w:rsidRPr="00D76510">
        <w:rPr>
          <w:rFonts w:ascii="Times New Roman" w:hAnsi="Times New Roman"/>
          <w:sz w:val="28"/>
          <w:szCs w:val="28"/>
        </w:rPr>
        <w:t>Отказ</w:t>
      </w:r>
      <w:r w:rsidRPr="00D76510">
        <w:rPr>
          <w:rFonts w:ascii="Times New Roman" w:hAnsi="Times New Roman"/>
          <w:spacing w:val="5"/>
          <w:sz w:val="28"/>
          <w:szCs w:val="28"/>
        </w:rPr>
        <w:t xml:space="preserve"> </w:t>
      </w:r>
      <w:r w:rsidRPr="00D76510">
        <w:rPr>
          <w:rFonts w:ascii="Times New Roman" w:hAnsi="Times New Roman"/>
          <w:sz w:val="28"/>
          <w:szCs w:val="28"/>
        </w:rPr>
        <w:t>в</w:t>
      </w:r>
      <w:r w:rsidRPr="00D76510">
        <w:rPr>
          <w:rFonts w:ascii="Times New Roman" w:hAnsi="Times New Roman"/>
          <w:spacing w:val="2"/>
          <w:sz w:val="28"/>
          <w:szCs w:val="28"/>
        </w:rPr>
        <w:t xml:space="preserve"> </w:t>
      </w:r>
      <w:r w:rsidRPr="00D76510">
        <w:rPr>
          <w:rFonts w:ascii="Times New Roman" w:hAnsi="Times New Roman"/>
          <w:sz w:val="28"/>
          <w:szCs w:val="28"/>
        </w:rPr>
        <w:t>предоставлении</w:t>
      </w:r>
      <w:r w:rsidRPr="00D76510">
        <w:rPr>
          <w:rFonts w:ascii="Times New Roman" w:hAnsi="Times New Roman"/>
          <w:spacing w:val="5"/>
          <w:sz w:val="28"/>
          <w:szCs w:val="28"/>
        </w:rPr>
        <w:t xml:space="preserve"> </w:t>
      </w:r>
      <w:r w:rsidRPr="00D76510">
        <w:rPr>
          <w:rFonts w:ascii="Times New Roman" w:hAnsi="Times New Roman"/>
          <w:sz w:val="28"/>
          <w:szCs w:val="28"/>
        </w:rPr>
        <w:t>услуги</w:t>
      </w:r>
      <w:r w:rsidRPr="00D76510">
        <w:rPr>
          <w:rFonts w:ascii="Times New Roman" w:hAnsi="Times New Roman"/>
          <w:spacing w:val="4"/>
          <w:sz w:val="28"/>
          <w:szCs w:val="28"/>
        </w:rPr>
        <w:t xml:space="preserve"> </w:t>
      </w:r>
      <w:r w:rsidRPr="00D76510">
        <w:rPr>
          <w:rFonts w:ascii="Times New Roman" w:hAnsi="Times New Roman"/>
          <w:sz w:val="28"/>
          <w:szCs w:val="28"/>
        </w:rPr>
        <w:t>не</w:t>
      </w:r>
      <w:r w:rsidRPr="00D76510">
        <w:rPr>
          <w:rFonts w:ascii="Times New Roman" w:hAnsi="Times New Roman"/>
          <w:spacing w:val="3"/>
          <w:sz w:val="28"/>
          <w:szCs w:val="28"/>
        </w:rPr>
        <w:t xml:space="preserve"> </w:t>
      </w:r>
      <w:r w:rsidRPr="00D76510">
        <w:rPr>
          <w:rFonts w:ascii="Times New Roman" w:hAnsi="Times New Roman"/>
          <w:sz w:val="28"/>
          <w:szCs w:val="28"/>
        </w:rPr>
        <w:t>препятствует</w:t>
      </w:r>
      <w:r w:rsidRPr="00D76510">
        <w:rPr>
          <w:rFonts w:ascii="Times New Roman" w:hAnsi="Times New Roman"/>
          <w:spacing w:val="4"/>
          <w:sz w:val="28"/>
          <w:szCs w:val="28"/>
        </w:rPr>
        <w:t xml:space="preserve"> </w:t>
      </w:r>
      <w:r w:rsidRPr="00D76510">
        <w:rPr>
          <w:rFonts w:ascii="Times New Roman" w:hAnsi="Times New Roman"/>
          <w:sz w:val="28"/>
          <w:szCs w:val="28"/>
        </w:rPr>
        <w:t>повторному</w:t>
      </w:r>
      <w:r w:rsidRPr="00D76510">
        <w:rPr>
          <w:rFonts w:ascii="Times New Roman" w:hAnsi="Times New Roman"/>
          <w:spacing w:val="3"/>
          <w:sz w:val="28"/>
          <w:szCs w:val="28"/>
        </w:rPr>
        <w:t xml:space="preserve"> </w:t>
      </w:r>
      <w:r w:rsidRPr="00D76510">
        <w:rPr>
          <w:rFonts w:ascii="Times New Roman" w:hAnsi="Times New Roman"/>
          <w:sz w:val="28"/>
          <w:szCs w:val="28"/>
        </w:rPr>
        <w:t>обращению</w:t>
      </w:r>
      <w:r w:rsidRPr="00D76510">
        <w:rPr>
          <w:rFonts w:ascii="Times New Roman" w:hAnsi="Times New Roman"/>
          <w:spacing w:val="3"/>
          <w:sz w:val="28"/>
          <w:szCs w:val="28"/>
        </w:rPr>
        <w:t xml:space="preserve"> </w:t>
      </w:r>
      <w:r w:rsidRPr="00D76510">
        <w:rPr>
          <w:rFonts w:ascii="Times New Roman" w:hAnsi="Times New Roman"/>
          <w:sz w:val="28"/>
          <w:szCs w:val="28"/>
        </w:rPr>
        <w:t>за</w:t>
      </w:r>
      <w:r w:rsidRPr="00D76510">
        <w:rPr>
          <w:rFonts w:ascii="Times New Roman" w:hAnsi="Times New Roman"/>
          <w:spacing w:val="-67"/>
          <w:sz w:val="28"/>
          <w:szCs w:val="28"/>
        </w:rPr>
        <w:t xml:space="preserve"> </w:t>
      </w:r>
      <w:r w:rsidRPr="00D76510">
        <w:rPr>
          <w:rFonts w:ascii="Times New Roman" w:hAnsi="Times New Roman"/>
          <w:sz w:val="28"/>
          <w:szCs w:val="28"/>
        </w:rPr>
        <w:t>предоставлением</w:t>
      </w:r>
      <w:r w:rsidRPr="00D76510">
        <w:rPr>
          <w:rFonts w:ascii="Times New Roman" w:hAnsi="Times New Roman"/>
          <w:spacing w:val="-16"/>
          <w:sz w:val="28"/>
          <w:szCs w:val="28"/>
        </w:rPr>
        <w:t xml:space="preserve"> </w:t>
      </w:r>
      <w:r w:rsidRPr="00D76510">
        <w:rPr>
          <w:rFonts w:ascii="Times New Roman" w:hAnsi="Times New Roman"/>
          <w:sz w:val="28"/>
          <w:szCs w:val="28"/>
        </w:rPr>
        <w:t>муниципальной</w:t>
      </w:r>
      <w:r w:rsidRPr="00D76510">
        <w:rPr>
          <w:rFonts w:ascii="Times New Roman" w:hAnsi="Times New Roman"/>
          <w:spacing w:val="-13"/>
          <w:sz w:val="28"/>
          <w:szCs w:val="28"/>
        </w:rPr>
        <w:t xml:space="preserve"> </w:t>
      </w:r>
      <w:r w:rsidRPr="00D76510">
        <w:rPr>
          <w:rFonts w:ascii="Times New Roman" w:hAnsi="Times New Roman"/>
          <w:sz w:val="28"/>
          <w:szCs w:val="28"/>
        </w:rPr>
        <w:t>услуги.</w:t>
      </w:r>
    </w:p>
    <w:p w:rsidR="00DB726D" w:rsidRDefault="00DB726D" w:rsidP="00DB726D">
      <w:pPr>
        <w:pStyle w:val="ab"/>
        <w:widowControl w:val="0"/>
        <w:tabs>
          <w:tab w:val="left" w:pos="1110"/>
        </w:tabs>
        <w:autoSpaceDE w:val="0"/>
        <w:autoSpaceDN w:val="0"/>
        <w:spacing w:after="0" w:line="240" w:lineRule="auto"/>
        <w:ind w:left="0" w:right="-171" w:firstLine="709"/>
        <w:contextualSpacing w:val="0"/>
        <w:jc w:val="both"/>
        <w:rPr>
          <w:rFonts w:ascii="Times New Roman" w:hAnsi="Times New Roman"/>
          <w:sz w:val="28"/>
          <w:szCs w:val="28"/>
        </w:rPr>
      </w:pPr>
      <w:r>
        <w:rPr>
          <w:rFonts w:ascii="Times New Roman" w:hAnsi="Times New Roman"/>
          <w:sz w:val="28"/>
          <w:szCs w:val="28"/>
        </w:rPr>
        <w:t xml:space="preserve">4. </w:t>
      </w:r>
      <w:r w:rsidRPr="00D76510">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DB726D" w:rsidRDefault="00DB726D" w:rsidP="00DB726D">
      <w:pPr>
        <w:pStyle w:val="ab"/>
        <w:widowControl w:val="0"/>
        <w:tabs>
          <w:tab w:val="left" w:pos="1110"/>
        </w:tabs>
        <w:autoSpaceDE w:val="0"/>
        <w:autoSpaceDN w:val="0"/>
        <w:spacing w:after="0" w:line="240" w:lineRule="auto"/>
        <w:ind w:left="0" w:right="-171" w:firstLine="709"/>
        <w:contextualSpacing w:val="0"/>
        <w:jc w:val="both"/>
        <w:rPr>
          <w:rFonts w:ascii="Times New Roman" w:hAnsi="Times New Roman"/>
          <w:sz w:val="28"/>
          <w:szCs w:val="28"/>
        </w:rPr>
      </w:pPr>
    </w:p>
    <w:p w:rsidR="00DB726D" w:rsidRDefault="00DB726D" w:rsidP="00DB726D">
      <w:pPr>
        <w:pStyle w:val="a4"/>
        <w:spacing w:after="0"/>
        <w:ind w:left="119" w:hanging="119"/>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114B7C">
        <w:rPr>
          <w:i/>
          <w:iCs/>
          <w:sz w:val="24"/>
          <w:szCs w:val="24"/>
        </w:rPr>
        <w:pict>
          <v:group id="_x0000_s1055" style="position:absolute;margin-left:99.55pt;margin-top:13.85pt;width:201.15pt;height:.5pt;z-index:16;mso-position-horizontal-relative:char;mso-position-vertical-relative:line" coordsize="4023,10">
            <v:rect id="_x0000_s1056" style="position:absolute;width:4023;height:10" fillcolor="black" stroked="f"/>
          </v:group>
        </w:pict>
      </w:r>
    </w:p>
    <w:p w:rsidR="00DB726D" w:rsidRDefault="00DB726D" w:rsidP="00811185">
      <w:pPr>
        <w:pStyle w:val="a4"/>
        <w:spacing w:after="0"/>
        <w:ind w:left="119" w:hanging="119"/>
        <w:jc w:val="left"/>
        <w:rPr>
          <w:i/>
          <w:iCs/>
          <w:sz w:val="24"/>
          <w:szCs w:val="24"/>
        </w:rPr>
      </w:pPr>
      <w:r>
        <w:t xml:space="preserve"> (</w:t>
      </w:r>
      <w:r w:rsidRPr="00FF3ACE">
        <w:rPr>
          <w:i/>
          <w:iCs/>
          <w:sz w:val="24"/>
          <w:szCs w:val="24"/>
        </w:rPr>
        <w:t>подпись должностного лица органа, осуществляющего предоставление муниципальной услуги)</w:t>
      </w:r>
    </w:p>
    <w:p w:rsidR="00DB726D" w:rsidRDefault="00DB726D" w:rsidP="00DB726D">
      <w:pPr>
        <w:pStyle w:val="a4"/>
        <w:ind w:left="118"/>
        <w:rPr>
          <w:b/>
          <w:bCs/>
          <w:color w:val="000000"/>
        </w:rPr>
      </w:pPr>
    </w:p>
    <w:p w:rsidR="00DB726D" w:rsidRDefault="00DB726D" w:rsidP="00DB726D">
      <w:pPr>
        <w:pStyle w:val="a4"/>
        <w:ind w:left="118"/>
        <w:rPr>
          <w:b/>
          <w:bCs/>
          <w:color w:val="000000"/>
        </w:rPr>
        <w:sectPr w:rsidR="00DB726D" w:rsidSect="00C10F3D">
          <w:type w:val="continuous"/>
          <w:pgSz w:w="11909" w:h="16838"/>
          <w:pgMar w:top="1418" w:right="1104" w:bottom="1012" w:left="1128" w:header="0" w:footer="3" w:gutter="0"/>
          <w:cols w:space="720"/>
          <w:noEndnote/>
          <w:titlePg/>
          <w:docGrid w:linePitch="360"/>
        </w:sectPr>
      </w:pPr>
    </w:p>
    <w:p w:rsidR="00DB726D" w:rsidRPr="00DB726D" w:rsidRDefault="00DB726D" w:rsidP="00DB726D">
      <w:pPr>
        <w:ind w:left="9356" w:right="175"/>
        <w:rPr>
          <w:rFonts w:ascii="Times New Roman" w:hAnsi="Times New Roman" w:cs="Times New Roman"/>
        </w:rPr>
      </w:pPr>
      <w:r w:rsidRPr="00DB726D">
        <w:rPr>
          <w:rFonts w:ascii="Times New Roman" w:hAnsi="Times New Roman" w:cs="Times New Roman"/>
        </w:rPr>
        <w:lastRenderedPageBreak/>
        <w:t>Приложение № 12 к административному регламенту предоставления муниципальной услуги «Подготовка и утверждение документации по планировке территории»</w:t>
      </w:r>
    </w:p>
    <w:p w:rsidR="00DB726D" w:rsidRPr="00DB726D" w:rsidRDefault="00DB726D" w:rsidP="00DB726D">
      <w:pPr>
        <w:ind w:left="590" w:right="175"/>
        <w:jc w:val="center"/>
        <w:rPr>
          <w:rFonts w:ascii="Times New Roman" w:hAnsi="Times New Roman" w:cs="Times New Roman"/>
        </w:rPr>
      </w:pPr>
    </w:p>
    <w:p w:rsidR="00DB726D" w:rsidRPr="00DB726D" w:rsidRDefault="00DB726D" w:rsidP="00DB726D">
      <w:pPr>
        <w:ind w:left="590" w:right="175"/>
        <w:jc w:val="center"/>
        <w:rPr>
          <w:rFonts w:ascii="Times New Roman" w:hAnsi="Times New Roman" w:cs="Times New Roman"/>
        </w:rPr>
      </w:pPr>
    </w:p>
    <w:p w:rsidR="00DB726D" w:rsidRPr="00DB726D" w:rsidRDefault="00DB726D" w:rsidP="00DB726D">
      <w:pPr>
        <w:ind w:left="590" w:right="175"/>
        <w:jc w:val="center"/>
        <w:rPr>
          <w:rFonts w:ascii="Times New Roman" w:hAnsi="Times New Roman" w:cs="Times New Roman"/>
          <w:sz w:val="28"/>
          <w:szCs w:val="28"/>
        </w:rPr>
      </w:pPr>
      <w:r w:rsidRPr="00DB726D">
        <w:rPr>
          <w:rFonts w:ascii="Times New Roman" w:hAnsi="Times New Roman" w:cs="Times New Roman"/>
          <w:sz w:val="28"/>
          <w:szCs w:val="28"/>
        </w:rPr>
        <w:t>Состав,</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последовательность</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и</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сроки</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выполнения</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административных</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процедур</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(действий)</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при</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предоставлении</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муниципальной</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112"/>
        <w:gridCol w:w="2217"/>
        <w:gridCol w:w="2138"/>
        <w:gridCol w:w="2152"/>
        <w:gridCol w:w="2217"/>
      </w:tblGrid>
      <w:tr w:rsidR="00770381" w:rsidRPr="00770381" w:rsidTr="00770381">
        <w:tc>
          <w:tcPr>
            <w:tcW w:w="751"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Основание для начала административной процедуры</w:t>
            </w:r>
          </w:p>
        </w:tc>
        <w:tc>
          <w:tcPr>
            <w:tcW w:w="720"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Содержание</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административных</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действий</w:t>
            </w:r>
          </w:p>
        </w:tc>
        <w:tc>
          <w:tcPr>
            <w:tcW w:w="742"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Срок выполнения администра</w:t>
            </w:r>
            <w:r w:rsidRPr="00770381">
              <w:rPr>
                <w:rStyle w:val="111"/>
                <w:color w:val="000000"/>
                <w:sz w:val="24"/>
                <w:szCs w:val="24"/>
              </w:rPr>
              <w:softHyphen/>
              <w:t>тивных действий</w:t>
            </w:r>
          </w:p>
        </w:tc>
        <w:tc>
          <w:tcPr>
            <w:tcW w:w="681" w:type="pct"/>
            <w:shd w:val="clear" w:color="auto" w:fill="auto"/>
            <w:vAlign w:val="bottom"/>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Должност</w:t>
            </w:r>
            <w:r w:rsidRPr="00770381">
              <w:rPr>
                <w:rStyle w:val="111"/>
                <w:color w:val="000000"/>
                <w:sz w:val="24"/>
                <w:szCs w:val="24"/>
              </w:rPr>
              <w:softHyphen/>
              <w:t>ное лицо, ответственное за выполнение административного действия</w:t>
            </w:r>
          </w:p>
        </w:tc>
        <w:tc>
          <w:tcPr>
            <w:tcW w:w="681" w:type="pct"/>
            <w:shd w:val="clear" w:color="auto" w:fill="auto"/>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Место выполнения административ</w:t>
            </w:r>
            <w:r w:rsidRPr="00770381">
              <w:rPr>
                <w:rStyle w:val="111"/>
                <w:color w:val="000000"/>
                <w:sz w:val="24"/>
                <w:szCs w:val="24"/>
              </w:rPr>
              <w:softHyphen/>
              <w:t>ного действия/ используемая информационная система</w:t>
            </w:r>
          </w:p>
        </w:tc>
        <w:tc>
          <w:tcPr>
            <w:tcW w:w="742"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Критерии</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принятия</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решения</w:t>
            </w:r>
          </w:p>
        </w:tc>
        <w:tc>
          <w:tcPr>
            <w:tcW w:w="683" w:type="pct"/>
            <w:shd w:val="clear" w:color="auto" w:fill="auto"/>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Результат административного действия, способ фиксации</w:t>
            </w:r>
          </w:p>
        </w:tc>
      </w:tr>
      <w:tr w:rsidR="00770381" w:rsidRPr="00770381" w:rsidTr="00770381">
        <w:tc>
          <w:tcPr>
            <w:tcW w:w="75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1</w:t>
            </w:r>
          </w:p>
        </w:tc>
        <w:tc>
          <w:tcPr>
            <w:tcW w:w="720"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2</w:t>
            </w:r>
          </w:p>
        </w:tc>
        <w:tc>
          <w:tcPr>
            <w:tcW w:w="742"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3</w:t>
            </w:r>
          </w:p>
        </w:tc>
        <w:tc>
          <w:tcPr>
            <w:tcW w:w="68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4</w:t>
            </w:r>
          </w:p>
        </w:tc>
        <w:tc>
          <w:tcPr>
            <w:tcW w:w="68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5</w:t>
            </w:r>
          </w:p>
        </w:tc>
        <w:tc>
          <w:tcPr>
            <w:tcW w:w="742"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6</w:t>
            </w:r>
          </w:p>
        </w:tc>
        <w:tc>
          <w:tcPr>
            <w:tcW w:w="683"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7</w:t>
            </w:r>
          </w:p>
        </w:tc>
      </w:tr>
      <w:tr w:rsidR="005B3D20" w:rsidRPr="00770381" w:rsidTr="00770381">
        <w:tc>
          <w:tcPr>
            <w:tcW w:w="5000" w:type="pct"/>
            <w:gridSpan w:val="7"/>
            <w:shd w:val="clear" w:color="auto" w:fill="auto"/>
            <w:vAlign w:val="bottom"/>
          </w:tcPr>
          <w:p w:rsidR="005B3D20" w:rsidRPr="00770381" w:rsidRDefault="005B3D20" w:rsidP="00770381">
            <w:pPr>
              <w:pStyle w:val="a4"/>
              <w:shd w:val="clear" w:color="auto" w:fill="auto"/>
              <w:spacing w:after="120" w:line="230" w:lineRule="exact"/>
              <w:ind w:firstLine="0"/>
              <w:jc w:val="center"/>
              <w:rPr>
                <w:sz w:val="24"/>
                <w:szCs w:val="24"/>
              </w:rPr>
            </w:pPr>
            <w:r w:rsidRPr="00770381">
              <w:rPr>
                <w:rStyle w:val="111"/>
                <w:color w:val="000000"/>
                <w:sz w:val="24"/>
                <w:szCs w:val="24"/>
              </w:rPr>
              <w:t>Принятие решения о подготовке документации по планировке территории или внесении изменений в документацию по</w:t>
            </w:r>
          </w:p>
          <w:p w:rsidR="005B3D20" w:rsidRPr="00770381" w:rsidRDefault="005B3D20" w:rsidP="00770381">
            <w:pPr>
              <w:pStyle w:val="a4"/>
              <w:shd w:val="clear" w:color="auto" w:fill="auto"/>
              <w:spacing w:before="120" w:after="0" w:line="230" w:lineRule="exact"/>
              <w:ind w:firstLine="0"/>
              <w:jc w:val="center"/>
              <w:rPr>
                <w:sz w:val="24"/>
                <w:szCs w:val="24"/>
              </w:rPr>
            </w:pPr>
            <w:r w:rsidRPr="00770381">
              <w:rPr>
                <w:rStyle w:val="111"/>
                <w:color w:val="000000"/>
                <w:sz w:val="24"/>
                <w:szCs w:val="24"/>
              </w:rPr>
              <w:t>планировке территории</w:t>
            </w:r>
          </w:p>
        </w:tc>
      </w:tr>
      <w:tr w:rsidR="005B3D20" w:rsidRPr="00770381" w:rsidTr="00770381">
        <w:tc>
          <w:tcPr>
            <w:tcW w:w="5000" w:type="pct"/>
            <w:gridSpan w:val="7"/>
            <w:shd w:val="clear" w:color="auto" w:fill="auto"/>
          </w:tcPr>
          <w:p w:rsidR="005B3D20" w:rsidRPr="00770381" w:rsidRDefault="005B3D20" w:rsidP="00770381">
            <w:pPr>
              <w:pStyle w:val="a4"/>
              <w:shd w:val="clear" w:color="auto" w:fill="auto"/>
              <w:spacing w:after="0" w:line="240" w:lineRule="exact"/>
              <w:ind w:left="4720" w:firstLine="0"/>
              <w:jc w:val="left"/>
              <w:rPr>
                <w:sz w:val="24"/>
                <w:szCs w:val="24"/>
              </w:rPr>
            </w:pPr>
            <w:r w:rsidRPr="00770381">
              <w:rPr>
                <w:rStyle w:val="12pt"/>
                <w:color w:val="000000"/>
              </w:rPr>
              <w:t>1. Проверка документов и регистрация заявления</w:t>
            </w: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Поступление заявления и документов для предоставления муниципальной услуги в Уполномоченный орган</w:t>
            </w:r>
          </w:p>
        </w:tc>
        <w:tc>
          <w:tcPr>
            <w:tcW w:w="720"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742" w:type="pct"/>
            <w:vMerge w:val="restar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До 1 рабочего дня</w:t>
            </w:r>
          </w:p>
        </w:tc>
        <w:tc>
          <w:tcPr>
            <w:tcW w:w="681" w:type="pct"/>
            <w:shd w:val="clear" w:color="auto" w:fill="auto"/>
          </w:tcPr>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должностное</w:t>
            </w:r>
          </w:p>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лицо</w:t>
            </w:r>
          </w:p>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Уполномо</w:t>
            </w:r>
            <w:r w:rsidRPr="00770381">
              <w:rPr>
                <w:rStyle w:val="12pt"/>
                <w:color w:val="000000"/>
              </w:rPr>
              <w:softHyphen/>
              <w:t>ченного органа, ответствен</w:t>
            </w:r>
            <w:r w:rsidRPr="00770381">
              <w:rPr>
                <w:rStyle w:val="12pt"/>
                <w:color w:val="000000"/>
              </w:rPr>
              <w:softHyphen/>
              <w:t>ное за</w:t>
            </w:r>
          </w:p>
          <w:p w:rsidR="005B3D20" w:rsidRPr="00770381" w:rsidRDefault="005B3D20" w:rsidP="00811185">
            <w:pPr>
              <w:pStyle w:val="a4"/>
              <w:shd w:val="clear" w:color="auto" w:fill="auto"/>
              <w:ind w:left="-66" w:firstLine="0"/>
              <w:jc w:val="both"/>
              <w:rPr>
                <w:sz w:val="24"/>
                <w:szCs w:val="24"/>
              </w:rPr>
            </w:pPr>
            <w:r w:rsidRPr="00770381">
              <w:rPr>
                <w:rStyle w:val="12pt"/>
                <w:color w:val="000000"/>
              </w:rPr>
              <w:t>предоставление муниципальной услуги</w:t>
            </w:r>
          </w:p>
        </w:tc>
        <w:tc>
          <w:tcPr>
            <w:tcW w:w="681" w:type="pct"/>
            <w:shd w:val="clear" w:color="auto" w:fill="auto"/>
          </w:tcPr>
          <w:p w:rsidR="005B3D20" w:rsidRPr="00770381" w:rsidRDefault="00A36227" w:rsidP="00770381">
            <w:pPr>
              <w:pStyle w:val="a4"/>
              <w:shd w:val="clear" w:color="auto" w:fill="auto"/>
              <w:ind w:firstLine="0"/>
              <w:jc w:val="both"/>
              <w:rPr>
                <w:sz w:val="24"/>
                <w:szCs w:val="24"/>
              </w:rPr>
            </w:pPr>
            <w:r w:rsidRPr="00770381">
              <w:rPr>
                <w:rStyle w:val="12pt"/>
                <w:color w:val="000000"/>
              </w:rPr>
              <w:t>У</w:t>
            </w:r>
            <w:r w:rsidR="005B3D20" w:rsidRPr="00770381">
              <w:rPr>
                <w:rStyle w:val="12pt"/>
                <w:color w:val="000000"/>
              </w:rPr>
              <w:t>полномоченный орган / ГИС / ПГС</w:t>
            </w: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регистрация заявления и документов в ГИС</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(присвоение</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номера и</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датирование);</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назначение</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должностного</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лица, ответственного</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за</w:t>
            </w:r>
          </w:p>
          <w:p w:rsidR="005B3D20" w:rsidRPr="00770381" w:rsidRDefault="00A36227" w:rsidP="000C4496">
            <w:pPr>
              <w:pStyle w:val="a4"/>
              <w:shd w:val="clear" w:color="auto" w:fill="auto"/>
              <w:spacing w:after="0" w:line="240" w:lineRule="auto"/>
              <w:ind w:firstLine="0"/>
              <w:jc w:val="both"/>
              <w:rPr>
                <w:sz w:val="24"/>
                <w:szCs w:val="24"/>
              </w:rPr>
            </w:pPr>
            <w:r w:rsidRPr="00770381">
              <w:rPr>
                <w:rStyle w:val="12pt"/>
                <w:color w:val="000000"/>
              </w:rPr>
              <w:t>предоставление муниципальной услуги и передача ему документов</w:t>
            </w: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p>
        </w:tc>
        <w:tc>
          <w:tcPr>
            <w:tcW w:w="720" w:type="pct"/>
            <w:shd w:val="clear" w:color="auto" w:fill="auto"/>
            <w:vAlign w:val="bottom"/>
          </w:tcPr>
          <w:p w:rsidR="005B3D20" w:rsidRPr="00770381" w:rsidRDefault="005B3D20" w:rsidP="00811185">
            <w:pPr>
              <w:pStyle w:val="a4"/>
              <w:shd w:val="clear" w:color="auto" w:fill="auto"/>
              <w:spacing w:after="0" w:line="274" w:lineRule="exact"/>
              <w:ind w:left="-17" w:firstLine="0"/>
              <w:jc w:val="left"/>
              <w:rPr>
                <w:sz w:val="24"/>
                <w:szCs w:val="24"/>
              </w:rPr>
            </w:pPr>
            <w:r w:rsidRPr="00770381">
              <w:rPr>
                <w:rStyle w:val="12pt"/>
                <w:color w:val="000000"/>
              </w:rPr>
              <w:t>Принятие решения об отказе в приеме документов, в случае выявления оснований для отказа в приеме документов</w:t>
            </w:r>
          </w:p>
        </w:tc>
        <w:tc>
          <w:tcPr>
            <w:tcW w:w="742" w:type="pct"/>
            <w:vMerge/>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770381">
            <w:pPr>
              <w:pStyle w:val="a4"/>
              <w:shd w:val="clear" w:color="auto" w:fill="auto"/>
              <w:ind w:firstLine="0"/>
              <w:jc w:val="both"/>
              <w:rPr>
                <w:sz w:val="24"/>
                <w:szCs w:val="24"/>
              </w:rPr>
            </w:pP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5B3D20" w:rsidRPr="00770381" w:rsidRDefault="005B3D20" w:rsidP="00770381">
            <w:pPr>
              <w:pStyle w:val="a4"/>
              <w:shd w:val="clear" w:color="auto" w:fill="auto"/>
              <w:ind w:firstLine="0"/>
              <w:jc w:val="both"/>
              <w:rPr>
                <w:sz w:val="24"/>
                <w:szCs w:val="24"/>
              </w:rPr>
            </w:pP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p>
        </w:tc>
        <w:tc>
          <w:tcPr>
            <w:tcW w:w="720" w:type="pct"/>
            <w:shd w:val="clear" w:color="auto" w:fill="auto"/>
          </w:tcPr>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Регистрация заявления, в случае отсутствия оснований для отказа в приеме документов</w:t>
            </w:r>
          </w:p>
        </w:tc>
        <w:tc>
          <w:tcPr>
            <w:tcW w:w="742" w:type="pct"/>
            <w:vMerge/>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должностное</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лицо</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Уполномоченного органа, ответственное за</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регистрацию</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корреспонденции</w:t>
            </w:r>
          </w:p>
        </w:tc>
        <w:tc>
          <w:tcPr>
            <w:tcW w:w="681"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Уполномоченный орган/ГИС</w:t>
            </w: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5B3D20" w:rsidRPr="00770381" w:rsidRDefault="005B3D20" w:rsidP="00770381">
            <w:pPr>
              <w:pStyle w:val="a4"/>
              <w:shd w:val="clear" w:color="auto" w:fill="auto"/>
              <w:ind w:firstLine="0"/>
              <w:jc w:val="both"/>
              <w:rPr>
                <w:sz w:val="24"/>
                <w:szCs w:val="24"/>
              </w:rPr>
            </w:pPr>
          </w:p>
        </w:tc>
      </w:tr>
      <w:tr w:rsidR="00A36227" w:rsidRPr="00770381" w:rsidTr="00770381">
        <w:tc>
          <w:tcPr>
            <w:tcW w:w="5000" w:type="pct"/>
            <w:gridSpan w:val="7"/>
            <w:shd w:val="clear" w:color="auto" w:fill="auto"/>
          </w:tcPr>
          <w:p w:rsidR="00A36227" w:rsidRPr="00770381" w:rsidRDefault="00A36227" w:rsidP="00770381">
            <w:pPr>
              <w:pStyle w:val="a4"/>
              <w:shd w:val="clear" w:color="auto" w:fill="auto"/>
              <w:ind w:firstLine="0"/>
              <w:jc w:val="center"/>
              <w:rPr>
                <w:sz w:val="24"/>
                <w:szCs w:val="24"/>
              </w:rPr>
            </w:pPr>
            <w:r w:rsidRPr="00770381">
              <w:rPr>
                <w:sz w:val="24"/>
                <w:szCs w:val="24"/>
              </w:rPr>
              <w:t xml:space="preserve">2. </w:t>
            </w:r>
            <w:r w:rsidRPr="00770381">
              <w:rPr>
                <w:rStyle w:val="12pt"/>
                <w:color w:val="000000"/>
              </w:rPr>
              <w:t>Получение сведений посредством СМЭВ</w:t>
            </w:r>
          </w:p>
        </w:tc>
      </w:tr>
      <w:tr w:rsidR="00770381" w:rsidRPr="00770381" w:rsidTr="00770381">
        <w:tc>
          <w:tcPr>
            <w:tcW w:w="751" w:type="pct"/>
            <w:shd w:val="clear" w:color="auto" w:fill="auto"/>
          </w:tcPr>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пакет</w:t>
            </w:r>
          </w:p>
          <w:p w:rsidR="00A36227" w:rsidRPr="00770381" w:rsidRDefault="00A36227" w:rsidP="00770381">
            <w:pPr>
              <w:pStyle w:val="a4"/>
              <w:shd w:val="clear" w:color="auto" w:fill="auto"/>
              <w:ind w:firstLine="0"/>
              <w:jc w:val="both"/>
              <w:rPr>
                <w:sz w:val="24"/>
                <w:szCs w:val="24"/>
              </w:rPr>
            </w:pPr>
            <w:r w:rsidRPr="00770381">
              <w:rPr>
                <w:rStyle w:val="12pt"/>
                <w:color w:val="000000"/>
              </w:rPr>
              <w:t>зарегистрированных документов, поступивших должностному лицу, ответственному за предоставление муниципальной услуги</w:t>
            </w:r>
          </w:p>
        </w:tc>
        <w:tc>
          <w:tcPr>
            <w:tcW w:w="720"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направление межведомственных запросов в органы и организации</w:t>
            </w:r>
          </w:p>
        </w:tc>
        <w:tc>
          <w:tcPr>
            <w:tcW w:w="742" w:type="pct"/>
            <w:shd w:val="clear" w:color="auto" w:fill="auto"/>
          </w:tcPr>
          <w:p w:rsidR="00A36227" w:rsidRPr="00770381" w:rsidRDefault="00A36227" w:rsidP="00770381">
            <w:pPr>
              <w:pStyle w:val="a4"/>
              <w:shd w:val="clear" w:color="auto" w:fill="auto"/>
              <w:spacing w:after="0" w:line="274" w:lineRule="exact"/>
              <w:ind w:left="100" w:firstLine="0"/>
              <w:jc w:val="left"/>
              <w:rPr>
                <w:sz w:val="24"/>
                <w:szCs w:val="24"/>
              </w:rPr>
            </w:pPr>
            <w:r w:rsidRPr="00770381">
              <w:rPr>
                <w:rStyle w:val="12pt"/>
                <w:color w:val="000000"/>
              </w:rPr>
              <w:t>в день</w:t>
            </w:r>
          </w:p>
          <w:p w:rsidR="00A36227" w:rsidRPr="00770381" w:rsidRDefault="00A36227" w:rsidP="00770381">
            <w:pPr>
              <w:pStyle w:val="a4"/>
              <w:shd w:val="clear" w:color="auto" w:fill="auto"/>
              <w:ind w:firstLine="0"/>
              <w:jc w:val="both"/>
              <w:rPr>
                <w:sz w:val="24"/>
                <w:szCs w:val="24"/>
              </w:rPr>
            </w:pPr>
            <w:r w:rsidRPr="00770381">
              <w:rPr>
                <w:rStyle w:val="12pt"/>
                <w:color w:val="000000"/>
              </w:rPr>
              <w:t>регистрации заявления и документов</w:t>
            </w:r>
          </w:p>
        </w:tc>
        <w:tc>
          <w:tcPr>
            <w:tcW w:w="681" w:type="pct"/>
            <w:shd w:val="clear" w:color="auto" w:fill="auto"/>
          </w:tcPr>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должностное</w:t>
            </w:r>
          </w:p>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лицо</w:t>
            </w:r>
          </w:p>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Уполномо</w:t>
            </w:r>
            <w:r w:rsidRPr="00770381">
              <w:rPr>
                <w:rStyle w:val="12pt"/>
                <w:color w:val="000000"/>
              </w:rPr>
              <w:softHyphen/>
              <w:t>ченного органа, ответствен</w:t>
            </w:r>
            <w:r w:rsidRPr="00770381">
              <w:rPr>
                <w:rStyle w:val="12pt"/>
                <w:color w:val="000000"/>
              </w:rPr>
              <w:softHyphen/>
              <w:t>ное за предостав</w:t>
            </w:r>
            <w:r w:rsidRPr="00770381">
              <w:rPr>
                <w:rStyle w:val="12pt"/>
                <w:color w:val="000000"/>
              </w:rPr>
              <w:softHyphen/>
              <w:t>ление</w:t>
            </w:r>
          </w:p>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муници</w:t>
            </w:r>
            <w:r w:rsidRPr="00770381">
              <w:rPr>
                <w:rStyle w:val="12pt"/>
                <w:color w:val="000000"/>
              </w:rPr>
              <w:softHyphen/>
              <w:t>пальной</w:t>
            </w:r>
          </w:p>
          <w:p w:rsidR="00A36227" w:rsidRPr="00770381" w:rsidRDefault="00A36227" w:rsidP="00770381">
            <w:pPr>
              <w:pStyle w:val="a4"/>
              <w:shd w:val="clear" w:color="auto" w:fill="auto"/>
              <w:ind w:left="208" w:hanging="208"/>
              <w:jc w:val="both"/>
              <w:rPr>
                <w:sz w:val="24"/>
                <w:szCs w:val="24"/>
              </w:rPr>
            </w:pPr>
            <w:r w:rsidRPr="00770381">
              <w:rPr>
                <w:rStyle w:val="12pt"/>
                <w:color w:val="000000"/>
              </w:rPr>
              <w:t>услуги</w:t>
            </w:r>
          </w:p>
        </w:tc>
        <w:tc>
          <w:tcPr>
            <w:tcW w:w="681"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Уполномоченный орган/ГИС/ ПГС / СМЭВ</w:t>
            </w:r>
          </w:p>
        </w:tc>
        <w:tc>
          <w:tcPr>
            <w:tcW w:w="742" w:type="pct"/>
            <w:shd w:val="clear" w:color="auto" w:fill="auto"/>
          </w:tcPr>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отсутствие</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документов,</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необходимых для предоставления  муниципальной</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услуги,</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находящихся в</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распоряже</w:t>
            </w:r>
            <w:r w:rsidRPr="00770381">
              <w:rPr>
                <w:rStyle w:val="8pt"/>
                <w:color w:val="000000"/>
                <w:sz w:val="24"/>
                <w:szCs w:val="24"/>
              </w:rPr>
              <w:t>нии</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государственных</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органов</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(организац</w:t>
            </w:r>
            <w:r w:rsidRPr="00770381">
              <w:rPr>
                <w:rStyle w:val="8pt"/>
                <w:color w:val="000000"/>
                <w:sz w:val="24"/>
                <w:szCs w:val="24"/>
              </w:rPr>
              <w:t>ий)</w:t>
            </w:r>
          </w:p>
        </w:tc>
        <w:tc>
          <w:tcPr>
            <w:tcW w:w="683" w:type="pct"/>
            <w:shd w:val="clear" w:color="auto" w:fill="auto"/>
          </w:tcPr>
          <w:p w:rsidR="00A36227" w:rsidRPr="00770381" w:rsidRDefault="00A36227" w:rsidP="00811185">
            <w:pPr>
              <w:pStyle w:val="a4"/>
              <w:shd w:val="clear" w:color="auto" w:fill="auto"/>
              <w:spacing w:after="0" w:line="274" w:lineRule="exact"/>
              <w:ind w:left="-24" w:firstLine="0"/>
              <w:jc w:val="left"/>
              <w:rPr>
                <w:sz w:val="24"/>
                <w:szCs w:val="24"/>
              </w:rPr>
            </w:pPr>
            <w:r w:rsidRPr="00770381">
              <w:rPr>
                <w:rStyle w:val="12pt"/>
                <w:color w:val="000000"/>
              </w:rPr>
              <w:t>направление межведомствен</w:t>
            </w:r>
            <w:r w:rsidRPr="00770381">
              <w:rPr>
                <w:rStyle w:val="12pt"/>
                <w:color w:val="000000"/>
              </w:rPr>
              <w:softHyphen/>
              <w:t>ного запроса в органы</w:t>
            </w:r>
          </w:p>
          <w:p w:rsidR="00A36227" w:rsidRPr="00770381" w:rsidRDefault="00A36227" w:rsidP="00811185">
            <w:pPr>
              <w:pStyle w:val="a4"/>
              <w:shd w:val="clear" w:color="auto" w:fill="auto"/>
              <w:spacing w:after="0" w:line="274" w:lineRule="exact"/>
              <w:ind w:left="-24" w:firstLine="0"/>
              <w:jc w:val="left"/>
              <w:rPr>
                <w:sz w:val="24"/>
                <w:szCs w:val="24"/>
              </w:rPr>
            </w:pPr>
            <w:r w:rsidRPr="00770381">
              <w:rPr>
                <w:rStyle w:val="12pt"/>
                <w:color w:val="000000"/>
              </w:rPr>
              <w:t>(организации), предоставляю</w:t>
            </w:r>
            <w:r w:rsidRPr="00770381">
              <w:rPr>
                <w:rStyle w:val="12pt"/>
                <w:color w:val="000000"/>
              </w:rPr>
              <w:softHyphen/>
              <w:t>щие документы (сведения), предусмотрен</w:t>
            </w:r>
            <w:r w:rsidRPr="00770381">
              <w:rPr>
                <w:rStyle w:val="12pt"/>
                <w:color w:val="000000"/>
              </w:rPr>
              <w:softHyphen/>
              <w:t>ные пунктом 2.7 Административ</w:t>
            </w:r>
            <w:r w:rsidRPr="00770381">
              <w:rPr>
                <w:rStyle w:val="12pt"/>
                <w:color w:val="000000"/>
              </w:rPr>
              <w:softHyphen/>
              <w:t>ного</w:t>
            </w:r>
          </w:p>
          <w:p w:rsidR="00A36227" w:rsidRPr="00770381" w:rsidRDefault="00A36227" w:rsidP="00770381">
            <w:pPr>
              <w:pStyle w:val="a4"/>
              <w:shd w:val="clear" w:color="auto" w:fill="auto"/>
              <w:ind w:firstLine="0"/>
              <w:jc w:val="both"/>
              <w:rPr>
                <w:sz w:val="24"/>
                <w:szCs w:val="24"/>
              </w:rPr>
            </w:pPr>
            <w:r w:rsidRPr="00770381">
              <w:rPr>
                <w:rStyle w:val="12pt"/>
                <w:color w:val="000000"/>
              </w:rPr>
              <w:t>регламента, в том числе с использованием СМЭВ</w:t>
            </w:r>
          </w:p>
        </w:tc>
      </w:tr>
      <w:tr w:rsidR="00770381" w:rsidRPr="00770381" w:rsidTr="00770381">
        <w:tc>
          <w:tcPr>
            <w:tcW w:w="751" w:type="pct"/>
            <w:shd w:val="clear" w:color="auto" w:fill="auto"/>
          </w:tcPr>
          <w:p w:rsidR="00A36227" w:rsidRPr="00770381" w:rsidRDefault="00A36227" w:rsidP="00770381">
            <w:pPr>
              <w:pStyle w:val="a4"/>
              <w:shd w:val="clear" w:color="auto" w:fill="auto"/>
              <w:ind w:firstLine="0"/>
              <w:jc w:val="both"/>
              <w:rPr>
                <w:sz w:val="24"/>
                <w:szCs w:val="24"/>
              </w:rPr>
            </w:pPr>
          </w:p>
        </w:tc>
        <w:tc>
          <w:tcPr>
            <w:tcW w:w="720"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получение ответов на межведомственные запросы, формирование полного комплекта документов</w:t>
            </w:r>
          </w:p>
        </w:tc>
        <w:tc>
          <w:tcPr>
            <w:tcW w:w="742" w:type="pct"/>
            <w:shd w:val="clear" w:color="auto" w:fill="auto"/>
          </w:tcPr>
          <w:p w:rsidR="00A36227" w:rsidRPr="00770381" w:rsidRDefault="00A36227" w:rsidP="00811185">
            <w:pPr>
              <w:pStyle w:val="a4"/>
              <w:shd w:val="clear" w:color="auto" w:fill="auto"/>
              <w:spacing w:after="0" w:line="240" w:lineRule="auto"/>
              <w:ind w:left="-79" w:firstLine="0"/>
              <w:jc w:val="left"/>
              <w:rPr>
                <w:sz w:val="24"/>
                <w:szCs w:val="24"/>
              </w:rPr>
            </w:pPr>
            <w:r w:rsidRPr="00770381">
              <w:rPr>
                <w:rStyle w:val="12pt"/>
                <w:color w:val="000000"/>
              </w:rPr>
              <w:t>до 5 рабочих дня со дня</w:t>
            </w:r>
          </w:p>
          <w:p w:rsidR="00A36227" w:rsidRPr="00770381" w:rsidRDefault="00A36227" w:rsidP="00811185">
            <w:pPr>
              <w:pStyle w:val="a4"/>
              <w:shd w:val="clear" w:color="auto" w:fill="auto"/>
              <w:spacing w:after="0" w:line="240" w:lineRule="auto"/>
              <w:ind w:left="-79" w:firstLine="0"/>
              <w:jc w:val="both"/>
              <w:rPr>
                <w:sz w:val="24"/>
                <w:szCs w:val="24"/>
              </w:rPr>
            </w:pPr>
            <w:r w:rsidRPr="00770381">
              <w:rPr>
                <w:rStyle w:val="12pt"/>
                <w:color w:val="000000"/>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770381">
              <w:rPr>
                <w:rStyle w:val="12pt"/>
                <w:color w:val="000000"/>
              </w:rPr>
              <w:softHyphen/>
              <w:t xml:space="preserve">ством РФ и </w:t>
            </w:r>
            <w:r w:rsidR="007B068A" w:rsidRPr="00770381">
              <w:rPr>
                <w:rStyle w:val="12pt"/>
                <w:color w:val="000000"/>
              </w:rPr>
              <w:t>Иркутской области</w:t>
            </w:r>
          </w:p>
        </w:tc>
        <w:tc>
          <w:tcPr>
            <w:tcW w:w="681" w:type="pct"/>
            <w:shd w:val="clear" w:color="auto" w:fill="auto"/>
          </w:tcPr>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должностное</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лицо</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Уполномоченного органа, ответственное за</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A36227" w:rsidRPr="00770381" w:rsidRDefault="007B068A" w:rsidP="00770381">
            <w:pPr>
              <w:pStyle w:val="a4"/>
              <w:shd w:val="clear" w:color="auto" w:fill="auto"/>
              <w:ind w:firstLine="0"/>
              <w:jc w:val="both"/>
              <w:rPr>
                <w:sz w:val="24"/>
                <w:szCs w:val="24"/>
              </w:rPr>
            </w:pPr>
            <w:r w:rsidRPr="00770381">
              <w:rPr>
                <w:rStyle w:val="12pt"/>
                <w:color w:val="000000"/>
              </w:rPr>
              <w:t>муниципальной услуги</w:t>
            </w:r>
          </w:p>
        </w:tc>
        <w:tc>
          <w:tcPr>
            <w:tcW w:w="681" w:type="pct"/>
            <w:shd w:val="clear" w:color="auto" w:fill="auto"/>
          </w:tcPr>
          <w:p w:rsidR="00A36227" w:rsidRPr="00770381" w:rsidRDefault="007B068A" w:rsidP="00770381">
            <w:pPr>
              <w:pStyle w:val="a4"/>
              <w:shd w:val="clear" w:color="auto" w:fill="auto"/>
              <w:ind w:firstLine="0"/>
              <w:jc w:val="both"/>
              <w:rPr>
                <w:sz w:val="24"/>
                <w:szCs w:val="24"/>
              </w:rPr>
            </w:pPr>
            <w:r w:rsidRPr="00770381">
              <w:rPr>
                <w:rStyle w:val="12pt"/>
                <w:color w:val="000000"/>
              </w:rPr>
              <w:t>Уполномоченный орган /ТИС/ ПГС / СМЭВ</w:t>
            </w:r>
          </w:p>
        </w:tc>
        <w:tc>
          <w:tcPr>
            <w:tcW w:w="742" w:type="pct"/>
            <w:shd w:val="clear" w:color="auto" w:fill="auto"/>
          </w:tcPr>
          <w:p w:rsidR="00A36227" w:rsidRPr="00770381" w:rsidRDefault="00A36227" w:rsidP="00770381">
            <w:pPr>
              <w:pStyle w:val="a4"/>
              <w:shd w:val="clear" w:color="auto" w:fill="auto"/>
              <w:ind w:firstLine="0"/>
              <w:jc w:val="both"/>
              <w:rPr>
                <w:sz w:val="24"/>
                <w:szCs w:val="24"/>
              </w:rPr>
            </w:pPr>
          </w:p>
        </w:tc>
        <w:tc>
          <w:tcPr>
            <w:tcW w:w="683" w:type="pct"/>
            <w:shd w:val="clear" w:color="auto" w:fill="auto"/>
          </w:tcPr>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получение</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документов</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(сведений),</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необходимых</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для</w:t>
            </w:r>
          </w:p>
          <w:p w:rsidR="00A36227" w:rsidRPr="00770381" w:rsidRDefault="007B068A" w:rsidP="00770381">
            <w:pPr>
              <w:pStyle w:val="a4"/>
              <w:shd w:val="clear" w:color="auto" w:fill="auto"/>
              <w:ind w:firstLine="0"/>
              <w:jc w:val="both"/>
              <w:rPr>
                <w:sz w:val="24"/>
                <w:szCs w:val="24"/>
              </w:rPr>
            </w:pPr>
            <w:r w:rsidRPr="00770381">
              <w:rPr>
                <w:rStyle w:val="12pt"/>
                <w:color w:val="000000"/>
              </w:rPr>
              <w:t>предоставления муниципальной услуги</w:t>
            </w:r>
          </w:p>
        </w:tc>
      </w:tr>
      <w:tr w:rsidR="00FC34B4" w:rsidRPr="00770381" w:rsidTr="00770381">
        <w:tc>
          <w:tcPr>
            <w:tcW w:w="5000" w:type="pct"/>
            <w:gridSpan w:val="7"/>
            <w:shd w:val="clear" w:color="auto" w:fill="auto"/>
          </w:tcPr>
          <w:p w:rsidR="00FC34B4" w:rsidRPr="00770381" w:rsidRDefault="00FC34B4" w:rsidP="00770381">
            <w:pPr>
              <w:pStyle w:val="a4"/>
              <w:shd w:val="clear" w:color="auto" w:fill="auto"/>
              <w:ind w:firstLine="0"/>
              <w:jc w:val="center"/>
              <w:rPr>
                <w:sz w:val="24"/>
                <w:szCs w:val="24"/>
              </w:rPr>
            </w:pPr>
            <w:r w:rsidRPr="00770381">
              <w:rPr>
                <w:sz w:val="24"/>
                <w:szCs w:val="24"/>
              </w:rPr>
              <w:t>3. Р</w:t>
            </w:r>
            <w:r w:rsidRPr="00770381">
              <w:rPr>
                <w:rStyle w:val="12pt"/>
                <w:color w:val="000000"/>
              </w:rPr>
              <w:t>ассмотрение документов и сведений</w:t>
            </w:r>
          </w:p>
        </w:tc>
      </w:tr>
      <w:tr w:rsidR="00770381" w:rsidRPr="00770381" w:rsidTr="00770381">
        <w:tc>
          <w:tcPr>
            <w:tcW w:w="751" w:type="pct"/>
            <w:shd w:val="clear" w:color="auto" w:fill="auto"/>
          </w:tcPr>
          <w:p w:rsidR="00FC34B4" w:rsidRPr="00770381" w:rsidRDefault="00FC34B4" w:rsidP="00770381">
            <w:pPr>
              <w:pStyle w:val="a4"/>
              <w:shd w:val="clear" w:color="auto" w:fill="auto"/>
              <w:spacing w:after="0" w:line="274" w:lineRule="exact"/>
              <w:ind w:firstLine="0"/>
              <w:jc w:val="left"/>
              <w:rPr>
                <w:sz w:val="24"/>
                <w:szCs w:val="24"/>
              </w:rPr>
            </w:pPr>
            <w:r w:rsidRPr="00770381">
              <w:rPr>
                <w:rStyle w:val="12pt"/>
                <w:color w:val="000000"/>
              </w:rPr>
              <w:t>пакет</w:t>
            </w:r>
          </w:p>
          <w:p w:rsidR="00FC34B4" w:rsidRPr="00770381" w:rsidRDefault="00FC34B4" w:rsidP="00770381">
            <w:pPr>
              <w:pStyle w:val="a4"/>
              <w:shd w:val="clear" w:color="auto" w:fill="auto"/>
              <w:spacing w:after="0" w:line="274" w:lineRule="exact"/>
              <w:ind w:firstLine="0"/>
              <w:jc w:val="left"/>
              <w:rPr>
                <w:sz w:val="24"/>
                <w:szCs w:val="24"/>
              </w:rPr>
            </w:pPr>
            <w:r w:rsidRPr="00770381">
              <w:rPr>
                <w:rStyle w:val="12pt"/>
                <w:color w:val="000000"/>
              </w:rPr>
              <w:t>зарегистрированных</w:t>
            </w:r>
          </w:p>
          <w:p w:rsidR="00FC34B4" w:rsidRPr="00770381" w:rsidRDefault="00FC34B4" w:rsidP="00770381">
            <w:pPr>
              <w:pStyle w:val="a4"/>
              <w:shd w:val="clear" w:color="auto" w:fill="auto"/>
              <w:ind w:firstLine="0"/>
              <w:jc w:val="left"/>
              <w:rPr>
                <w:sz w:val="24"/>
                <w:szCs w:val="24"/>
              </w:rPr>
            </w:pPr>
            <w:r w:rsidRPr="00770381">
              <w:rPr>
                <w:rStyle w:val="12pt"/>
                <w:color w:val="000000"/>
              </w:rPr>
              <w:t>документов, поступивших должностному лицу, ответственному за предоставление муниципальной услуги</w:t>
            </w:r>
          </w:p>
        </w:tc>
        <w:tc>
          <w:tcPr>
            <w:tcW w:w="720" w:type="pct"/>
            <w:shd w:val="clear" w:color="auto" w:fill="auto"/>
          </w:tcPr>
          <w:p w:rsidR="00A36227" w:rsidRPr="00770381" w:rsidRDefault="00FC34B4" w:rsidP="00770381">
            <w:pPr>
              <w:pStyle w:val="a4"/>
              <w:shd w:val="clear" w:color="auto" w:fill="auto"/>
              <w:ind w:firstLine="0"/>
              <w:jc w:val="both"/>
              <w:rPr>
                <w:sz w:val="24"/>
                <w:szCs w:val="24"/>
              </w:rPr>
            </w:pPr>
            <w:r w:rsidRPr="00770381">
              <w:rPr>
                <w:rStyle w:val="12pt"/>
                <w:color w:val="000000"/>
              </w:rPr>
              <w:t>проверка соответствия документов и сведений требованиям нормативных правовых актов</w:t>
            </w:r>
          </w:p>
        </w:tc>
        <w:tc>
          <w:tcPr>
            <w:tcW w:w="742" w:type="pct"/>
            <w:shd w:val="clear" w:color="auto" w:fill="auto"/>
          </w:tcPr>
          <w:p w:rsidR="00A36227" w:rsidRPr="00770381" w:rsidRDefault="00FC34B4" w:rsidP="00770381">
            <w:pPr>
              <w:pStyle w:val="a4"/>
              <w:shd w:val="clear" w:color="auto" w:fill="auto"/>
              <w:ind w:firstLine="0"/>
              <w:jc w:val="both"/>
              <w:rPr>
                <w:sz w:val="24"/>
                <w:szCs w:val="24"/>
              </w:rPr>
            </w:pPr>
            <w:r w:rsidRPr="00770381">
              <w:rPr>
                <w:rStyle w:val="12pt"/>
                <w:color w:val="000000"/>
              </w:rPr>
              <w:t>До 10 рабочих дней</w:t>
            </w:r>
          </w:p>
        </w:tc>
        <w:tc>
          <w:tcPr>
            <w:tcW w:w="681" w:type="pct"/>
            <w:shd w:val="clear" w:color="auto" w:fill="auto"/>
          </w:tcPr>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должностное</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лицо</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Уполномоченного органа, ответственное за</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A36227" w:rsidRPr="00770381" w:rsidRDefault="00FC34B4" w:rsidP="00811185">
            <w:pPr>
              <w:pStyle w:val="a4"/>
              <w:shd w:val="clear" w:color="auto" w:fill="auto"/>
              <w:spacing w:after="0" w:line="240" w:lineRule="auto"/>
              <w:ind w:left="-66" w:firstLine="0"/>
              <w:jc w:val="both"/>
              <w:rPr>
                <w:sz w:val="24"/>
                <w:szCs w:val="24"/>
              </w:rPr>
            </w:pPr>
            <w:r w:rsidRPr="00770381">
              <w:rPr>
                <w:rStyle w:val="12pt"/>
                <w:color w:val="000000"/>
              </w:rPr>
              <w:t>муниципальной услуги</w:t>
            </w:r>
          </w:p>
        </w:tc>
        <w:tc>
          <w:tcPr>
            <w:tcW w:w="681" w:type="pct"/>
            <w:shd w:val="clear" w:color="auto" w:fill="auto"/>
          </w:tcPr>
          <w:p w:rsidR="00A36227" w:rsidRPr="00770381" w:rsidRDefault="00FC34B4" w:rsidP="00770381">
            <w:pPr>
              <w:pStyle w:val="a4"/>
              <w:shd w:val="clear" w:color="auto" w:fill="auto"/>
              <w:ind w:firstLine="0"/>
              <w:jc w:val="both"/>
              <w:rPr>
                <w:sz w:val="24"/>
                <w:szCs w:val="24"/>
              </w:rPr>
            </w:pPr>
            <w:r w:rsidRPr="00770381">
              <w:rPr>
                <w:rStyle w:val="12pt"/>
                <w:color w:val="000000"/>
              </w:rPr>
              <w:t>Уполномоченный орган)/ГИС/ ПГС</w:t>
            </w:r>
          </w:p>
        </w:tc>
        <w:tc>
          <w:tcPr>
            <w:tcW w:w="742" w:type="pct"/>
            <w:shd w:val="clear" w:color="auto" w:fill="auto"/>
          </w:tcPr>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основания отказа в предоставлении</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муниципальной</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услуги,</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предусмотренные</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пунктом</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2.9</w:t>
            </w:r>
          </w:p>
          <w:p w:rsidR="00A36227"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Административного регламента</w:t>
            </w:r>
          </w:p>
        </w:tc>
        <w:tc>
          <w:tcPr>
            <w:tcW w:w="683" w:type="pct"/>
            <w:shd w:val="clear" w:color="auto" w:fill="auto"/>
          </w:tcPr>
          <w:p w:rsidR="00A40E2C" w:rsidRPr="00770381" w:rsidRDefault="00A40E2C" w:rsidP="00811185">
            <w:pPr>
              <w:pStyle w:val="a4"/>
              <w:shd w:val="clear" w:color="auto" w:fill="auto"/>
              <w:spacing w:after="0" w:line="278" w:lineRule="exact"/>
              <w:ind w:left="120" w:hanging="120"/>
              <w:jc w:val="left"/>
              <w:rPr>
                <w:sz w:val="24"/>
                <w:szCs w:val="24"/>
              </w:rPr>
            </w:pPr>
            <w:r w:rsidRPr="00770381">
              <w:rPr>
                <w:rStyle w:val="12pt"/>
                <w:color w:val="000000"/>
              </w:rPr>
              <w:t>проект</w:t>
            </w:r>
          </w:p>
          <w:p w:rsidR="00A40E2C" w:rsidRPr="00770381" w:rsidRDefault="00A40E2C" w:rsidP="00811185">
            <w:pPr>
              <w:pStyle w:val="a4"/>
              <w:shd w:val="clear" w:color="auto" w:fill="auto"/>
              <w:spacing w:after="0" w:line="278" w:lineRule="exact"/>
              <w:ind w:left="120" w:hanging="120"/>
              <w:jc w:val="left"/>
              <w:rPr>
                <w:sz w:val="24"/>
                <w:szCs w:val="24"/>
              </w:rPr>
            </w:pPr>
            <w:r w:rsidRPr="00770381">
              <w:rPr>
                <w:rStyle w:val="12pt"/>
                <w:color w:val="000000"/>
              </w:rPr>
              <w:t>результата</w:t>
            </w:r>
          </w:p>
          <w:p w:rsidR="00A36227" w:rsidRPr="00770381" w:rsidRDefault="00A40E2C" w:rsidP="00770381">
            <w:pPr>
              <w:pStyle w:val="a4"/>
              <w:shd w:val="clear" w:color="auto" w:fill="auto"/>
              <w:ind w:firstLine="0"/>
              <w:jc w:val="both"/>
              <w:rPr>
                <w:sz w:val="24"/>
                <w:szCs w:val="24"/>
              </w:rPr>
            </w:pPr>
            <w:r w:rsidRPr="00770381">
              <w:rPr>
                <w:rStyle w:val="12pt"/>
                <w:color w:val="000000"/>
              </w:rPr>
              <w:t>предоставления муниципаль</w:t>
            </w:r>
            <w:r w:rsidRPr="00770381">
              <w:rPr>
                <w:rStyle w:val="12pt"/>
                <w:color w:val="000000"/>
              </w:rPr>
              <w:softHyphen/>
              <w:t>ной услуги</w:t>
            </w:r>
          </w:p>
        </w:tc>
      </w:tr>
      <w:tr w:rsidR="00ED203D" w:rsidRPr="00770381" w:rsidTr="00770381">
        <w:tc>
          <w:tcPr>
            <w:tcW w:w="5000" w:type="pct"/>
            <w:gridSpan w:val="7"/>
            <w:shd w:val="clear" w:color="auto" w:fill="auto"/>
          </w:tcPr>
          <w:p w:rsidR="00ED203D" w:rsidRPr="00770381" w:rsidRDefault="00ED203D" w:rsidP="00770381">
            <w:pPr>
              <w:pStyle w:val="a4"/>
              <w:shd w:val="clear" w:color="auto" w:fill="auto"/>
              <w:ind w:firstLine="0"/>
              <w:jc w:val="center"/>
              <w:rPr>
                <w:sz w:val="24"/>
                <w:szCs w:val="24"/>
              </w:rPr>
            </w:pPr>
            <w:r w:rsidRPr="00770381">
              <w:rPr>
                <w:sz w:val="24"/>
                <w:szCs w:val="24"/>
              </w:rPr>
              <w:t xml:space="preserve">4. </w:t>
            </w:r>
            <w:r w:rsidRPr="00770381">
              <w:rPr>
                <w:rStyle w:val="12pt"/>
                <w:color w:val="000000"/>
              </w:rPr>
              <w:t>Принятие решения</w:t>
            </w:r>
          </w:p>
        </w:tc>
      </w:tr>
      <w:tr w:rsidR="00770381" w:rsidRPr="00770381" w:rsidTr="00770381">
        <w:tc>
          <w:tcPr>
            <w:tcW w:w="751" w:type="pct"/>
            <w:shd w:val="clear" w:color="auto" w:fill="auto"/>
          </w:tcPr>
          <w:p w:rsidR="003B2689" w:rsidRPr="00770381" w:rsidRDefault="003B2689" w:rsidP="00770381">
            <w:pPr>
              <w:pStyle w:val="a4"/>
              <w:shd w:val="clear" w:color="auto" w:fill="auto"/>
              <w:ind w:firstLine="0"/>
              <w:jc w:val="center"/>
              <w:rPr>
                <w:sz w:val="24"/>
                <w:szCs w:val="24"/>
              </w:rPr>
            </w:pPr>
            <w:r w:rsidRPr="00770381">
              <w:rPr>
                <w:rStyle w:val="12pt"/>
                <w:color w:val="000000"/>
              </w:rPr>
              <w:t xml:space="preserve">проект результата предоставления муниципальной </w:t>
            </w:r>
            <w:r w:rsidRPr="00770381">
              <w:rPr>
                <w:rStyle w:val="12pt"/>
                <w:color w:val="000000"/>
              </w:rPr>
              <w:lastRenderedPageBreak/>
              <w:t>услуги</w:t>
            </w:r>
          </w:p>
        </w:tc>
        <w:tc>
          <w:tcPr>
            <w:tcW w:w="720" w:type="pct"/>
            <w:shd w:val="clear" w:color="auto" w:fill="auto"/>
          </w:tcPr>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lastRenderedPageBreak/>
              <w:t>принятие решения о</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предоставления</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муниципальной</w:t>
            </w:r>
          </w:p>
          <w:p w:rsidR="003B2689" w:rsidRPr="00770381" w:rsidRDefault="003B2689" w:rsidP="00770381">
            <w:pPr>
              <w:pStyle w:val="a4"/>
              <w:shd w:val="clear" w:color="auto" w:fill="auto"/>
              <w:ind w:firstLine="0"/>
              <w:jc w:val="both"/>
              <w:rPr>
                <w:sz w:val="24"/>
                <w:szCs w:val="24"/>
              </w:rPr>
            </w:pPr>
            <w:r w:rsidRPr="00770381">
              <w:rPr>
                <w:rStyle w:val="12pt"/>
                <w:color w:val="000000"/>
              </w:rPr>
              <w:lastRenderedPageBreak/>
              <w:t>услуги</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r w:rsidRPr="00770381">
              <w:rPr>
                <w:rStyle w:val="12pt"/>
                <w:color w:val="000000"/>
              </w:rPr>
              <w:lastRenderedPageBreak/>
              <w:t>Не более 1 рабочего дня</w:t>
            </w:r>
          </w:p>
        </w:tc>
        <w:tc>
          <w:tcPr>
            <w:tcW w:w="681" w:type="pct"/>
            <w:vMerge w:val="restart"/>
            <w:shd w:val="clear" w:color="auto" w:fill="auto"/>
          </w:tcPr>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должностное</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лицо</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 xml:space="preserve">Уполномоченного </w:t>
            </w:r>
            <w:r w:rsidRPr="00770381">
              <w:rPr>
                <w:rStyle w:val="12pt"/>
                <w:color w:val="000000"/>
              </w:rPr>
              <w:lastRenderedPageBreak/>
              <w:t>органа, ответственное за</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муниципальной услуги; Руководи</w:t>
            </w:r>
            <w:r w:rsidRPr="00770381">
              <w:rPr>
                <w:rStyle w:val="12pt"/>
                <w:color w:val="000000"/>
              </w:rPr>
              <w:softHyphen/>
              <w:t>тель</w:t>
            </w:r>
          </w:p>
          <w:p w:rsidR="003B2689" w:rsidRPr="00770381" w:rsidRDefault="003B2689" w:rsidP="00F36369">
            <w:pPr>
              <w:pStyle w:val="a4"/>
              <w:shd w:val="clear" w:color="auto" w:fill="auto"/>
              <w:spacing w:after="0" w:line="240" w:lineRule="auto"/>
              <w:ind w:left="-66" w:firstLine="0"/>
              <w:jc w:val="both"/>
              <w:rPr>
                <w:sz w:val="24"/>
                <w:szCs w:val="24"/>
              </w:rPr>
            </w:pPr>
            <w:r w:rsidRPr="00770381">
              <w:rPr>
                <w:rStyle w:val="12pt"/>
                <w:color w:val="000000"/>
              </w:rPr>
              <w:t>Уполномо</w:t>
            </w:r>
            <w:r w:rsidRPr="00770381">
              <w:rPr>
                <w:rStyle w:val="12pt"/>
                <w:color w:val="000000"/>
              </w:rPr>
              <w:softHyphen/>
              <w:t>ченного органа или иное</w:t>
            </w:r>
          </w:p>
          <w:p w:rsidR="003B2689" w:rsidRPr="00770381" w:rsidRDefault="003B2689" w:rsidP="00F36369">
            <w:pPr>
              <w:pStyle w:val="a4"/>
              <w:shd w:val="clear" w:color="auto" w:fill="auto"/>
              <w:spacing w:after="0" w:line="240" w:lineRule="auto"/>
              <w:ind w:left="-66" w:firstLine="0"/>
              <w:jc w:val="both"/>
              <w:rPr>
                <w:sz w:val="24"/>
                <w:szCs w:val="24"/>
              </w:rPr>
            </w:pPr>
            <w:r w:rsidRPr="00770381">
              <w:rPr>
                <w:rStyle w:val="12pt"/>
                <w:color w:val="000000"/>
              </w:rPr>
              <w:t>уполномо</w:t>
            </w:r>
            <w:r w:rsidRPr="00770381">
              <w:rPr>
                <w:rStyle w:val="12pt"/>
                <w:color w:val="000000"/>
              </w:rPr>
              <w:softHyphen/>
              <w:t>ченное им лицо</w:t>
            </w:r>
          </w:p>
        </w:tc>
        <w:tc>
          <w:tcPr>
            <w:tcW w:w="681" w:type="pct"/>
            <w:vMerge w:val="restart"/>
            <w:shd w:val="clear" w:color="auto" w:fill="auto"/>
          </w:tcPr>
          <w:p w:rsidR="003B2689" w:rsidRPr="00770381" w:rsidRDefault="000C4496" w:rsidP="000C4496">
            <w:pPr>
              <w:pStyle w:val="a4"/>
              <w:shd w:val="clear" w:color="auto" w:fill="auto"/>
              <w:ind w:firstLine="0"/>
              <w:jc w:val="both"/>
              <w:rPr>
                <w:sz w:val="24"/>
                <w:szCs w:val="24"/>
              </w:rPr>
            </w:pPr>
            <w:r>
              <w:rPr>
                <w:rStyle w:val="12pt"/>
                <w:color w:val="000000"/>
              </w:rPr>
              <w:lastRenderedPageBreak/>
              <w:t>Уполномоченный орган</w:t>
            </w:r>
            <w:r w:rsidR="003B2689" w:rsidRPr="00770381">
              <w:rPr>
                <w:rStyle w:val="12pt"/>
                <w:color w:val="000000"/>
              </w:rPr>
              <w:t>/ ГИС / ПГС</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p>
        </w:tc>
        <w:tc>
          <w:tcPr>
            <w:tcW w:w="683" w:type="pct"/>
            <w:vMerge w:val="restart"/>
            <w:shd w:val="clear" w:color="auto" w:fill="auto"/>
          </w:tcPr>
          <w:p w:rsidR="003B2689" w:rsidRPr="00770381" w:rsidRDefault="003B2689" w:rsidP="00F36369">
            <w:pPr>
              <w:pStyle w:val="a4"/>
              <w:shd w:val="clear" w:color="auto" w:fill="auto"/>
              <w:ind w:firstLine="0"/>
              <w:jc w:val="both"/>
              <w:rPr>
                <w:sz w:val="24"/>
                <w:szCs w:val="24"/>
              </w:rPr>
            </w:pPr>
            <w:r w:rsidRPr="00770381">
              <w:rPr>
                <w:rStyle w:val="12pt"/>
                <w:color w:val="000000"/>
              </w:rPr>
              <w:t>Результат предоставления муниципаль</w:t>
            </w:r>
            <w:r w:rsidRPr="00770381">
              <w:rPr>
                <w:rStyle w:val="12pt"/>
                <w:color w:val="000000"/>
              </w:rPr>
              <w:softHyphen/>
              <w:t xml:space="preserve">ной </w:t>
            </w:r>
            <w:r w:rsidRPr="00770381">
              <w:rPr>
                <w:rStyle w:val="12pt"/>
                <w:color w:val="000000"/>
              </w:rPr>
              <w:lastRenderedPageBreak/>
              <w:t>услуги, подписанный уполномоченным должностным лицом (усиленной квалифициро</w:t>
            </w:r>
            <w:r w:rsidRPr="00770381">
              <w:rPr>
                <w:rStyle w:val="12pt"/>
                <w:color w:val="000000"/>
              </w:rPr>
              <w:softHyphen/>
              <w:t>ванной подписью руководителем Уполномоченного органа или иного уполномочен</w:t>
            </w:r>
            <w:r w:rsidRPr="00770381">
              <w:rPr>
                <w:rStyle w:val="12pt"/>
                <w:color w:val="000000"/>
              </w:rPr>
              <w:softHyphen/>
              <w:t>ного им лица</w:t>
            </w:r>
          </w:p>
        </w:tc>
      </w:tr>
      <w:tr w:rsidR="00770381" w:rsidRPr="00770381" w:rsidTr="00770381">
        <w:tc>
          <w:tcPr>
            <w:tcW w:w="751" w:type="pct"/>
            <w:shd w:val="clear" w:color="auto" w:fill="auto"/>
          </w:tcPr>
          <w:p w:rsidR="003B2689" w:rsidRPr="00770381" w:rsidRDefault="003B2689" w:rsidP="00770381">
            <w:pPr>
              <w:pStyle w:val="a4"/>
              <w:shd w:val="clear" w:color="auto" w:fill="auto"/>
              <w:ind w:firstLine="0"/>
              <w:jc w:val="center"/>
              <w:rPr>
                <w:sz w:val="24"/>
                <w:szCs w:val="24"/>
              </w:rPr>
            </w:pPr>
          </w:p>
        </w:tc>
        <w:tc>
          <w:tcPr>
            <w:tcW w:w="720" w:type="pct"/>
            <w:shd w:val="clear" w:color="auto" w:fill="auto"/>
          </w:tcPr>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Формирование</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решения о</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предоставлении</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муниципальной</w:t>
            </w:r>
          </w:p>
          <w:p w:rsidR="003B2689" w:rsidRPr="00770381" w:rsidRDefault="003B2689" w:rsidP="00770381">
            <w:pPr>
              <w:pStyle w:val="a4"/>
              <w:shd w:val="clear" w:color="auto" w:fill="auto"/>
              <w:ind w:firstLine="0"/>
              <w:jc w:val="both"/>
              <w:rPr>
                <w:sz w:val="24"/>
                <w:szCs w:val="24"/>
              </w:rPr>
            </w:pPr>
            <w:r w:rsidRPr="00770381">
              <w:rPr>
                <w:rStyle w:val="12pt"/>
                <w:color w:val="000000"/>
              </w:rPr>
              <w:t>услуги</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r w:rsidRPr="00770381">
              <w:rPr>
                <w:rStyle w:val="12pt"/>
                <w:color w:val="000000"/>
              </w:rPr>
              <w:t>До 1 часа</w:t>
            </w:r>
          </w:p>
        </w:tc>
        <w:tc>
          <w:tcPr>
            <w:tcW w:w="681" w:type="pct"/>
            <w:vMerge/>
            <w:shd w:val="clear" w:color="auto" w:fill="auto"/>
          </w:tcPr>
          <w:p w:rsidR="003B2689" w:rsidRPr="00770381" w:rsidRDefault="003B2689" w:rsidP="00770381">
            <w:pPr>
              <w:pStyle w:val="a4"/>
              <w:shd w:val="clear" w:color="auto" w:fill="auto"/>
              <w:ind w:firstLine="0"/>
              <w:jc w:val="both"/>
              <w:rPr>
                <w:sz w:val="24"/>
                <w:szCs w:val="24"/>
              </w:rPr>
            </w:pPr>
          </w:p>
        </w:tc>
        <w:tc>
          <w:tcPr>
            <w:tcW w:w="681" w:type="pct"/>
            <w:vMerge/>
            <w:shd w:val="clear" w:color="auto" w:fill="auto"/>
          </w:tcPr>
          <w:p w:rsidR="003B2689" w:rsidRPr="00770381" w:rsidRDefault="003B2689" w:rsidP="00770381">
            <w:pPr>
              <w:pStyle w:val="a4"/>
              <w:shd w:val="clear" w:color="auto" w:fill="auto"/>
              <w:ind w:firstLine="0"/>
              <w:jc w:val="both"/>
              <w:rPr>
                <w:sz w:val="24"/>
                <w:szCs w:val="24"/>
              </w:rPr>
            </w:pPr>
          </w:p>
        </w:tc>
        <w:tc>
          <w:tcPr>
            <w:tcW w:w="742" w:type="pct"/>
            <w:shd w:val="clear" w:color="auto" w:fill="auto"/>
          </w:tcPr>
          <w:p w:rsidR="003B2689" w:rsidRPr="00770381" w:rsidRDefault="003B2689" w:rsidP="00770381">
            <w:pPr>
              <w:pStyle w:val="a4"/>
              <w:shd w:val="clear" w:color="auto" w:fill="auto"/>
              <w:ind w:firstLine="0"/>
              <w:jc w:val="both"/>
              <w:rPr>
                <w:sz w:val="24"/>
                <w:szCs w:val="24"/>
              </w:rPr>
            </w:pPr>
          </w:p>
        </w:tc>
        <w:tc>
          <w:tcPr>
            <w:tcW w:w="683" w:type="pct"/>
            <w:vMerge/>
            <w:shd w:val="clear" w:color="auto" w:fill="auto"/>
          </w:tcPr>
          <w:p w:rsidR="003B2689" w:rsidRPr="00770381" w:rsidRDefault="003B2689" w:rsidP="00770381">
            <w:pPr>
              <w:pStyle w:val="a4"/>
              <w:shd w:val="clear" w:color="auto" w:fill="auto"/>
              <w:ind w:firstLine="0"/>
              <w:jc w:val="both"/>
              <w:rPr>
                <w:sz w:val="24"/>
                <w:szCs w:val="24"/>
              </w:rPr>
            </w:pPr>
          </w:p>
        </w:tc>
      </w:tr>
      <w:tr w:rsidR="003B2689" w:rsidRPr="00770381" w:rsidTr="00770381">
        <w:tc>
          <w:tcPr>
            <w:tcW w:w="5000" w:type="pct"/>
            <w:gridSpan w:val="7"/>
            <w:shd w:val="clear" w:color="auto" w:fill="auto"/>
          </w:tcPr>
          <w:p w:rsidR="003B2689" w:rsidRPr="00770381" w:rsidRDefault="003B2689" w:rsidP="00770381">
            <w:pPr>
              <w:pStyle w:val="a4"/>
              <w:shd w:val="clear" w:color="auto" w:fill="auto"/>
              <w:spacing w:after="120" w:line="230" w:lineRule="exact"/>
              <w:ind w:firstLine="0"/>
              <w:jc w:val="center"/>
              <w:rPr>
                <w:sz w:val="24"/>
                <w:szCs w:val="24"/>
              </w:rPr>
            </w:pPr>
            <w:r w:rsidRPr="00770381">
              <w:rPr>
                <w:rStyle w:val="111"/>
                <w:color w:val="000000"/>
                <w:sz w:val="24"/>
                <w:szCs w:val="24"/>
              </w:rPr>
              <w:t>Принятие решения об утверждении документации по планировке территории или внесении изменений в документацию по</w:t>
            </w:r>
          </w:p>
          <w:p w:rsidR="003B2689" w:rsidRPr="00770381" w:rsidRDefault="003B2689" w:rsidP="00770381">
            <w:pPr>
              <w:pStyle w:val="a4"/>
              <w:shd w:val="clear" w:color="auto" w:fill="auto"/>
              <w:ind w:firstLine="0"/>
              <w:jc w:val="center"/>
              <w:rPr>
                <w:sz w:val="24"/>
                <w:szCs w:val="24"/>
              </w:rPr>
            </w:pPr>
            <w:r w:rsidRPr="00770381">
              <w:rPr>
                <w:rStyle w:val="111"/>
                <w:color w:val="000000"/>
                <w:sz w:val="24"/>
                <w:szCs w:val="24"/>
              </w:rPr>
              <w:t>планировке территории</w:t>
            </w:r>
          </w:p>
        </w:tc>
      </w:tr>
      <w:tr w:rsidR="003B2689" w:rsidRPr="00770381" w:rsidTr="00770381">
        <w:tc>
          <w:tcPr>
            <w:tcW w:w="5000" w:type="pct"/>
            <w:gridSpan w:val="7"/>
            <w:shd w:val="clear" w:color="auto" w:fill="auto"/>
          </w:tcPr>
          <w:p w:rsidR="003B2689" w:rsidRPr="00770381" w:rsidRDefault="003B2689" w:rsidP="00770381">
            <w:pPr>
              <w:pStyle w:val="a4"/>
              <w:shd w:val="clear" w:color="auto" w:fill="auto"/>
              <w:ind w:firstLine="0"/>
              <w:jc w:val="center"/>
              <w:rPr>
                <w:sz w:val="24"/>
                <w:szCs w:val="24"/>
              </w:rPr>
            </w:pPr>
            <w:r w:rsidRPr="00770381">
              <w:rPr>
                <w:rStyle w:val="12pt"/>
                <w:color w:val="000000"/>
              </w:rPr>
              <w:t>1. Проверка документов и регистрация заявления</w:t>
            </w:r>
          </w:p>
        </w:tc>
      </w:tr>
      <w:tr w:rsidR="00770381" w:rsidRPr="00770381" w:rsidTr="00770381">
        <w:tc>
          <w:tcPr>
            <w:tcW w:w="751" w:type="pct"/>
            <w:shd w:val="clear" w:color="auto" w:fill="auto"/>
          </w:tcPr>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 xml:space="preserve">Поступление заявления и документов для предоставления муниципальной услуги в Уполномоченный орган </w:t>
            </w:r>
          </w:p>
        </w:tc>
        <w:tc>
          <w:tcPr>
            <w:tcW w:w="720" w:type="pc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742" w:type="pct"/>
            <w:vMerge w:val="restar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До 1 рабочего дня</w:t>
            </w:r>
          </w:p>
        </w:tc>
        <w:tc>
          <w:tcPr>
            <w:tcW w:w="681" w:type="pct"/>
            <w:shd w:val="clear" w:color="auto" w:fill="auto"/>
          </w:tcPr>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должностное</w:t>
            </w:r>
          </w:p>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лицо Уполномоченного органа, ответствен</w:t>
            </w:r>
            <w:r w:rsidRPr="00770381">
              <w:rPr>
                <w:rStyle w:val="12pt"/>
                <w:color w:val="000000"/>
              </w:rPr>
              <w:softHyphen/>
              <w:t>ное за</w:t>
            </w:r>
          </w:p>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предоставление муници</w:t>
            </w:r>
            <w:r w:rsidRPr="00770381">
              <w:rPr>
                <w:rStyle w:val="12pt"/>
                <w:color w:val="000000"/>
              </w:rPr>
              <w:softHyphen/>
              <w:t>пальной услуги</w:t>
            </w:r>
          </w:p>
        </w:tc>
        <w:tc>
          <w:tcPr>
            <w:tcW w:w="681" w:type="pct"/>
            <w:shd w:val="clear" w:color="auto" w:fill="auto"/>
          </w:tcPr>
          <w:p w:rsidR="009B1B97" w:rsidRPr="00770381" w:rsidRDefault="00EE59EF" w:rsidP="000C4496">
            <w:pPr>
              <w:pStyle w:val="a4"/>
              <w:shd w:val="clear" w:color="auto" w:fill="auto"/>
              <w:ind w:firstLine="0"/>
              <w:jc w:val="both"/>
              <w:rPr>
                <w:sz w:val="24"/>
                <w:szCs w:val="24"/>
              </w:rPr>
            </w:pPr>
            <w:r w:rsidRPr="00770381">
              <w:rPr>
                <w:rStyle w:val="12pt"/>
                <w:color w:val="000000"/>
              </w:rPr>
              <w:t>Уполномоченный орган / ГИС / ПГС</w:t>
            </w:r>
          </w:p>
        </w:tc>
        <w:tc>
          <w:tcPr>
            <w:tcW w:w="742" w:type="pct"/>
            <w:shd w:val="clear" w:color="auto" w:fill="auto"/>
          </w:tcPr>
          <w:p w:rsidR="009B1B97" w:rsidRPr="00770381" w:rsidRDefault="009B1B97" w:rsidP="00770381">
            <w:pPr>
              <w:pStyle w:val="a4"/>
              <w:shd w:val="clear" w:color="auto" w:fill="auto"/>
              <w:ind w:firstLine="0"/>
              <w:jc w:val="both"/>
              <w:rPr>
                <w:sz w:val="24"/>
                <w:szCs w:val="24"/>
              </w:rPr>
            </w:pPr>
          </w:p>
        </w:tc>
        <w:tc>
          <w:tcPr>
            <w:tcW w:w="683" w:type="pct"/>
            <w:shd w:val="clear" w:color="auto" w:fill="auto"/>
          </w:tcPr>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регистрация заявления и документов в ГИС</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(присвоение</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номера и</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датирование);</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назначение</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должностного</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лица,</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ответственного</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за</w:t>
            </w:r>
          </w:p>
          <w:p w:rsidR="009B1B97" w:rsidRPr="00770381" w:rsidRDefault="00EE59EF" w:rsidP="00770381">
            <w:pPr>
              <w:pStyle w:val="a4"/>
              <w:shd w:val="clear" w:color="auto" w:fill="auto"/>
              <w:ind w:firstLine="0"/>
              <w:jc w:val="both"/>
              <w:rPr>
                <w:sz w:val="24"/>
                <w:szCs w:val="24"/>
              </w:rPr>
            </w:pPr>
            <w:r w:rsidRPr="00770381">
              <w:rPr>
                <w:rStyle w:val="12pt"/>
                <w:color w:val="000000"/>
              </w:rPr>
              <w:t>предоставление муниципаль</w:t>
            </w:r>
            <w:r w:rsidRPr="00770381">
              <w:rPr>
                <w:rStyle w:val="12pt"/>
                <w:color w:val="000000"/>
              </w:rPr>
              <w:softHyphen/>
              <w:t>ной услуги, и передача ему документов</w:t>
            </w:r>
          </w:p>
        </w:tc>
      </w:tr>
      <w:tr w:rsidR="00770381" w:rsidRPr="00770381" w:rsidTr="00770381">
        <w:tc>
          <w:tcPr>
            <w:tcW w:w="751" w:type="pct"/>
            <w:shd w:val="clear" w:color="auto" w:fill="auto"/>
          </w:tcPr>
          <w:p w:rsidR="009B1B97" w:rsidRPr="00770381" w:rsidRDefault="009B1B97" w:rsidP="00770381">
            <w:pPr>
              <w:pStyle w:val="a4"/>
              <w:shd w:val="clear" w:color="auto" w:fill="auto"/>
              <w:ind w:firstLine="0"/>
              <w:jc w:val="center"/>
              <w:rPr>
                <w:sz w:val="24"/>
                <w:szCs w:val="24"/>
              </w:rPr>
            </w:pPr>
          </w:p>
        </w:tc>
        <w:tc>
          <w:tcPr>
            <w:tcW w:w="720" w:type="pc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Принятие решения об отказе в приеме 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742" w:type="pct"/>
            <w:vMerge/>
            <w:shd w:val="clear" w:color="auto" w:fill="auto"/>
          </w:tcPr>
          <w:p w:rsidR="009B1B97" w:rsidRPr="00770381" w:rsidRDefault="009B1B97" w:rsidP="00770381">
            <w:pPr>
              <w:pStyle w:val="a4"/>
              <w:shd w:val="clear" w:color="auto" w:fill="auto"/>
              <w:ind w:firstLine="0"/>
              <w:jc w:val="both"/>
              <w:rPr>
                <w:sz w:val="24"/>
                <w:szCs w:val="24"/>
              </w:rPr>
            </w:pPr>
          </w:p>
        </w:tc>
        <w:tc>
          <w:tcPr>
            <w:tcW w:w="681" w:type="pct"/>
            <w:shd w:val="clear" w:color="auto" w:fill="auto"/>
          </w:tcPr>
          <w:p w:rsidR="009B1B97" w:rsidRPr="00770381" w:rsidRDefault="009B1B97" w:rsidP="00F36369">
            <w:pPr>
              <w:pStyle w:val="a4"/>
              <w:shd w:val="clear" w:color="auto" w:fill="auto"/>
              <w:spacing w:after="0" w:line="274" w:lineRule="exact"/>
              <w:ind w:left="120" w:hanging="186"/>
              <w:jc w:val="left"/>
              <w:rPr>
                <w:sz w:val="24"/>
                <w:szCs w:val="24"/>
              </w:rPr>
            </w:pPr>
            <w:r w:rsidRPr="00770381">
              <w:rPr>
                <w:rStyle w:val="12pt"/>
                <w:color w:val="000000"/>
              </w:rPr>
              <w:t>должностное</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лицо</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Уполномоченного органа, ответствен</w:t>
            </w:r>
            <w:r w:rsidRPr="00770381">
              <w:rPr>
                <w:rStyle w:val="12pt"/>
                <w:color w:val="000000"/>
              </w:rPr>
              <w:softHyphen/>
              <w:t>ное за</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регистрацию</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корреспон</w:t>
            </w:r>
            <w:r w:rsidRPr="00770381">
              <w:rPr>
                <w:rStyle w:val="12pt"/>
                <w:color w:val="000000"/>
              </w:rPr>
              <w:softHyphen/>
              <w:t>денции</w:t>
            </w:r>
          </w:p>
        </w:tc>
        <w:tc>
          <w:tcPr>
            <w:tcW w:w="681" w:type="pct"/>
            <w:shd w:val="clear" w:color="auto" w:fill="auto"/>
          </w:tcPr>
          <w:p w:rsidR="009B1B97" w:rsidRPr="00770381" w:rsidRDefault="00EE59EF" w:rsidP="000C4496">
            <w:pPr>
              <w:pStyle w:val="a4"/>
              <w:shd w:val="clear" w:color="auto" w:fill="auto"/>
              <w:ind w:firstLine="0"/>
              <w:jc w:val="both"/>
              <w:rPr>
                <w:sz w:val="24"/>
                <w:szCs w:val="24"/>
              </w:rPr>
            </w:pPr>
            <w:r w:rsidRPr="00770381">
              <w:rPr>
                <w:rStyle w:val="12pt"/>
                <w:color w:val="000000"/>
              </w:rPr>
              <w:t>Уполномоченный орган/ГИС</w:t>
            </w:r>
          </w:p>
        </w:tc>
        <w:tc>
          <w:tcPr>
            <w:tcW w:w="742" w:type="pct"/>
            <w:shd w:val="clear" w:color="auto" w:fill="auto"/>
          </w:tcPr>
          <w:p w:rsidR="009B1B97" w:rsidRPr="00770381" w:rsidRDefault="009B1B97" w:rsidP="00770381">
            <w:pPr>
              <w:pStyle w:val="a4"/>
              <w:shd w:val="clear" w:color="auto" w:fill="auto"/>
              <w:ind w:firstLine="0"/>
              <w:jc w:val="both"/>
              <w:rPr>
                <w:sz w:val="24"/>
                <w:szCs w:val="24"/>
              </w:rPr>
            </w:pPr>
          </w:p>
        </w:tc>
        <w:tc>
          <w:tcPr>
            <w:tcW w:w="683" w:type="pct"/>
            <w:shd w:val="clear" w:color="auto" w:fill="auto"/>
          </w:tcPr>
          <w:p w:rsidR="009B1B97" w:rsidRPr="00770381" w:rsidRDefault="009B1B97" w:rsidP="00770381">
            <w:pPr>
              <w:pStyle w:val="a4"/>
              <w:shd w:val="clear" w:color="auto" w:fill="auto"/>
              <w:ind w:firstLine="0"/>
              <w:jc w:val="both"/>
              <w:rPr>
                <w:sz w:val="24"/>
                <w:szCs w:val="24"/>
              </w:rPr>
            </w:pPr>
          </w:p>
        </w:tc>
      </w:tr>
      <w:tr w:rsidR="00EE59EF" w:rsidRPr="00770381" w:rsidTr="00770381">
        <w:tc>
          <w:tcPr>
            <w:tcW w:w="5000" w:type="pct"/>
            <w:gridSpan w:val="7"/>
            <w:shd w:val="clear" w:color="auto" w:fill="auto"/>
          </w:tcPr>
          <w:p w:rsidR="00EE59EF" w:rsidRPr="00770381" w:rsidRDefault="00EE59EF" w:rsidP="00770381">
            <w:pPr>
              <w:pStyle w:val="a4"/>
              <w:shd w:val="clear" w:color="auto" w:fill="auto"/>
              <w:ind w:firstLine="0"/>
              <w:jc w:val="center"/>
              <w:rPr>
                <w:sz w:val="24"/>
                <w:szCs w:val="24"/>
              </w:rPr>
            </w:pPr>
            <w:r w:rsidRPr="00770381">
              <w:rPr>
                <w:sz w:val="24"/>
                <w:szCs w:val="24"/>
              </w:rPr>
              <w:t xml:space="preserve">2. </w:t>
            </w:r>
            <w:r w:rsidRPr="00770381">
              <w:rPr>
                <w:rStyle w:val="12pt"/>
                <w:color w:val="000000"/>
              </w:rPr>
              <w:t>Получение сведений посредством СМЭВ</w:t>
            </w:r>
          </w:p>
        </w:tc>
      </w:tr>
      <w:tr w:rsidR="00770381" w:rsidRPr="00770381" w:rsidTr="00770381">
        <w:tc>
          <w:tcPr>
            <w:tcW w:w="751" w:type="pct"/>
            <w:shd w:val="clear" w:color="auto" w:fill="auto"/>
          </w:tcPr>
          <w:p w:rsidR="00EE59EF" w:rsidRPr="00770381" w:rsidRDefault="00EE59EF" w:rsidP="00F36369">
            <w:pPr>
              <w:pStyle w:val="a4"/>
              <w:shd w:val="clear" w:color="auto" w:fill="auto"/>
              <w:spacing w:after="0" w:line="240" w:lineRule="auto"/>
              <w:ind w:firstLine="0"/>
              <w:jc w:val="both"/>
              <w:rPr>
                <w:sz w:val="24"/>
                <w:szCs w:val="24"/>
              </w:rPr>
            </w:pPr>
            <w:r w:rsidRPr="00770381">
              <w:rPr>
                <w:sz w:val="24"/>
                <w:szCs w:val="24"/>
              </w:rPr>
              <w:t>пакет зарегистрированных документов, поступивших должностному лицу, ответственному за предоставление</w:t>
            </w:r>
          </w:p>
        </w:tc>
        <w:tc>
          <w:tcPr>
            <w:tcW w:w="720" w:type="pct"/>
            <w:shd w:val="clear" w:color="auto" w:fill="auto"/>
          </w:tcPr>
          <w:p w:rsidR="00EE59EF" w:rsidRPr="00770381" w:rsidRDefault="00EE59EF" w:rsidP="00F36369">
            <w:pPr>
              <w:pStyle w:val="a4"/>
              <w:shd w:val="clear" w:color="auto" w:fill="auto"/>
              <w:spacing w:after="0" w:line="240" w:lineRule="auto"/>
              <w:ind w:firstLine="0"/>
              <w:jc w:val="both"/>
              <w:rPr>
                <w:sz w:val="24"/>
                <w:szCs w:val="24"/>
              </w:rPr>
            </w:pPr>
            <w:r w:rsidRPr="00770381">
              <w:rPr>
                <w:sz w:val="24"/>
                <w:szCs w:val="24"/>
              </w:rPr>
              <w:t xml:space="preserve">Направление межведомственных запросов в органы и организации </w:t>
            </w:r>
          </w:p>
        </w:tc>
        <w:tc>
          <w:tcPr>
            <w:tcW w:w="742"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В день регистрации заявления и документов</w:t>
            </w:r>
          </w:p>
        </w:tc>
        <w:tc>
          <w:tcPr>
            <w:tcW w:w="681"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должностное лицо Уполномоченного органа, ответственное за предоставление муниципальной услуги</w:t>
            </w:r>
          </w:p>
        </w:tc>
        <w:tc>
          <w:tcPr>
            <w:tcW w:w="681"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Уполномоченный орган/ГИС/ ПГС / СМЭВ</w:t>
            </w:r>
          </w:p>
        </w:tc>
        <w:tc>
          <w:tcPr>
            <w:tcW w:w="742" w:type="pct"/>
            <w:shd w:val="clear" w:color="auto" w:fill="auto"/>
          </w:tcPr>
          <w:p w:rsidR="00EE59EF" w:rsidRPr="00770381" w:rsidRDefault="003A3596" w:rsidP="00770381">
            <w:pPr>
              <w:pStyle w:val="a4"/>
              <w:shd w:val="clear" w:color="auto" w:fill="auto"/>
              <w:ind w:firstLine="0"/>
              <w:jc w:val="both"/>
              <w:rPr>
                <w:sz w:val="24"/>
                <w:szCs w:val="24"/>
              </w:rPr>
            </w:pPr>
            <w:r w:rsidRPr="0077038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83" w:type="pct"/>
            <w:shd w:val="clear" w:color="auto" w:fill="auto"/>
          </w:tcPr>
          <w:p w:rsidR="00EE59EF" w:rsidRPr="00770381" w:rsidRDefault="003A3596" w:rsidP="00770381">
            <w:pPr>
              <w:pStyle w:val="a4"/>
              <w:shd w:val="clear" w:color="auto" w:fill="auto"/>
              <w:ind w:firstLine="0"/>
              <w:jc w:val="both"/>
              <w:rPr>
                <w:sz w:val="24"/>
                <w:szCs w:val="24"/>
              </w:rPr>
            </w:pPr>
            <w:r w:rsidRPr="00770381">
              <w:rPr>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3A3596" w:rsidP="00770381">
            <w:pPr>
              <w:pStyle w:val="TableParagraph"/>
              <w:ind w:left="110" w:right="113"/>
              <w:rPr>
                <w:sz w:val="24"/>
                <w:szCs w:val="24"/>
              </w:rPr>
            </w:pPr>
            <w:r w:rsidRPr="00770381">
              <w:rPr>
                <w:sz w:val="24"/>
                <w:szCs w:val="24"/>
              </w:rPr>
              <w:t>получение ответов на</w:t>
            </w:r>
            <w:r w:rsidRPr="00770381">
              <w:rPr>
                <w:spacing w:val="1"/>
                <w:sz w:val="24"/>
                <w:szCs w:val="24"/>
              </w:rPr>
              <w:t xml:space="preserve"> </w:t>
            </w:r>
            <w:r w:rsidRPr="00770381">
              <w:rPr>
                <w:sz w:val="24"/>
                <w:szCs w:val="24"/>
              </w:rPr>
              <w:t>межведомственн</w:t>
            </w:r>
            <w:r w:rsidRPr="00770381">
              <w:rPr>
                <w:sz w:val="24"/>
                <w:szCs w:val="24"/>
              </w:rPr>
              <w:lastRenderedPageBreak/>
              <w:t>ые</w:t>
            </w:r>
            <w:r w:rsidRPr="00770381">
              <w:rPr>
                <w:spacing w:val="1"/>
                <w:sz w:val="24"/>
                <w:szCs w:val="24"/>
              </w:rPr>
              <w:t xml:space="preserve"> </w:t>
            </w:r>
            <w:r w:rsidRPr="00770381">
              <w:rPr>
                <w:sz w:val="24"/>
                <w:szCs w:val="24"/>
              </w:rPr>
              <w:t>запросы,</w:t>
            </w:r>
            <w:r w:rsidRPr="00770381">
              <w:rPr>
                <w:spacing w:val="-14"/>
                <w:sz w:val="24"/>
                <w:szCs w:val="24"/>
              </w:rPr>
              <w:t xml:space="preserve"> </w:t>
            </w:r>
            <w:r w:rsidRPr="00770381">
              <w:rPr>
                <w:sz w:val="24"/>
                <w:szCs w:val="24"/>
              </w:rPr>
              <w:t>формирование</w:t>
            </w:r>
            <w:r w:rsidRPr="00770381">
              <w:rPr>
                <w:spacing w:val="-57"/>
                <w:sz w:val="24"/>
                <w:szCs w:val="24"/>
              </w:rPr>
              <w:t xml:space="preserve"> </w:t>
            </w:r>
            <w:r w:rsidRPr="00770381">
              <w:rPr>
                <w:sz w:val="24"/>
                <w:szCs w:val="24"/>
              </w:rPr>
              <w:t>полного комплекта</w:t>
            </w:r>
            <w:r w:rsidRPr="00770381">
              <w:rPr>
                <w:spacing w:val="1"/>
                <w:sz w:val="24"/>
                <w:szCs w:val="24"/>
              </w:rPr>
              <w:t xml:space="preserve"> </w:t>
            </w:r>
            <w:r w:rsidRPr="00770381">
              <w:rPr>
                <w:sz w:val="24"/>
                <w:szCs w:val="24"/>
              </w:rPr>
              <w:t>документов</w:t>
            </w:r>
          </w:p>
        </w:tc>
        <w:tc>
          <w:tcPr>
            <w:tcW w:w="742" w:type="pct"/>
            <w:shd w:val="clear" w:color="auto" w:fill="auto"/>
          </w:tcPr>
          <w:p w:rsidR="003A3596" w:rsidRPr="00770381" w:rsidRDefault="003A3596" w:rsidP="00F36369">
            <w:pPr>
              <w:pStyle w:val="TableParagraph"/>
              <w:ind w:left="-79" w:right="119" w:hanging="48"/>
              <w:rPr>
                <w:sz w:val="24"/>
                <w:szCs w:val="24"/>
              </w:rPr>
            </w:pPr>
            <w:r w:rsidRPr="00770381">
              <w:rPr>
                <w:sz w:val="24"/>
                <w:szCs w:val="24"/>
              </w:rPr>
              <w:lastRenderedPageBreak/>
              <w:t>до 5 рабочих дня</w:t>
            </w:r>
            <w:r w:rsidRPr="00770381">
              <w:rPr>
                <w:spacing w:val="1"/>
                <w:sz w:val="24"/>
                <w:szCs w:val="24"/>
              </w:rPr>
              <w:t xml:space="preserve"> </w:t>
            </w:r>
            <w:r w:rsidRPr="00770381">
              <w:rPr>
                <w:sz w:val="24"/>
                <w:szCs w:val="24"/>
              </w:rPr>
              <w:t>со дня</w:t>
            </w:r>
            <w:r w:rsidRPr="00770381">
              <w:rPr>
                <w:spacing w:val="1"/>
                <w:sz w:val="24"/>
                <w:szCs w:val="24"/>
              </w:rPr>
              <w:t xml:space="preserve"> </w:t>
            </w:r>
            <w:r w:rsidRPr="00770381">
              <w:rPr>
                <w:sz w:val="24"/>
                <w:szCs w:val="24"/>
              </w:rPr>
              <w:t xml:space="preserve">направления </w:t>
            </w:r>
            <w:r w:rsidRPr="00770381">
              <w:rPr>
                <w:sz w:val="24"/>
                <w:szCs w:val="24"/>
              </w:rPr>
              <w:lastRenderedPageBreak/>
              <w:t>межведомственного запроса в орган или организацию,</w:t>
            </w:r>
            <w:r w:rsidRPr="00770381">
              <w:rPr>
                <w:spacing w:val="-57"/>
                <w:sz w:val="24"/>
                <w:szCs w:val="24"/>
              </w:rPr>
              <w:t xml:space="preserve"> </w:t>
            </w:r>
            <w:r w:rsidRPr="00770381">
              <w:rPr>
                <w:sz w:val="24"/>
                <w:szCs w:val="24"/>
              </w:rPr>
              <w:t>предоставляющие</w:t>
            </w:r>
            <w:r w:rsidRPr="00770381">
              <w:rPr>
                <w:spacing w:val="-57"/>
                <w:sz w:val="24"/>
                <w:szCs w:val="24"/>
              </w:rPr>
              <w:t xml:space="preserve"> </w:t>
            </w:r>
            <w:r w:rsidRPr="00770381">
              <w:rPr>
                <w:sz w:val="24"/>
                <w:szCs w:val="24"/>
              </w:rPr>
              <w:t>документ и</w:t>
            </w:r>
            <w:r w:rsidRPr="00770381">
              <w:rPr>
                <w:spacing w:val="1"/>
                <w:sz w:val="24"/>
                <w:szCs w:val="24"/>
              </w:rPr>
              <w:t xml:space="preserve"> </w:t>
            </w:r>
            <w:r w:rsidRPr="00770381">
              <w:rPr>
                <w:sz w:val="24"/>
                <w:szCs w:val="24"/>
              </w:rPr>
              <w:t>информацию,</w:t>
            </w:r>
            <w:r w:rsidRPr="00770381">
              <w:rPr>
                <w:spacing w:val="1"/>
                <w:sz w:val="24"/>
                <w:szCs w:val="24"/>
              </w:rPr>
              <w:t xml:space="preserve"> </w:t>
            </w:r>
            <w:r w:rsidRPr="00770381">
              <w:rPr>
                <w:sz w:val="24"/>
                <w:szCs w:val="24"/>
              </w:rPr>
              <w:t>если иные сроки</w:t>
            </w:r>
            <w:r w:rsidRPr="00770381">
              <w:rPr>
                <w:spacing w:val="1"/>
                <w:sz w:val="24"/>
                <w:szCs w:val="24"/>
              </w:rPr>
              <w:t xml:space="preserve"> </w:t>
            </w:r>
            <w:r w:rsidRPr="00770381">
              <w:rPr>
                <w:spacing w:val="-1"/>
                <w:sz w:val="24"/>
                <w:szCs w:val="24"/>
              </w:rPr>
              <w:t>не предусмотрены</w:t>
            </w:r>
            <w:r w:rsidRPr="00770381">
              <w:rPr>
                <w:spacing w:val="-57"/>
                <w:sz w:val="24"/>
                <w:szCs w:val="24"/>
              </w:rPr>
              <w:t xml:space="preserve"> </w:t>
            </w:r>
            <w:r w:rsidRPr="00770381">
              <w:rPr>
                <w:sz w:val="24"/>
                <w:szCs w:val="24"/>
              </w:rPr>
              <w:t>законодательством</w:t>
            </w:r>
            <w:r w:rsidRPr="00770381">
              <w:rPr>
                <w:spacing w:val="-6"/>
                <w:sz w:val="24"/>
                <w:szCs w:val="24"/>
              </w:rPr>
              <w:t xml:space="preserve"> </w:t>
            </w:r>
            <w:r w:rsidRPr="00770381">
              <w:rPr>
                <w:sz w:val="24"/>
                <w:szCs w:val="24"/>
              </w:rPr>
              <w:t>РФ</w:t>
            </w:r>
            <w:r w:rsidRPr="00770381">
              <w:rPr>
                <w:spacing w:val="-6"/>
                <w:sz w:val="24"/>
                <w:szCs w:val="24"/>
              </w:rPr>
              <w:t xml:space="preserve"> </w:t>
            </w:r>
            <w:r w:rsidRPr="00770381">
              <w:rPr>
                <w:sz w:val="24"/>
                <w:szCs w:val="24"/>
              </w:rPr>
              <w:t>и</w:t>
            </w:r>
            <w:r w:rsidRPr="00770381">
              <w:rPr>
                <w:spacing w:val="-5"/>
                <w:sz w:val="24"/>
                <w:szCs w:val="24"/>
              </w:rPr>
              <w:t xml:space="preserve"> </w:t>
            </w:r>
            <w:r w:rsidRPr="00770381">
              <w:rPr>
                <w:sz w:val="24"/>
                <w:szCs w:val="24"/>
              </w:rPr>
              <w:t>субъекта</w:t>
            </w:r>
            <w:r w:rsidRPr="00770381">
              <w:rPr>
                <w:spacing w:val="-57"/>
                <w:sz w:val="24"/>
                <w:szCs w:val="24"/>
              </w:rPr>
              <w:t xml:space="preserve"> </w:t>
            </w:r>
            <w:r w:rsidRPr="00770381">
              <w:rPr>
                <w:sz w:val="24"/>
                <w:szCs w:val="24"/>
              </w:rPr>
              <w:t>РФ</w:t>
            </w:r>
          </w:p>
        </w:tc>
        <w:tc>
          <w:tcPr>
            <w:tcW w:w="681" w:type="pct"/>
            <w:shd w:val="clear" w:color="auto" w:fill="auto"/>
          </w:tcPr>
          <w:p w:rsidR="003A3596" w:rsidRPr="00770381" w:rsidRDefault="003A3596" w:rsidP="00F36369">
            <w:pPr>
              <w:pStyle w:val="TableParagraph"/>
              <w:ind w:left="-89" w:right="94"/>
              <w:rPr>
                <w:sz w:val="24"/>
                <w:szCs w:val="24"/>
              </w:rPr>
            </w:pPr>
            <w:r w:rsidRPr="00770381">
              <w:rPr>
                <w:sz w:val="24"/>
                <w:szCs w:val="24"/>
              </w:rPr>
              <w:lastRenderedPageBreak/>
              <w:t>должностное</w:t>
            </w:r>
            <w:r w:rsidRPr="00770381">
              <w:rPr>
                <w:spacing w:val="-57"/>
                <w:sz w:val="24"/>
                <w:szCs w:val="24"/>
              </w:rPr>
              <w:t xml:space="preserve"> </w:t>
            </w:r>
            <w:r w:rsidRPr="00770381">
              <w:rPr>
                <w:sz w:val="24"/>
                <w:szCs w:val="24"/>
              </w:rPr>
              <w:t>лицо</w:t>
            </w:r>
            <w:r w:rsidRPr="00770381">
              <w:rPr>
                <w:spacing w:val="1"/>
                <w:sz w:val="24"/>
                <w:szCs w:val="24"/>
              </w:rPr>
              <w:t xml:space="preserve"> </w:t>
            </w:r>
            <w:r w:rsidRPr="00770381">
              <w:rPr>
                <w:sz w:val="24"/>
                <w:szCs w:val="24"/>
              </w:rPr>
              <w:t>Уполномоченного</w:t>
            </w:r>
            <w:r w:rsidRPr="00770381">
              <w:rPr>
                <w:spacing w:val="1"/>
                <w:sz w:val="24"/>
                <w:szCs w:val="24"/>
              </w:rPr>
              <w:t xml:space="preserve"> </w:t>
            </w:r>
            <w:r w:rsidRPr="00770381">
              <w:rPr>
                <w:sz w:val="24"/>
                <w:szCs w:val="24"/>
              </w:rPr>
              <w:t>органа,</w:t>
            </w:r>
            <w:r w:rsidRPr="00770381">
              <w:rPr>
                <w:spacing w:val="1"/>
                <w:sz w:val="24"/>
                <w:szCs w:val="24"/>
              </w:rPr>
              <w:t xml:space="preserve"> </w:t>
            </w:r>
            <w:r w:rsidRPr="00770381">
              <w:rPr>
                <w:sz w:val="24"/>
                <w:szCs w:val="24"/>
              </w:rPr>
              <w:lastRenderedPageBreak/>
              <w:t>ответственное за</w:t>
            </w:r>
            <w:r w:rsidRPr="00770381">
              <w:rPr>
                <w:spacing w:val="1"/>
                <w:sz w:val="24"/>
                <w:szCs w:val="24"/>
              </w:rPr>
              <w:t xml:space="preserve"> </w:t>
            </w:r>
            <w:r w:rsidRPr="00770381">
              <w:rPr>
                <w:sz w:val="24"/>
                <w:szCs w:val="24"/>
              </w:rPr>
              <w:t>предоставление муниципальной услуги</w:t>
            </w:r>
          </w:p>
        </w:tc>
        <w:tc>
          <w:tcPr>
            <w:tcW w:w="681" w:type="pct"/>
            <w:shd w:val="clear" w:color="auto" w:fill="auto"/>
          </w:tcPr>
          <w:p w:rsidR="003A3596" w:rsidRPr="00770381" w:rsidRDefault="003A3596" w:rsidP="00770381">
            <w:pPr>
              <w:pStyle w:val="TableParagraph"/>
              <w:ind w:right="94"/>
              <w:rPr>
                <w:sz w:val="24"/>
                <w:szCs w:val="24"/>
              </w:rPr>
            </w:pPr>
            <w:r w:rsidRPr="00770381">
              <w:rPr>
                <w:sz w:val="24"/>
                <w:szCs w:val="24"/>
              </w:rPr>
              <w:lastRenderedPageBreak/>
              <w:t>Уполномоченный орган) /ГИС/ ПГС / СМЭВ</w:t>
            </w:r>
          </w:p>
        </w:tc>
        <w:tc>
          <w:tcPr>
            <w:tcW w:w="742" w:type="pct"/>
            <w:shd w:val="clear" w:color="auto" w:fill="auto"/>
          </w:tcPr>
          <w:p w:rsidR="003A3596" w:rsidRPr="00770381" w:rsidRDefault="003A3596" w:rsidP="00770381">
            <w:pPr>
              <w:pStyle w:val="TableParagraph"/>
              <w:ind w:left="0"/>
              <w:rPr>
                <w:sz w:val="24"/>
                <w:szCs w:val="24"/>
              </w:rPr>
            </w:pPr>
          </w:p>
        </w:tc>
        <w:tc>
          <w:tcPr>
            <w:tcW w:w="683" w:type="pct"/>
            <w:shd w:val="clear" w:color="auto" w:fill="auto"/>
          </w:tcPr>
          <w:p w:rsidR="003A3596" w:rsidRPr="00770381" w:rsidRDefault="003A3596" w:rsidP="00F36369">
            <w:pPr>
              <w:pStyle w:val="TableParagraph"/>
              <w:ind w:left="0" w:right="99" w:firstLine="6"/>
              <w:rPr>
                <w:sz w:val="24"/>
                <w:szCs w:val="24"/>
              </w:rPr>
            </w:pPr>
            <w:r w:rsidRPr="00770381">
              <w:rPr>
                <w:sz w:val="24"/>
                <w:szCs w:val="24"/>
              </w:rPr>
              <w:t>получение</w:t>
            </w:r>
            <w:r w:rsidRPr="00770381">
              <w:rPr>
                <w:spacing w:val="1"/>
                <w:sz w:val="24"/>
                <w:szCs w:val="24"/>
              </w:rPr>
              <w:t xml:space="preserve"> </w:t>
            </w:r>
            <w:r w:rsidRPr="00770381">
              <w:rPr>
                <w:sz w:val="24"/>
                <w:szCs w:val="24"/>
              </w:rPr>
              <w:t>документов</w:t>
            </w:r>
            <w:r w:rsidRPr="00770381">
              <w:rPr>
                <w:spacing w:val="1"/>
                <w:sz w:val="24"/>
                <w:szCs w:val="24"/>
              </w:rPr>
              <w:t xml:space="preserve"> </w:t>
            </w:r>
            <w:r w:rsidRPr="00770381">
              <w:rPr>
                <w:sz w:val="24"/>
                <w:szCs w:val="24"/>
              </w:rPr>
              <w:t>(сведений),</w:t>
            </w:r>
            <w:r w:rsidRPr="00770381">
              <w:rPr>
                <w:spacing w:val="1"/>
                <w:sz w:val="24"/>
                <w:szCs w:val="24"/>
              </w:rPr>
              <w:t xml:space="preserve"> </w:t>
            </w:r>
            <w:r w:rsidRPr="00770381">
              <w:rPr>
                <w:sz w:val="24"/>
                <w:szCs w:val="24"/>
              </w:rPr>
              <w:lastRenderedPageBreak/>
              <w:t>необходимых</w:t>
            </w:r>
            <w:r w:rsidRPr="00770381">
              <w:rPr>
                <w:spacing w:val="1"/>
                <w:sz w:val="24"/>
                <w:szCs w:val="24"/>
              </w:rPr>
              <w:t xml:space="preserve"> </w:t>
            </w:r>
            <w:r w:rsidRPr="00770381">
              <w:rPr>
                <w:sz w:val="24"/>
                <w:szCs w:val="24"/>
              </w:rPr>
              <w:t>для</w:t>
            </w:r>
            <w:r w:rsidRPr="00770381">
              <w:rPr>
                <w:spacing w:val="1"/>
                <w:sz w:val="24"/>
                <w:szCs w:val="24"/>
              </w:rPr>
              <w:t xml:space="preserve"> </w:t>
            </w:r>
            <w:r w:rsidRPr="00770381">
              <w:rPr>
                <w:sz w:val="24"/>
                <w:szCs w:val="24"/>
              </w:rPr>
              <w:t>предоставления</w:t>
            </w:r>
            <w:r w:rsidRPr="00770381">
              <w:rPr>
                <w:spacing w:val="1"/>
                <w:sz w:val="24"/>
                <w:szCs w:val="24"/>
              </w:rPr>
              <w:t xml:space="preserve"> </w:t>
            </w:r>
            <w:r w:rsidRPr="00770381">
              <w:rPr>
                <w:sz w:val="24"/>
                <w:szCs w:val="24"/>
              </w:rPr>
              <w:t>муниципальной</w:t>
            </w:r>
            <w:r w:rsidRPr="00770381">
              <w:rPr>
                <w:spacing w:val="56"/>
                <w:sz w:val="24"/>
                <w:szCs w:val="24"/>
              </w:rPr>
              <w:t xml:space="preserve"> </w:t>
            </w:r>
            <w:r w:rsidRPr="00770381">
              <w:rPr>
                <w:sz w:val="24"/>
                <w:szCs w:val="24"/>
              </w:rPr>
              <w:t>услуги</w:t>
            </w:r>
          </w:p>
        </w:tc>
      </w:tr>
      <w:tr w:rsidR="003A3596" w:rsidRPr="00770381" w:rsidTr="00770381">
        <w:tc>
          <w:tcPr>
            <w:tcW w:w="5000" w:type="pct"/>
            <w:gridSpan w:val="7"/>
            <w:shd w:val="clear" w:color="auto" w:fill="auto"/>
          </w:tcPr>
          <w:p w:rsidR="003A3596" w:rsidRPr="00770381" w:rsidRDefault="003A3596" w:rsidP="00770381">
            <w:pPr>
              <w:pStyle w:val="a4"/>
              <w:shd w:val="clear" w:color="auto" w:fill="auto"/>
              <w:ind w:firstLine="0"/>
              <w:jc w:val="center"/>
              <w:rPr>
                <w:sz w:val="24"/>
                <w:szCs w:val="24"/>
              </w:rPr>
            </w:pPr>
            <w:r w:rsidRPr="00770381">
              <w:rPr>
                <w:sz w:val="24"/>
                <w:szCs w:val="24"/>
              </w:rPr>
              <w:lastRenderedPageBreak/>
              <w:t>3. Рассмотрение документов и сведений</w:t>
            </w:r>
          </w:p>
        </w:tc>
      </w:tr>
      <w:tr w:rsidR="00770381" w:rsidRPr="00770381" w:rsidTr="00770381">
        <w:tc>
          <w:tcPr>
            <w:tcW w:w="751" w:type="pct"/>
            <w:shd w:val="clear" w:color="auto" w:fill="auto"/>
          </w:tcPr>
          <w:p w:rsidR="003A3596" w:rsidRPr="00770381" w:rsidRDefault="003A3596" w:rsidP="00F36369">
            <w:pPr>
              <w:pStyle w:val="TableParagraph"/>
              <w:ind w:left="0" w:right="103"/>
              <w:rPr>
                <w:sz w:val="24"/>
                <w:szCs w:val="24"/>
              </w:rPr>
            </w:pPr>
            <w:r w:rsidRPr="00770381">
              <w:rPr>
                <w:sz w:val="24"/>
                <w:szCs w:val="24"/>
              </w:rPr>
              <w:t>пакет</w:t>
            </w:r>
            <w:r w:rsidRPr="00770381">
              <w:rPr>
                <w:spacing w:val="1"/>
                <w:sz w:val="24"/>
                <w:szCs w:val="24"/>
              </w:rPr>
              <w:t xml:space="preserve"> </w:t>
            </w:r>
            <w:r w:rsidRPr="00770381">
              <w:rPr>
                <w:sz w:val="24"/>
                <w:szCs w:val="24"/>
              </w:rPr>
              <w:t>зарегистрированных</w:t>
            </w:r>
            <w:r w:rsidRPr="00770381">
              <w:rPr>
                <w:spacing w:val="1"/>
                <w:sz w:val="24"/>
                <w:szCs w:val="24"/>
              </w:rPr>
              <w:t xml:space="preserve"> </w:t>
            </w:r>
            <w:r w:rsidRPr="00770381">
              <w:rPr>
                <w:sz w:val="24"/>
                <w:szCs w:val="24"/>
              </w:rPr>
              <w:t>документов,</w:t>
            </w:r>
            <w:r w:rsidRPr="00770381">
              <w:rPr>
                <w:spacing w:val="1"/>
                <w:sz w:val="24"/>
                <w:szCs w:val="24"/>
              </w:rPr>
              <w:t xml:space="preserve"> </w:t>
            </w:r>
            <w:r w:rsidRPr="00770381">
              <w:rPr>
                <w:sz w:val="24"/>
                <w:szCs w:val="24"/>
              </w:rPr>
              <w:t>поступивших</w:t>
            </w:r>
            <w:r w:rsidRPr="00770381">
              <w:rPr>
                <w:spacing w:val="1"/>
                <w:sz w:val="24"/>
                <w:szCs w:val="24"/>
              </w:rPr>
              <w:t xml:space="preserve"> </w:t>
            </w:r>
            <w:r w:rsidRPr="00770381">
              <w:rPr>
                <w:sz w:val="24"/>
                <w:szCs w:val="24"/>
              </w:rPr>
              <w:t>должностному лицу,</w:t>
            </w:r>
            <w:r w:rsidRPr="00770381">
              <w:rPr>
                <w:spacing w:val="1"/>
                <w:sz w:val="24"/>
                <w:szCs w:val="24"/>
              </w:rPr>
              <w:t xml:space="preserve"> </w:t>
            </w:r>
            <w:r w:rsidRPr="00770381">
              <w:rPr>
                <w:sz w:val="24"/>
                <w:szCs w:val="24"/>
              </w:rPr>
              <w:t>ответственному за</w:t>
            </w:r>
            <w:r w:rsidRPr="00770381">
              <w:rPr>
                <w:spacing w:val="1"/>
                <w:sz w:val="24"/>
                <w:szCs w:val="24"/>
              </w:rPr>
              <w:t xml:space="preserve"> </w:t>
            </w:r>
            <w:r w:rsidRPr="00770381">
              <w:rPr>
                <w:sz w:val="24"/>
                <w:szCs w:val="24"/>
              </w:rPr>
              <w:t>предоставление</w:t>
            </w:r>
            <w:r w:rsidRPr="00770381">
              <w:rPr>
                <w:spacing w:val="1"/>
                <w:sz w:val="24"/>
                <w:szCs w:val="24"/>
              </w:rPr>
              <w:t xml:space="preserve"> </w:t>
            </w:r>
            <w:r w:rsidRPr="00770381">
              <w:rPr>
                <w:sz w:val="24"/>
                <w:szCs w:val="24"/>
              </w:rPr>
              <w:t>муниципальной</w:t>
            </w:r>
            <w:r w:rsidRPr="00770381">
              <w:rPr>
                <w:spacing w:val="50"/>
                <w:sz w:val="24"/>
                <w:szCs w:val="24"/>
              </w:rPr>
              <w:t xml:space="preserve"> </w:t>
            </w:r>
            <w:r w:rsidRPr="00770381">
              <w:rPr>
                <w:sz w:val="24"/>
                <w:szCs w:val="24"/>
              </w:rPr>
              <w:t>услуги</w:t>
            </w:r>
          </w:p>
        </w:tc>
        <w:tc>
          <w:tcPr>
            <w:tcW w:w="720" w:type="pct"/>
            <w:shd w:val="clear" w:color="auto" w:fill="auto"/>
          </w:tcPr>
          <w:p w:rsidR="003A3596" w:rsidRPr="00770381" w:rsidRDefault="003A3596" w:rsidP="00F36369">
            <w:pPr>
              <w:pStyle w:val="TableParagraph"/>
              <w:ind w:left="0" w:right="143"/>
              <w:rPr>
                <w:sz w:val="24"/>
                <w:szCs w:val="24"/>
              </w:rPr>
            </w:pPr>
            <w:r w:rsidRPr="00770381">
              <w:rPr>
                <w:sz w:val="24"/>
                <w:szCs w:val="24"/>
              </w:rPr>
              <w:t>проверка соответствия</w:t>
            </w:r>
            <w:r w:rsidRPr="00770381">
              <w:rPr>
                <w:spacing w:val="1"/>
                <w:sz w:val="24"/>
                <w:szCs w:val="24"/>
              </w:rPr>
              <w:t xml:space="preserve"> </w:t>
            </w:r>
            <w:r w:rsidRPr="00770381">
              <w:rPr>
                <w:sz w:val="24"/>
                <w:szCs w:val="24"/>
              </w:rPr>
              <w:t>документов и сведений</w:t>
            </w:r>
            <w:r w:rsidRPr="00770381">
              <w:rPr>
                <w:spacing w:val="-57"/>
                <w:sz w:val="24"/>
                <w:szCs w:val="24"/>
              </w:rPr>
              <w:t xml:space="preserve"> </w:t>
            </w:r>
            <w:r w:rsidRPr="00770381">
              <w:rPr>
                <w:sz w:val="24"/>
                <w:szCs w:val="24"/>
              </w:rPr>
              <w:t>требованиям</w:t>
            </w:r>
            <w:r w:rsidRPr="00770381">
              <w:rPr>
                <w:spacing w:val="1"/>
                <w:sz w:val="24"/>
                <w:szCs w:val="24"/>
              </w:rPr>
              <w:t xml:space="preserve"> </w:t>
            </w:r>
            <w:r w:rsidRPr="00770381">
              <w:rPr>
                <w:sz w:val="24"/>
                <w:szCs w:val="24"/>
              </w:rPr>
              <w:t>нормативных</w:t>
            </w:r>
            <w:r w:rsidRPr="00770381">
              <w:rPr>
                <w:spacing w:val="-14"/>
                <w:sz w:val="24"/>
                <w:szCs w:val="24"/>
              </w:rPr>
              <w:t xml:space="preserve"> </w:t>
            </w:r>
            <w:r w:rsidRPr="00770381">
              <w:rPr>
                <w:sz w:val="24"/>
                <w:szCs w:val="24"/>
              </w:rPr>
              <w:t>правовых</w:t>
            </w:r>
            <w:r w:rsidRPr="00770381">
              <w:rPr>
                <w:spacing w:val="-57"/>
                <w:sz w:val="24"/>
                <w:szCs w:val="24"/>
              </w:rPr>
              <w:t xml:space="preserve"> </w:t>
            </w:r>
            <w:r w:rsidRPr="00770381">
              <w:rPr>
                <w:sz w:val="24"/>
                <w:szCs w:val="24"/>
              </w:rPr>
              <w:t>актов</w:t>
            </w:r>
          </w:p>
        </w:tc>
        <w:tc>
          <w:tcPr>
            <w:tcW w:w="742" w:type="pct"/>
            <w:shd w:val="clear" w:color="auto" w:fill="auto"/>
          </w:tcPr>
          <w:p w:rsidR="003A3596" w:rsidRPr="00770381" w:rsidRDefault="003A3596" w:rsidP="00F36369">
            <w:pPr>
              <w:pStyle w:val="TableParagraph"/>
              <w:ind w:left="-71" w:right="219"/>
              <w:rPr>
                <w:sz w:val="24"/>
                <w:szCs w:val="24"/>
              </w:rPr>
            </w:pPr>
            <w:r w:rsidRPr="00770381">
              <w:rPr>
                <w:sz w:val="24"/>
                <w:szCs w:val="24"/>
              </w:rPr>
              <w:t>До 20 рабочих</w:t>
            </w:r>
            <w:r w:rsidRPr="00770381">
              <w:rPr>
                <w:spacing w:val="1"/>
                <w:sz w:val="24"/>
                <w:szCs w:val="24"/>
              </w:rPr>
              <w:t xml:space="preserve"> </w:t>
            </w:r>
            <w:r w:rsidRPr="00770381">
              <w:rPr>
                <w:sz w:val="24"/>
                <w:szCs w:val="24"/>
              </w:rPr>
              <w:t>дней</w:t>
            </w:r>
            <w:r w:rsidRPr="00770381">
              <w:rPr>
                <w:spacing w:val="1"/>
                <w:sz w:val="24"/>
                <w:szCs w:val="24"/>
              </w:rPr>
              <w:t xml:space="preserve"> </w:t>
            </w:r>
            <w:r w:rsidRPr="00770381">
              <w:rPr>
                <w:sz w:val="24"/>
                <w:szCs w:val="24"/>
              </w:rPr>
              <w:t>со дня</w:t>
            </w:r>
            <w:r w:rsidRPr="00770381">
              <w:rPr>
                <w:spacing w:val="1"/>
                <w:sz w:val="24"/>
                <w:szCs w:val="24"/>
              </w:rPr>
              <w:t xml:space="preserve"> </w:t>
            </w:r>
            <w:r w:rsidRPr="00770381">
              <w:rPr>
                <w:sz w:val="24"/>
                <w:szCs w:val="24"/>
              </w:rPr>
              <w:t>поступления</w:t>
            </w:r>
            <w:r w:rsidRPr="00770381">
              <w:rPr>
                <w:spacing w:val="1"/>
                <w:sz w:val="24"/>
                <w:szCs w:val="24"/>
              </w:rPr>
              <w:t xml:space="preserve"> </w:t>
            </w:r>
            <w:r w:rsidRPr="00770381">
              <w:rPr>
                <w:sz w:val="24"/>
                <w:szCs w:val="24"/>
              </w:rPr>
              <w:t>документации по</w:t>
            </w:r>
            <w:r w:rsidRPr="00770381">
              <w:rPr>
                <w:spacing w:val="-57"/>
                <w:sz w:val="24"/>
                <w:szCs w:val="24"/>
              </w:rPr>
              <w:t xml:space="preserve"> </w:t>
            </w:r>
            <w:r w:rsidRPr="00770381">
              <w:rPr>
                <w:sz w:val="24"/>
                <w:szCs w:val="24"/>
              </w:rPr>
              <w:t>планировке</w:t>
            </w:r>
            <w:r w:rsidRPr="00770381">
              <w:rPr>
                <w:spacing w:val="1"/>
                <w:sz w:val="24"/>
                <w:szCs w:val="24"/>
              </w:rPr>
              <w:t xml:space="preserve"> </w:t>
            </w:r>
            <w:r w:rsidRPr="00770381">
              <w:rPr>
                <w:sz w:val="24"/>
                <w:szCs w:val="24"/>
              </w:rPr>
              <w:t>территории</w:t>
            </w:r>
          </w:p>
        </w:tc>
        <w:tc>
          <w:tcPr>
            <w:tcW w:w="681" w:type="pct"/>
            <w:shd w:val="clear" w:color="auto" w:fill="auto"/>
          </w:tcPr>
          <w:p w:rsidR="003A3596" w:rsidRPr="00770381" w:rsidRDefault="003A3596" w:rsidP="00F36369">
            <w:pPr>
              <w:pStyle w:val="TableParagraph"/>
              <w:ind w:left="0"/>
              <w:rPr>
                <w:sz w:val="24"/>
                <w:szCs w:val="24"/>
              </w:rPr>
            </w:pPr>
            <w:r w:rsidRPr="00770381">
              <w:rPr>
                <w:sz w:val="24"/>
                <w:szCs w:val="24"/>
              </w:rPr>
              <w:t>должностное лицо Уполномоченного органа, ответственное за предоставление муниципальной услуги</w:t>
            </w:r>
          </w:p>
        </w:tc>
        <w:tc>
          <w:tcPr>
            <w:tcW w:w="681" w:type="pct"/>
            <w:shd w:val="clear" w:color="auto" w:fill="auto"/>
          </w:tcPr>
          <w:p w:rsidR="003A3596" w:rsidRPr="00770381" w:rsidRDefault="003A3596" w:rsidP="00770381">
            <w:pPr>
              <w:pStyle w:val="TableParagraph"/>
              <w:ind w:right="145"/>
              <w:rPr>
                <w:sz w:val="24"/>
                <w:szCs w:val="24"/>
              </w:rPr>
            </w:pPr>
            <w:r w:rsidRPr="00770381">
              <w:rPr>
                <w:sz w:val="24"/>
                <w:szCs w:val="24"/>
              </w:rPr>
              <w:t>Уполномоченный орган)/ГИС /</w:t>
            </w:r>
            <w:r w:rsidRPr="00770381">
              <w:rPr>
                <w:spacing w:val="1"/>
                <w:sz w:val="24"/>
                <w:szCs w:val="24"/>
              </w:rPr>
              <w:t xml:space="preserve"> </w:t>
            </w:r>
            <w:r w:rsidRPr="00770381">
              <w:rPr>
                <w:sz w:val="24"/>
                <w:szCs w:val="24"/>
              </w:rPr>
              <w:t>ПГС</w:t>
            </w:r>
          </w:p>
        </w:tc>
        <w:tc>
          <w:tcPr>
            <w:tcW w:w="742" w:type="pct"/>
            <w:shd w:val="clear" w:color="auto" w:fill="auto"/>
          </w:tcPr>
          <w:p w:rsidR="003A3596" w:rsidRPr="00770381" w:rsidRDefault="003A3596" w:rsidP="00F36369">
            <w:pPr>
              <w:pStyle w:val="TableParagraph"/>
              <w:ind w:left="-86" w:right="101" w:firstLine="15"/>
              <w:rPr>
                <w:sz w:val="24"/>
                <w:szCs w:val="24"/>
              </w:rPr>
            </w:pPr>
            <w:r w:rsidRPr="00770381">
              <w:rPr>
                <w:sz w:val="24"/>
                <w:szCs w:val="24"/>
              </w:rPr>
              <w:t>основания</w:t>
            </w:r>
            <w:r w:rsidRPr="00770381">
              <w:rPr>
                <w:spacing w:val="1"/>
                <w:sz w:val="24"/>
                <w:szCs w:val="24"/>
              </w:rPr>
              <w:t xml:space="preserve"> </w:t>
            </w:r>
            <w:r w:rsidRPr="00770381">
              <w:rPr>
                <w:sz w:val="24"/>
                <w:szCs w:val="24"/>
              </w:rPr>
              <w:t>отказа в</w:t>
            </w:r>
            <w:r w:rsidRPr="00770381">
              <w:rPr>
                <w:spacing w:val="1"/>
                <w:sz w:val="24"/>
                <w:szCs w:val="24"/>
              </w:rPr>
              <w:t xml:space="preserve"> </w:t>
            </w:r>
            <w:r w:rsidRPr="00770381">
              <w:rPr>
                <w:sz w:val="24"/>
                <w:szCs w:val="24"/>
              </w:rPr>
              <w:t>предоставлении</w:t>
            </w:r>
            <w:r w:rsidRPr="00770381">
              <w:rPr>
                <w:spacing w:val="1"/>
                <w:sz w:val="24"/>
                <w:szCs w:val="24"/>
              </w:rPr>
              <w:t xml:space="preserve"> </w:t>
            </w:r>
            <w:r w:rsidRPr="00770381">
              <w:rPr>
                <w:sz w:val="24"/>
                <w:szCs w:val="24"/>
              </w:rPr>
              <w:t>муниципальной</w:t>
            </w:r>
            <w:r w:rsidRPr="00770381">
              <w:rPr>
                <w:spacing w:val="1"/>
                <w:sz w:val="24"/>
                <w:szCs w:val="24"/>
              </w:rPr>
              <w:t xml:space="preserve"> </w:t>
            </w:r>
            <w:r w:rsidRPr="00770381">
              <w:rPr>
                <w:sz w:val="24"/>
                <w:szCs w:val="24"/>
              </w:rPr>
              <w:t>услуги,</w:t>
            </w:r>
            <w:r w:rsidRPr="00770381">
              <w:rPr>
                <w:spacing w:val="1"/>
                <w:sz w:val="24"/>
                <w:szCs w:val="24"/>
              </w:rPr>
              <w:t xml:space="preserve"> </w:t>
            </w:r>
            <w:r w:rsidRPr="00770381">
              <w:rPr>
                <w:spacing w:val="-1"/>
                <w:sz w:val="24"/>
                <w:szCs w:val="24"/>
              </w:rPr>
              <w:t>предусмотр</w:t>
            </w:r>
            <w:r w:rsidRPr="00770381">
              <w:rPr>
                <w:sz w:val="24"/>
                <w:szCs w:val="24"/>
              </w:rPr>
              <w:t>енные</w:t>
            </w:r>
            <w:r w:rsidRPr="00770381">
              <w:rPr>
                <w:spacing w:val="1"/>
                <w:sz w:val="24"/>
                <w:szCs w:val="24"/>
              </w:rPr>
              <w:t xml:space="preserve"> </w:t>
            </w:r>
            <w:r w:rsidRPr="00770381">
              <w:rPr>
                <w:sz w:val="24"/>
                <w:szCs w:val="24"/>
              </w:rPr>
              <w:t>пунктом 2.9 Административного регламента</w:t>
            </w:r>
          </w:p>
        </w:tc>
        <w:tc>
          <w:tcPr>
            <w:tcW w:w="683" w:type="pct"/>
            <w:shd w:val="clear" w:color="auto" w:fill="auto"/>
          </w:tcPr>
          <w:p w:rsidR="003A3596" w:rsidRPr="00770381" w:rsidRDefault="003A3596" w:rsidP="00F36369">
            <w:pPr>
              <w:pStyle w:val="TableParagraph"/>
              <w:ind w:left="-97" w:right="99"/>
              <w:rPr>
                <w:sz w:val="24"/>
                <w:szCs w:val="24"/>
              </w:rPr>
            </w:pPr>
            <w:r w:rsidRPr="00770381">
              <w:rPr>
                <w:sz w:val="24"/>
                <w:szCs w:val="24"/>
              </w:rPr>
              <w:t>проект</w:t>
            </w:r>
            <w:r w:rsidRPr="00770381">
              <w:rPr>
                <w:spacing w:val="1"/>
                <w:sz w:val="24"/>
                <w:szCs w:val="24"/>
              </w:rPr>
              <w:t xml:space="preserve"> </w:t>
            </w:r>
            <w:r w:rsidRPr="00770381">
              <w:rPr>
                <w:sz w:val="24"/>
                <w:szCs w:val="24"/>
              </w:rPr>
              <w:t>результата</w:t>
            </w:r>
            <w:r w:rsidRPr="00770381">
              <w:rPr>
                <w:spacing w:val="1"/>
                <w:sz w:val="24"/>
                <w:szCs w:val="24"/>
              </w:rPr>
              <w:t xml:space="preserve"> </w:t>
            </w:r>
            <w:r w:rsidRPr="00770381">
              <w:rPr>
                <w:sz w:val="24"/>
                <w:szCs w:val="24"/>
              </w:rPr>
              <w:t>предоставления</w:t>
            </w:r>
            <w:r w:rsidRPr="00770381">
              <w:rPr>
                <w:spacing w:val="1"/>
                <w:sz w:val="24"/>
                <w:szCs w:val="24"/>
              </w:rPr>
              <w:t xml:space="preserve"> </w:t>
            </w:r>
            <w:r w:rsidRPr="00770381">
              <w:rPr>
                <w:sz w:val="24"/>
                <w:szCs w:val="24"/>
              </w:rPr>
              <w:t>муниципальной услуги</w:t>
            </w:r>
            <w:r w:rsidRPr="00770381">
              <w:rPr>
                <w:spacing w:val="1"/>
                <w:sz w:val="24"/>
                <w:szCs w:val="24"/>
              </w:rPr>
              <w:t xml:space="preserve"> </w:t>
            </w:r>
            <w:r w:rsidRPr="00770381">
              <w:rPr>
                <w:sz w:val="24"/>
                <w:szCs w:val="24"/>
              </w:rPr>
              <w:t>либо</w:t>
            </w:r>
            <w:r w:rsidRPr="00770381">
              <w:rPr>
                <w:spacing w:val="1"/>
                <w:sz w:val="24"/>
                <w:szCs w:val="24"/>
              </w:rPr>
              <w:t xml:space="preserve"> </w:t>
            </w:r>
            <w:r w:rsidRPr="00770381">
              <w:rPr>
                <w:sz w:val="24"/>
                <w:szCs w:val="24"/>
              </w:rPr>
              <w:t>принятие</w:t>
            </w:r>
            <w:r w:rsidRPr="00770381">
              <w:rPr>
                <w:spacing w:val="1"/>
                <w:sz w:val="24"/>
                <w:szCs w:val="24"/>
              </w:rPr>
              <w:t xml:space="preserve"> </w:t>
            </w:r>
            <w:r w:rsidRPr="00770381">
              <w:rPr>
                <w:sz w:val="24"/>
                <w:szCs w:val="24"/>
              </w:rPr>
              <w:t>решения о</w:t>
            </w:r>
            <w:r w:rsidRPr="00770381">
              <w:rPr>
                <w:spacing w:val="1"/>
                <w:sz w:val="24"/>
                <w:szCs w:val="24"/>
              </w:rPr>
              <w:t xml:space="preserve"> </w:t>
            </w:r>
            <w:r w:rsidRPr="00770381">
              <w:rPr>
                <w:sz w:val="24"/>
                <w:szCs w:val="24"/>
              </w:rPr>
              <w:t>проведении</w:t>
            </w:r>
            <w:r w:rsidRPr="00770381">
              <w:rPr>
                <w:spacing w:val="1"/>
                <w:sz w:val="24"/>
                <w:szCs w:val="24"/>
              </w:rPr>
              <w:t xml:space="preserve"> </w:t>
            </w:r>
            <w:r w:rsidRPr="00770381">
              <w:rPr>
                <w:sz w:val="24"/>
                <w:szCs w:val="24"/>
              </w:rPr>
              <w:t>проведение</w:t>
            </w:r>
            <w:r w:rsidRPr="00770381">
              <w:rPr>
                <w:spacing w:val="1"/>
                <w:sz w:val="24"/>
                <w:szCs w:val="24"/>
              </w:rPr>
              <w:t xml:space="preserve"> </w:t>
            </w:r>
            <w:r w:rsidRPr="00770381">
              <w:rPr>
                <w:sz w:val="24"/>
                <w:szCs w:val="24"/>
              </w:rPr>
              <w:t>публичных</w:t>
            </w:r>
            <w:r w:rsidRPr="00770381">
              <w:rPr>
                <w:spacing w:val="1"/>
                <w:sz w:val="24"/>
                <w:szCs w:val="24"/>
              </w:rPr>
              <w:t xml:space="preserve"> </w:t>
            </w:r>
            <w:r w:rsidRPr="00770381">
              <w:rPr>
                <w:sz w:val="24"/>
                <w:szCs w:val="24"/>
              </w:rPr>
              <w:t>слушаний или</w:t>
            </w:r>
            <w:r w:rsidRPr="00770381">
              <w:rPr>
                <w:spacing w:val="-57"/>
                <w:sz w:val="24"/>
                <w:szCs w:val="24"/>
              </w:rPr>
              <w:t xml:space="preserve"> </w:t>
            </w:r>
            <w:r w:rsidRPr="00770381">
              <w:rPr>
                <w:sz w:val="24"/>
                <w:szCs w:val="24"/>
              </w:rPr>
              <w:t>общественных</w:t>
            </w:r>
            <w:r w:rsidRPr="00770381">
              <w:rPr>
                <w:spacing w:val="-57"/>
                <w:sz w:val="24"/>
                <w:szCs w:val="24"/>
              </w:rPr>
              <w:t xml:space="preserve"> </w:t>
            </w:r>
            <w:r w:rsidRPr="00770381">
              <w:rPr>
                <w:sz w:val="24"/>
                <w:szCs w:val="24"/>
              </w:rPr>
              <w:t>обсуждений</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left"/>
              <w:rPr>
                <w:sz w:val="24"/>
                <w:szCs w:val="24"/>
              </w:rPr>
            </w:pPr>
            <w:r w:rsidRPr="00770381">
              <w:rPr>
                <w:sz w:val="24"/>
                <w:szCs w:val="24"/>
              </w:rPr>
              <w:t xml:space="preserve">соответствие документов и сведений требованиям нормативных правовых актов предоставления муниципальной </w:t>
            </w:r>
            <w:r w:rsidRPr="00770381">
              <w:rPr>
                <w:sz w:val="24"/>
                <w:szCs w:val="24"/>
              </w:rPr>
              <w:lastRenderedPageBreak/>
              <w:t>услуги, наличие оснований для проведения публичных слушания или общественных обсуждений</w:t>
            </w:r>
          </w:p>
        </w:tc>
        <w:tc>
          <w:tcPr>
            <w:tcW w:w="720"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lastRenderedPageBreak/>
              <w:t>проведение публичных слушаний или общественных обсуждений</w:t>
            </w:r>
          </w:p>
        </w:tc>
        <w:tc>
          <w:tcPr>
            <w:tcW w:w="742"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t xml:space="preserve">не менее 1 и не более 3 месяцев со дня оповещения жителей муниципального образования о проведении </w:t>
            </w:r>
            <w:r w:rsidRPr="00770381">
              <w:rPr>
                <w:sz w:val="24"/>
                <w:szCs w:val="24"/>
              </w:rPr>
              <w:lastRenderedPageBreak/>
              <w:t>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lastRenderedPageBreak/>
              <w:t>должностное лицо Уполномоченного органа, ответственное за предоставление муниципальной услуги</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t xml:space="preserve">подготовка протокола публичных слушаний или общественных обсуждений и заключения о результатах </w:t>
            </w:r>
            <w:r w:rsidRPr="00770381">
              <w:rPr>
                <w:sz w:val="24"/>
                <w:szCs w:val="24"/>
              </w:rPr>
              <w:lastRenderedPageBreak/>
              <w:t>публичных слушаний или общественных обсуждений</w:t>
            </w:r>
          </w:p>
        </w:tc>
      </w:tr>
      <w:tr w:rsidR="00876726" w:rsidRPr="00770381" w:rsidTr="00770381">
        <w:tc>
          <w:tcPr>
            <w:tcW w:w="5000" w:type="pct"/>
            <w:gridSpan w:val="7"/>
            <w:shd w:val="clear" w:color="auto" w:fill="auto"/>
          </w:tcPr>
          <w:p w:rsidR="00876726" w:rsidRPr="00770381" w:rsidRDefault="00876726" w:rsidP="00770381">
            <w:pPr>
              <w:pStyle w:val="a4"/>
              <w:shd w:val="clear" w:color="auto" w:fill="auto"/>
              <w:ind w:firstLine="0"/>
              <w:jc w:val="center"/>
              <w:rPr>
                <w:sz w:val="24"/>
                <w:szCs w:val="24"/>
              </w:rPr>
            </w:pPr>
            <w:r w:rsidRPr="00770381">
              <w:rPr>
                <w:sz w:val="24"/>
                <w:szCs w:val="24"/>
              </w:rPr>
              <w:lastRenderedPageBreak/>
              <w:t>4. Принятие решения</w:t>
            </w:r>
          </w:p>
        </w:tc>
      </w:tr>
      <w:tr w:rsidR="00770381" w:rsidRPr="00770381" w:rsidTr="00770381">
        <w:tc>
          <w:tcPr>
            <w:tcW w:w="751" w:type="pct"/>
            <w:shd w:val="clear" w:color="auto" w:fill="auto"/>
          </w:tcPr>
          <w:p w:rsidR="003A3596" w:rsidRPr="00770381" w:rsidRDefault="00AA054F" w:rsidP="00F36369">
            <w:pPr>
              <w:pStyle w:val="a4"/>
              <w:shd w:val="clear" w:color="auto" w:fill="auto"/>
              <w:ind w:firstLine="0"/>
              <w:jc w:val="both"/>
              <w:rPr>
                <w:sz w:val="24"/>
                <w:szCs w:val="24"/>
              </w:rPr>
            </w:pPr>
            <w:r w:rsidRPr="00770381">
              <w:rPr>
                <w:sz w:val="24"/>
                <w:szCs w:val="24"/>
              </w:rPr>
              <w:t>проект результата предоставления муниципальной услуги</w:t>
            </w:r>
          </w:p>
        </w:tc>
        <w:tc>
          <w:tcPr>
            <w:tcW w:w="720"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принятие решения о предоставления муниципальной услуги</w:t>
            </w: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681"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681" w:type="pct"/>
            <w:shd w:val="clear" w:color="auto" w:fill="auto"/>
          </w:tcPr>
          <w:p w:rsidR="003A3596" w:rsidRPr="00770381" w:rsidRDefault="00AA054F" w:rsidP="000C4496">
            <w:pPr>
              <w:pStyle w:val="a4"/>
              <w:shd w:val="clear" w:color="auto" w:fill="auto"/>
              <w:ind w:firstLine="0"/>
              <w:jc w:val="both"/>
              <w:rPr>
                <w:sz w:val="24"/>
                <w:szCs w:val="24"/>
              </w:rPr>
            </w:pPr>
            <w:r w:rsidRPr="00770381">
              <w:rPr>
                <w:sz w:val="24"/>
                <w:szCs w:val="24"/>
              </w:rPr>
              <w:t>Уполномоченный орган / ГИС / ПГС</w:t>
            </w:r>
          </w:p>
        </w:tc>
        <w:tc>
          <w:tcPr>
            <w:tcW w:w="742" w:type="pct"/>
            <w:shd w:val="clear" w:color="auto" w:fill="auto"/>
          </w:tcPr>
          <w:p w:rsidR="003A3596" w:rsidRPr="00770381" w:rsidRDefault="00AA054F" w:rsidP="00770381">
            <w:pPr>
              <w:pStyle w:val="a4"/>
              <w:shd w:val="clear" w:color="auto" w:fill="auto"/>
              <w:ind w:firstLine="0"/>
              <w:jc w:val="center"/>
              <w:rPr>
                <w:sz w:val="24"/>
                <w:szCs w:val="24"/>
              </w:rPr>
            </w:pPr>
            <w:r w:rsidRPr="00770381">
              <w:rPr>
                <w:sz w:val="24"/>
                <w:szCs w:val="24"/>
              </w:rPr>
              <w:t>-</w:t>
            </w:r>
          </w:p>
        </w:tc>
        <w:tc>
          <w:tcPr>
            <w:tcW w:w="683"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 xml:space="preserve">не более 20 рабочих дней со дня поступления </w:t>
            </w:r>
            <w:r w:rsidRPr="00770381">
              <w:rPr>
                <w:sz w:val="24"/>
                <w:szCs w:val="24"/>
              </w:rPr>
              <w:lastRenderedPageBreak/>
              <w:t>документации по планировке территории в случае, если публичные слушания или общественные обсуждения не проводились</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формирование решения о предоставлении муниципальной услуги</w:t>
            </w: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До</w:t>
            </w:r>
            <w:r w:rsidRPr="00770381">
              <w:rPr>
                <w:spacing w:val="-2"/>
                <w:sz w:val="24"/>
                <w:szCs w:val="24"/>
              </w:rPr>
              <w:t xml:space="preserve"> </w:t>
            </w:r>
            <w:r w:rsidRPr="00770381">
              <w:rPr>
                <w:sz w:val="24"/>
                <w:szCs w:val="24"/>
              </w:rPr>
              <w:t>1</w:t>
            </w:r>
            <w:r w:rsidRPr="00770381">
              <w:rPr>
                <w:spacing w:val="-1"/>
                <w:sz w:val="24"/>
                <w:szCs w:val="24"/>
              </w:rPr>
              <w:t xml:space="preserve"> </w:t>
            </w:r>
            <w:r w:rsidRPr="00770381">
              <w:rPr>
                <w:sz w:val="24"/>
                <w:szCs w:val="24"/>
              </w:rPr>
              <w:t>часа</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p>
        </w:tc>
      </w:tr>
    </w:tbl>
    <w:p w:rsidR="00DB726D" w:rsidRPr="00876726" w:rsidRDefault="00DB726D" w:rsidP="00DB726D">
      <w:pPr>
        <w:pStyle w:val="a4"/>
        <w:jc w:val="both"/>
        <w:rPr>
          <w:sz w:val="24"/>
          <w:szCs w:val="24"/>
        </w:rPr>
      </w:pPr>
    </w:p>
    <w:p w:rsidR="00DB726D" w:rsidRPr="00876726" w:rsidRDefault="00DB726D" w:rsidP="00DB726D">
      <w:pPr>
        <w:rPr>
          <w:rFonts w:ascii="Times New Roman" w:hAnsi="Times New Roman" w:cs="Times New Roman"/>
        </w:rPr>
        <w:sectPr w:rsidR="00DB726D" w:rsidRPr="00876726" w:rsidSect="00DB726D">
          <w:headerReference w:type="default" r:id="rId10"/>
          <w:type w:val="continuous"/>
          <w:pgSz w:w="16840" w:h="11910" w:orient="landscape"/>
          <w:pgMar w:top="1134" w:right="567" w:bottom="1134" w:left="1134" w:header="739" w:footer="0" w:gutter="0"/>
          <w:cols w:space="720"/>
        </w:sectPr>
      </w:pPr>
    </w:p>
    <w:p w:rsidR="00DB726D" w:rsidRPr="00EB780A" w:rsidRDefault="00DB726D" w:rsidP="00DB726D">
      <w:pPr>
        <w:pStyle w:val="a4"/>
        <w:rPr>
          <w:rFonts w:ascii="Courier New" w:hAnsi="Courier New" w:cs="Courier New"/>
          <w:sz w:val="22"/>
          <w:szCs w:val="22"/>
        </w:rPr>
      </w:pPr>
    </w:p>
    <w:p w:rsidR="00DB726D" w:rsidRPr="00EB780A" w:rsidRDefault="00DB726D" w:rsidP="00DB726D"/>
    <w:p w:rsidR="00DB726D" w:rsidRPr="008937F3" w:rsidRDefault="00DB726D" w:rsidP="00DB726D">
      <w:pPr>
        <w:rPr>
          <w:sz w:val="28"/>
          <w:szCs w:val="28"/>
        </w:rPr>
      </w:pPr>
    </w:p>
    <w:p w:rsidR="00DB726D" w:rsidRPr="00636C4C" w:rsidRDefault="00DB726D" w:rsidP="00DB726D">
      <w:pPr>
        <w:pStyle w:val="a4"/>
        <w:ind w:left="118"/>
        <w:jc w:val="both"/>
        <w:rPr>
          <w:b/>
          <w:bCs/>
          <w:color w:val="000000"/>
        </w:rPr>
      </w:pPr>
    </w:p>
    <w:p w:rsidR="00580D3E" w:rsidRDefault="00580D3E" w:rsidP="0091299B">
      <w:pPr>
        <w:pStyle w:val="a4"/>
        <w:ind w:firstLine="567"/>
        <w:rPr>
          <w:sz w:val="27"/>
        </w:rPr>
      </w:pPr>
    </w:p>
    <w:p w:rsidR="00580D3E" w:rsidRDefault="00580D3E" w:rsidP="00580D3E">
      <w:pPr>
        <w:pStyle w:val="a4"/>
        <w:ind w:firstLine="567"/>
        <w:jc w:val="both"/>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64496E" w:rsidRDefault="0064496E" w:rsidP="0091299B">
      <w:pPr>
        <w:pStyle w:val="a4"/>
        <w:ind w:firstLine="567"/>
        <w:rPr>
          <w:sz w:val="27"/>
        </w:rPr>
      </w:pPr>
    </w:p>
    <w:p w:rsidR="006D10AA" w:rsidRPr="0064496E" w:rsidRDefault="006D10AA">
      <w:pPr>
        <w:pStyle w:val="a4"/>
        <w:shd w:val="clear" w:color="auto" w:fill="auto"/>
        <w:spacing w:after="0" w:line="322" w:lineRule="exact"/>
        <w:ind w:right="20" w:firstLine="580"/>
        <w:jc w:val="both"/>
        <w:rPr>
          <w:rStyle w:val="a5"/>
          <w:i w:val="0"/>
          <w:color w:val="000000"/>
        </w:rPr>
      </w:pPr>
    </w:p>
    <w:p w:rsidR="006D10AA" w:rsidRDefault="006D10AA">
      <w:pPr>
        <w:pStyle w:val="a4"/>
        <w:shd w:val="clear" w:color="auto" w:fill="auto"/>
        <w:spacing w:after="0" w:line="322" w:lineRule="exact"/>
        <w:ind w:right="20" w:firstLine="580"/>
        <w:jc w:val="both"/>
        <w:rPr>
          <w:rStyle w:val="a5"/>
          <w:color w:val="000000"/>
        </w:rPr>
      </w:pPr>
    </w:p>
    <w:p w:rsidR="00C10F3D" w:rsidRDefault="00C10F3D">
      <w:pPr>
        <w:pStyle w:val="a4"/>
        <w:shd w:val="clear" w:color="auto" w:fill="auto"/>
        <w:spacing w:after="0" w:line="322" w:lineRule="exact"/>
        <w:ind w:right="20" w:firstLine="580"/>
        <w:jc w:val="both"/>
        <w:rPr>
          <w:rStyle w:val="a5"/>
          <w:color w:val="000000"/>
        </w:rPr>
      </w:pPr>
    </w:p>
    <w:sectPr w:rsidR="00C10F3D" w:rsidSect="00DB726D">
      <w:type w:val="continuous"/>
      <w:pgSz w:w="16838" w:h="11909" w:orient="landscape"/>
      <w:pgMar w:top="1106" w:right="1009" w:bottom="112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7C" w:rsidRDefault="00114B7C">
      <w:r>
        <w:separator/>
      </w:r>
    </w:p>
  </w:endnote>
  <w:endnote w:type="continuationSeparator" w:id="0">
    <w:p w:rsidR="00114B7C" w:rsidRDefault="0011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VSOH+TimesNewRomanPSMT">
    <w:altName w:val="Arial Unicode MS"/>
    <w:charset w:val="01"/>
    <w:family w:val="auto"/>
    <w:pitch w:val="variable"/>
    <w:sig w:usb0="00000000" w:usb1="01010101" w:usb2="01010101" w:usb3="01010101" w:csb0="01010101" w:csb1="01010101"/>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7C" w:rsidRDefault="00114B7C">
      <w:r>
        <w:separator/>
      </w:r>
    </w:p>
  </w:footnote>
  <w:footnote w:type="continuationSeparator" w:id="0">
    <w:p w:rsidR="00114B7C" w:rsidRDefault="0011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C2" w:rsidRDefault="00A705C2">
    <w:pPr>
      <w:pStyle w:val="a9"/>
      <w:jc w:val="center"/>
    </w:pPr>
    <w:r>
      <w:fldChar w:fldCharType="begin"/>
    </w:r>
    <w:r>
      <w:instrText>PAGE   \* MERGEFORMAT</w:instrText>
    </w:r>
    <w:r>
      <w:fldChar w:fldCharType="separate"/>
    </w:r>
    <w:r w:rsidR="000161B1">
      <w:rPr>
        <w:noProof/>
      </w:rPr>
      <w:t>19</w:t>
    </w:r>
    <w:r>
      <w:fldChar w:fldCharType="end"/>
    </w:r>
  </w:p>
  <w:p w:rsidR="00A705C2" w:rsidRDefault="00A705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C2" w:rsidRDefault="00A705C2">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4"/>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nsid w:val="0A726E95"/>
    <w:multiLevelType w:val="hybridMultilevel"/>
    <w:tmpl w:val="2F2056CA"/>
    <w:lvl w:ilvl="0" w:tplc="699AB292">
      <w:start w:val="1"/>
      <w:numFmt w:val="decimal"/>
      <w:suff w:val="space"/>
      <w:lvlText w:val="%1."/>
      <w:lvlJc w:val="left"/>
      <w:pPr>
        <w:ind w:left="1251" w:hanging="425"/>
      </w:pPr>
      <w:rPr>
        <w:rFonts w:ascii="Times New Roman" w:eastAsia="Times New Roman" w:hAnsi="Times New Roman" w:cs="Times New Roman" w:hint="default"/>
        <w:spacing w:val="-4"/>
        <w:w w:val="100"/>
        <w:sz w:val="28"/>
        <w:szCs w:val="28"/>
        <w:lang w:val="ru-RU" w:eastAsia="en-US" w:bidi="ar-SA"/>
      </w:rPr>
    </w:lvl>
    <w:lvl w:ilvl="1" w:tplc="A1B4E5AA">
      <w:numFmt w:val="bullet"/>
      <w:lvlText w:val="•"/>
      <w:lvlJc w:val="left"/>
      <w:pPr>
        <w:ind w:left="1104" w:hanging="425"/>
      </w:pPr>
      <w:rPr>
        <w:lang w:val="ru-RU" w:eastAsia="en-US" w:bidi="ar-SA"/>
      </w:rPr>
    </w:lvl>
    <w:lvl w:ilvl="2" w:tplc="3D5694B8">
      <w:numFmt w:val="bullet"/>
      <w:lvlText w:val="•"/>
      <w:lvlJc w:val="left"/>
      <w:pPr>
        <w:ind w:left="2089" w:hanging="425"/>
      </w:pPr>
      <w:rPr>
        <w:lang w:val="ru-RU" w:eastAsia="en-US" w:bidi="ar-SA"/>
      </w:rPr>
    </w:lvl>
    <w:lvl w:ilvl="3" w:tplc="BF12C5A8">
      <w:numFmt w:val="bullet"/>
      <w:lvlText w:val="•"/>
      <w:lvlJc w:val="left"/>
      <w:pPr>
        <w:ind w:left="3073" w:hanging="425"/>
      </w:pPr>
      <w:rPr>
        <w:lang w:val="ru-RU" w:eastAsia="en-US" w:bidi="ar-SA"/>
      </w:rPr>
    </w:lvl>
    <w:lvl w:ilvl="4" w:tplc="67BE73AC">
      <w:numFmt w:val="bullet"/>
      <w:lvlText w:val="•"/>
      <w:lvlJc w:val="left"/>
      <w:pPr>
        <w:ind w:left="4058" w:hanging="425"/>
      </w:pPr>
      <w:rPr>
        <w:lang w:val="ru-RU" w:eastAsia="en-US" w:bidi="ar-SA"/>
      </w:rPr>
    </w:lvl>
    <w:lvl w:ilvl="5" w:tplc="F8E056D2">
      <w:numFmt w:val="bullet"/>
      <w:lvlText w:val="•"/>
      <w:lvlJc w:val="left"/>
      <w:pPr>
        <w:ind w:left="5042" w:hanging="425"/>
      </w:pPr>
      <w:rPr>
        <w:lang w:val="ru-RU" w:eastAsia="en-US" w:bidi="ar-SA"/>
      </w:rPr>
    </w:lvl>
    <w:lvl w:ilvl="6" w:tplc="3C1A2246">
      <w:numFmt w:val="bullet"/>
      <w:lvlText w:val="•"/>
      <w:lvlJc w:val="left"/>
      <w:pPr>
        <w:ind w:left="6027" w:hanging="425"/>
      </w:pPr>
      <w:rPr>
        <w:lang w:val="ru-RU" w:eastAsia="en-US" w:bidi="ar-SA"/>
      </w:rPr>
    </w:lvl>
    <w:lvl w:ilvl="7" w:tplc="441E8BC2">
      <w:numFmt w:val="bullet"/>
      <w:lvlText w:val="•"/>
      <w:lvlJc w:val="left"/>
      <w:pPr>
        <w:ind w:left="7011" w:hanging="425"/>
      </w:pPr>
      <w:rPr>
        <w:lang w:val="ru-RU" w:eastAsia="en-US" w:bidi="ar-SA"/>
      </w:rPr>
    </w:lvl>
    <w:lvl w:ilvl="8" w:tplc="05142524">
      <w:numFmt w:val="bullet"/>
      <w:lvlText w:val="•"/>
      <w:lvlJc w:val="left"/>
      <w:pPr>
        <w:ind w:left="7996" w:hanging="425"/>
      </w:pPr>
      <w:rPr>
        <w:lang w:val="ru-RU" w:eastAsia="en-US" w:bidi="ar-SA"/>
      </w:rPr>
    </w:lvl>
  </w:abstractNum>
  <w:abstractNum w:abstractNumId="40">
    <w:nsid w:val="30655A66"/>
    <w:multiLevelType w:val="hybridMultilevel"/>
    <w:tmpl w:val="623C19FA"/>
    <w:lvl w:ilvl="0" w:tplc="DE7CE19C">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E4DC4BCC">
      <w:start w:val="1"/>
      <w:numFmt w:val="decimal"/>
      <w:suff w:val="space"/>
      <w:lvlText w:val="%2."/>
      <w:lvlJc w:val="left"/>
      <w:pPr>
        <w:ind w:left="1230" w:hanging="404"/>
      </w:pPr>
      <w:rPr>
        <w:rFonts w:ascii="Times New Roman" w:eastAsia="Times New Roman" w:hAnsi="Times New Roman" w:cs="Times New Roman" w:hint="default"/>
        <w:spacing w:val="-4"/>
        <w:w w:val="100"/>
        <w:sz w:val="28"/>
        <w:szCs w:val="28"/>
        <w:lang w:val="ru-RU" w:eastAsia="en-US" w:bidi="ar-SA"/>
      </w:rPr>
    </w:lvl>
    <w:lvl w:ilvl="2" w:tplc="EFD6ADE4">
      <w:numFmt w:val="bullet"/>
      <w:lvlText w:val="•"/>
      <w:lvlJc w:val="left"/>
      <w:pPr>
        <w:ind w:left="2089" w:hanging="404"/>
      </w:pPr>
      <w:rPr>
        <w:lang w:val="ru-RU" w:eastAsia="en-US" w:bidi="ar-SA"/>
      </w:rPr>
    </w:lvl>
    <w:lvl w:ilvl="3" w:tplc="AF4EB5F4">
      <w:numFmt w:val="bullet"/>
      <w:lvlText w:val="•"/>
      <w:lvlJc w:val="left"/>
      <w:pPr>
        <w:ind w:left="3073" w:hanging="404"/>
      </w:pPr>
      <w:rPr>
        <w:lang w:val="ru-RU" w:eastAsia="en-US" w:bidi="ar-SA"/>
      </w:rPr>
    </w:lvl>
    <w:lvl w:ilvl="4" w:tplc="CC9E5616">
      <w:numFmt w:val="bullet"/>
      <w:lvlText w:val="•"/>
      <w:lvlJc w:val="left"/>
      <w:pPr>
        <w:ind w:left="4058" w:hanging="404"/>
      </w:pPr>
      <w:rPr>
        <w:lang w:val="ru-RU" w:eastAsia="en-US" w:bidi="ar-SA"/>
      </w:rPr>
    </w:lvl>
    <w:lvl w:ilvl="5" w:tplc="0FE66C54">
      <w:numFmt w:val="bullet"/>
      <w:lvlText w:val="•"/>
      <w:lvlJc w:val="left"/>
      <w:pPr>
        <w:ind w:left="5042" w:hanging="404"/>
      </w:pPr>
      <w:rPr>
        <w:lang w:val="ru-RU" w:eastAsia="en-US" w:bidi="ar-SA"/>
      </w:rPr>
    </w:lvl>
    <w:lvl w:ilvl="6" w:tplc="719627E8">
      <w:numFmt w:val="bullet"/>
      <w:lvlText w:val="•"/>
      <w:lvlJc w:val="left"/>
      <w:pPr>
        <w:ind w:left="6027" w:hanging="404"/>
      </w:pPr>
      <w:rPr>
        <w:lang w:val="ru-RU" w:eastAsia="en-US" w:bidi="ar-SA"/>
      </w:rPr>
    </w:lvl>
    <w:lvl w:ilvl="7" w:tplc="71F440C2">
      <w:numFmt w:val="bullet"/>
      <w:lvlText w:val="•"/>
      <w:lvlJc w:val="left"/>
      <w:pPr>
        <w:ind w:left="7011" w:hanging="404"/>
      </w:pPr>
      <w:rPr>
        <w:lang w:val="ru-RU" w:eastAsia="en-US" w:bidi="ar-SA"/>
      </w:rPr>
    </w:lvl>
    <w:lvl w:ilvl="8" w:tplc="BCC4564E">
      <w:numFmt w:val="bullet"/>
      <w:lvlText w:val="•"/>
      <w:lvlJc w:val="left"/>
      <w:pPr>
        <w:ind w:left="7996" w:hanging="404"/>
      </w:pPr>
      <w:rPr>
        <w:lang w:val="ru-RU" w:eastAsia="en-US" w:bidi="ar-SA"/>
      </w:rPr>
    </w:lvl>
  </w:abstractNum>
  <w:abstractNum w:abstractNumId="41">
    <w:nsid w:val="31A41B93"/>
    <w:multiLevelType w:val="hybridMultilevel"/>
    <w:tmpl w:val="A57E707A"/>
    <w:lvl w:ilvl="0" w:tplc="AE2A0EEE">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D3D88A84">
      <w:start w:val="1"/>
      <w:numFmt w:val="decimal"/>
      <w:suff w:val="space"/>
      <w:lvlText w:val="%2."/>
      <w:lvlJc w:val="left"/>
      <w:pPr>
        <w:ind w:left="1114" w:hanging="288"/>
      </w:pPr>
      <w:rPr>
        <w:rFonts w:ascii="Times New Roman" w:eastAsia="Times New Roman" w:hAnsi="Times New Roman" w:cs="Times New Roman" w:hint="default"/>
        <w:spacing w:val="-4"/>
        <w:w w:val="100"/>
        <w:sz w:val="28"/>
        <w:szCs w:val="28"/>
        <w:lang w:val="ru-RU" w:eastAsia="en-US" w:bidi="ar-SA"/>
      </w:rPr>
    </w:lvl>
    <w:lvl w:ilvl="2" w:tplc="92625E06">
      <w:start w:val="1"/>
      <w:numFmt w:val="decimal"/>
      <w:suff w:val="space"/>
      <w:lvlText w:val="%3."/>
      <w:lvlJc w:val="left"/>
      <w:pPr>
        <w:ind w:left="118" w:hanging="427"/>
      </w:pPr>
      <w:rPr>
        <w:rFonts w:ascii="Times New Roman" w:eastAsia="Times New Roman" w:hAnsi="Times New Roman" w:cs="Times New Roman" w:hint="default"/>
        <w:spacing w:val="-4"/>
        <w:w w:val="100"/>
        <w:sz w:val="28"/>
        <w:szCs w:val="28"/>
        <w:lang w:val="ru-RU" w:eastAsia="en-US" w:bidi="ar-SA"/>
      </w:rPr>
    </w:lvl>
    <w:lvl w:ilvl="3" w:tplc="10086B82">
      <w:start w:val="1"/>
      <w:numFmt w:val="decimal"/>
      <w:suff w:val="space"/>
      <w:lvlText w:val="%4."/>
      <w:lvlJc w:val="left"/>
      <w:pPr>
        <w:ind w:left="1234" w:hanging="408"/>
      </w:pPr>
      <w:rPr>
        <w:rFonts w:ascii="Times New Roman" w:eastAsia="Times New Roman" w:hAnsi="Times New Roman" w:cs="Times New Roman" w:hint="default"/>
        <w:spacing w:val="-4"/>
        <w:w w:val="100"/>
        <w:sz w:val="28"/>
        <w:szCs w:val="28"/>
        <w:lang w:val="ru-RU" w:eastAsia="en-US" w:bidi="ar-SA"/>
      </w:rPr>
    </w:lvl>
    <w:lvl w:ilvl="4" w:tplc="1C2E8632">
      <w:start w:val="1"/>
      <w:numFmt w:val="decimal"/>
      <w:suff w:val="space"/>
      <w:lvlText w:val="%5."/>
      <w:lvlJc w:val="left"/>
      <w:pPr>
        <w:ind w:left="1081" w:hanging="255"/>
      </w:pPr>
      <w:rPr>
        <w:rFonts w:ascii="Times New Roman" w:eastAsia="Times New Roman" w:hAnsi="Times New Roman" w:cs="Times New Roman" w:hint="default"/>
        <w:spacing w:val="-4"/>
        <w:w w:val="100"/>
        <w:sz w:val="28"/>
        <w:szCs w:val="28"/>
        <w:lang w:val="ru-RU" w:eastAsia="en-US" w:bidi="ar-SA"/>
      </w:rPr>
    </w:lvl>
    <w:lvl w:ilvl="5" w:tplc="74E26D6E">
      <w:numFmt w:val="bullet"/>
      <w:lvlText w:val="•"/>
      <w:lvlJc w:val="left"/>
      <w:pPr>
        <w:ind w:left="5042" w:hanging="255"/>
      </w:pPr>
      <w:rPr>
        <w:lang w:val="ru-RU" w:eastAsia="en-US" w:bidi="ar-SA"/>
      </w:rPr>
    </w:lvl>
    <w:lvl w:ilvl="6" w:tplc="84F06C74">
      <w:numFmt w:val="bullet"/>
      <w:lvlText w:val="•"/>
      <w:lvlJc w:val="left"/>
      <w:pPr>
        <w:ind w:left="6027" w:hanging="255"/>
      </w:pPr>
      <w:rPr>
        <w:lang w:val="ru-RU" w:eastAsia="en-US" w:bidi="ar-SA"/>
      </w:rPr>
    </w:lvl>
    <w:lvl w:ilvl="7" w:tplc="0DAE0D6C">
      <w:numFmt w:val="bullet"/>
      <w:lvlText w:val="•"/>
      <w:lvlJc w:val="left"/>
      <w:pPr>
        <w:ind w:left="7011" w:hanging="255"/>
      </w:pPr>
      <w:rPr>
        <w:lang w:val="ru-RU" w:eastAsia="en-US" w:bidi="ar-SA"/>
      </w:rPr>
    </w:lvl>
    <w:lvl w:ilvl="8" w:tplc="4C024C7A">
      <w:numFmt w:val="bullet"/>
      <w:lvlText w:val="•"/>
      <w:lvlJc w:val="left"/>
      <w:pPr>
        <w:ind w:left="7996" w:hanging="255"/>
      </w:pPr>
      <w:rPr>
        <w:lang w:val="ru-RU" w:eastAsia="en-US" w:bidi="ar-SA"/>
      </w:rPr>
    </w:lvl>
  </w:abstractNum>
  <w:abstractNum w:abstractNumId="42">
    <w:nsid w:val="3BBA0131"/>
    <w:multiLevelType w:val="hybridMultilevel"/>
    <w:tmpl w:val="C384184C"/>
    <w:lvl w:ilvl="0" w:tplc="9B88578A">
      <w:start w:val="1"/>
      <w:numFmt w:val="decimal"/>
      <w:suff w:val="space"/>
      <w:lvlText w:val="%1."/>
      <w:lvlJc w:val="left"/>
      <w:pPr>
        <w:ind w:left="1090" w:hanging="264"/>
      </w:pPr>
      <w:rPr>
        <w:rFonts w:ascii="Times New Roman" w:eastAsia="Times New Roman" w:hAnsi="Times New Roman" w:cs="Times New Roman" w:hint="default"/>
        <w:spacing w:val="-4"/>
        <w:w w:val="100"/>
        <w:sz w:val="28"/>
        <w:szCs w:val="28"/>
        <w:lang w:val="ru-RU" w:eastAsia="en-US" w:bidi="ar-SA"/>
      </w:rPr>
    </w:lvl>
    <w:lvl w:ilvl="1" w:tplc="77D0FED4">
      <w:numFmt w:val="bullet"/>
      <w:lvlText w:val="•"/>
      <w:lvlJc w:val="left"/>
      <w:pPr>
        <w:ind w:left="1104" w:hanging="264"/>
      </w:pPr>
      <w:rPr>
        <w:lang w:val="ru-RU" w:eastAsia="en-US" w:bidi="ar-SA"/>
      </w:rPr>
    </w:lvl>
    <w:lvl w:ilvl="2" w:tplc="A1861954">
      <w:numFmt w:val="bullet"/>
      <w:lvlText w:val="•"/>
      <w:lvlJc w:val="left"/>
      <w:pPr>
        <w:ind w:left="2089" w:hanging="264"/>
      </w:pPr>
      <w:rPr>
        <w:lang w:val="ru-RU" w:eastAsia="en-US" w:bidi="ar-SA"/>
      </w:rPr>
    </w:lvl>
    <w:lvl w:ilvl="3" w:tplc="FE163DB8">
      <w:numFmt w:val="bullet"/>
      <w:lvlText w:val="•"/>
      <w:lvlJc w:val="left"/>
      <w:pPr>
        <w:ind w:left="3073" w:hanging="264"/>
      </w:pPr>
      <w:rPr>
        <w:lang w:val="ru-RU" w:eastAsia="en-US" w:bidi="ar-SA"/>
      </w:rPr>
    </w:lvl>
    <w:lvl w:ilvl="4" w:tplc="1D48A07C">
      <w:numFmt w:val="bullet"/>
      <w:lvlText w:val="•"/>
      <w:lvlJc w:val="left"/>
      <w:pPr>
        <w:ind w:left="4058" w:hanging="264"/>
      </w:pPr>
      <w:rPr>
        <w:lang w:val="ru-RU" w:eastAsia="en-US" w:bidi="ar-SA"/>
      </w:rPr>
    </w:lvl>
    <w:lvl w:ilvl="5" w:tplc="2440F9D6">
      <w:numFmt w:val="bullet"/>
      <w:lvlText w:val="•"/>
      <w:lvlJc w:val="left"/>
      <w:pPr>
        <w:ind w:left="5042" w:hanging="264"/>
      </w:pPr>
      <w:rPr>
        <w:lang w:val="ru-RU" w:eastAsia="en-US" w:bidi="ar-SA"/>
      </w:rPr>
    </w:lvl>
    <w:lvl w:ilvl="6" w:tplc="1DAEE890">
      <w:numFmt w:val="bullet"/>
      <w:lvlText w:val="•"/>
      <w:lvlJc w:val="left"/>
      <w:pPr>
        <w:ind w:left="6027" w:hanging="264"/>
      </w:pPr>
      <w:rPr>
        <w:lang w:val="ru-RU" w:eastAsia="en-US" w:bidi="ar-SA"/>
      </w:rPr>
    </w:lvl>
    <w:lvl w:ilvl="7" w:tplc="910AA636">
      <w:numFmt w:val="bullet"/>
      <w:lvlText w:val="•"/>
      <w:lvlJc w:val="left"/>
      <w:pPr>
        <w:ind w:left="7011" w:hanging="264"/>
      </w:pPr>
      <w:rPr>
        <w:lang w:val="ru-RU" w:eastAsia="en-US" w:bidi="ar-SA"/>
      </w:rPr>
    </w:lvl>
    <w:lvl w:ilvl="8" w:tplc="11B012A2">
      <w:numFmt w:val="bullet"/>
      <w:lvlText w:val="•"/>
      <w:lvlJc w:val="left"/>
      <w:pPr>
        <w:ind w:left="7996" w:hanging="264"/>
      </w:pPr>
      <w:rPr>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3"/>
    </w:lvlOverride>
    <w:lvlOverride w:ilvl="1">
      <w:startOverride w:val="1"/>
    </w:lvlOverride>
    <w:lvlOverride w:ilvl="2"/>
    <w:lvlOverride w:ilvl="3"/>
    <w:lvlOverride w:ilvl="4"/>
    <w:lvlOverride w:ilvl="5"/>
    <w:lvlOverride w:ilvl="6"/>
    <w:lvlOverride w:ilvl="7"/>
    <w:lvlOverride w:ilvl="8"/>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00E"/>
    <w:rsid w:val="000161B1"/>
    <w:rsid w:val="000372EF"/>
    <w:rsid w:val="00043BC2"/>
    <w:rsid w:val="0005777E"/>
    <w:rsid w:val="000743CB"/>
    <w:rsid w:val="000779AC"/>
    <w:rsid w:val="000A4C66"/>
    <w:rsid w:val="000B6BAB"/>
    <w:rsid w:val="000C4496"/>
    <w:rsid w:val="000F2F0D"/>
    <w:rsid w:val="00114B7C"/>
    <w:rsid w:val="00141470"/>
    <w:rsid w:val="00170E27"/>
    <w:rsid w:val="0022052E"/>
    <w:rsid w:val="00260E9C"/>
    <w:rsid w:val="00276458"/>
    <w:rsid w:val="002F3820"/>
    <w:rsid w:val="002F60D3"/>
    <w:rsid w:val="00352F30"/>
    <w:rsid w:val="003609D6"/>
    <w:rsid w:val="00362D37"/>
    <w:rsid w:val="003645EA"/>
    <w:rsid w:val="00365326"/>
    <w:rsid w:val="003A3596"/>
    <w:rsid w:val="003B2689"/>
    <w:rsid w:val="003D2011"/>
    <w:rsid w:val="003F6FDE"/>
    <w:rsid w:val="00411F45"/>
    <w:rsid w:val="00450D14"/>
    <w:rsid w:val="00466564"/>
    <w:rsid w:val="0048076D"/>
    <w:rsid w:val="004A2770"/>
    <w:rsid w:val="00500FA3"/>
    <w:rsid w:val="005143D4"/>
    <w:rsid w:val="00530FF2"/>
    <w:rsid w:val="00543DA1"/>
    <w:rsid w:val="00550159"/>
    <w:rsid w:val="005720DA"/>
    <w:rsid w:val="00580D3E"/>
    <w:rsid w:val="005B3D20"/>
    <w:rsid w:val="00616B83"/>
    <w:rsid w:val="00621271"/>
    <w:rsid w:val="0064496E"/>
    <w:rsid w:val="00652A4E"/>
    <w:rsid w:val="006538FF"/>
    <w:rsid w:val="00674C4A"/>
    <w:rsid w:val="006D10AA"/>
    <w:rsid w:val="006E10EE"/>
    <w:rsid w:val="006F0F1D"/>
    <w:rsid w:val="00727BF6"/>
    <w:rsid w:val="00733B75"/>
    <w:rsid w:val="00737590"/>
    <w:rsid w:val="007419F9"/>
    <w:rsid w:val="00770381"/>
    <w:rsid w:val="007714A4"/>
    <w:rsid w:val="00781F28"/>
    <w:rsid w:val="0079400E"/>
    <w:rsid w:val="007B068A"/>
    <w:rsid w:val="00811185"/>
    <w:rsid w:val="00823430"/>
    <w:rsid w:val="00832BBE"/>
    <w:rsid w:val="00851C77"/>
    <w:rsid w:val="00876726"/>
    <w:rsid w:val="008F008D"/>
    <w:rsid w:val="0091284C"/>
    <w:rsid w:val="0091299B"/>
    <w:rsid w:val="00943ED9"/>
    <w:rsid w:val="00964BDC"/>
    <w:rsid w:val="009853C1"/>
    <w:rsid w:val="009B1B97"/>
    <w:rsid w:val="009F2807"/>
    <w:rsid w:val="00A36227"/>
    <w:rsid w:val="00A40E2C"/>
    <w:rsid w:val="00A470BB"/>
    <w:rsid w:val="00A705C2"/>
    <w:rsid w:val="00A77A12"/>
    <w:rsid w:val="00AA054F"/>
    <w:rsid w:val="00AC6BF9"/>
    <w:rsid w:val="00AE168E"/>
    <w:rsid w:val="00B046A0"/>
    <w:rsid w:val="00BA3D14"/>
    <w:rsid w:val="00C10F3D"/>
    <w:rsid w:val="00D9013F"/>
    <w:rsid w:val="00DB726D"/>
    <w:rsid w:val="00E159F0"/>
    <w:rsid w:val="00E268D3"/>
    <w:rsid w:val="00E31431"/>
    <w:rsid w:val="00E778CD"/>
    <w:rsid w:val="00ED203D"/>
    <w:rsid w:val="00EE59EF"/>
    <w:rsid w:val="00F111CF"/>
    <w:rsid w:val="00F20C4D"/>
    <w:rsid w:val="00F36369"/>
    <w:rsid w:val="00FC1E33"/>
    <w:rsid w:val="00FC34B4"/>
    <w:rsid w:val="00FF1E34"/>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paragraph" w:styleId="1">
    <w:name w:val="heading 1"/>
    <w:basedOn w:val="a"/>
    <w:link w:val="10"/>
    <w:qFormat/>
    <w:rsid w:val="0091299B"/>
    <w:pPr>
      <w:suppressAutoHyphens/>
      <w:ind w:left="152"/>
      <w:jc w:val="center"/>
      <w:outlineLvl w:val="0"/>
    </w:pPr>
    <w:rPr>
      <w:rFonts w:ascii="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Основной текст Знак1"/>
    <w:link w:val="a4"/>
    <w:uiPriority w:val="99"/>
    <w:rPr>
      <w:rFonts w:ascii="Times New Roman" w:hAnsi="Times New Roman" w:cs="Times New Roman"/>
      <w:sz w:val="28"/>
      <w:szCs w:val="28"/>
      <w:u w:val="none"/>
    </w:rPr>
  </w:style>
  <w:style w:type="character" w:customStyle="1" w:styleId="2">
    <w:name w:val="Основной текст (2)_"/>
    <w:link w:val="20"/>
    <w:uiPriority w:val="99"/>
    <w:rPr>
      <w:rFonts w:ascii="Times New Roman" w:hAnsi="Times New Roman" w:cs="Times New Roman"/>
      <w:b/>
      <w:bCs/>
      <w:sz w:val="26"/>
      <w:szCs w:val="26"/>
      <w:u w:val="none"/>
    </w:rPr>
  </w:style>
  <w:style w:type="character" w:customStyle="1" w:styleId="a5">
    <w:name w:val="Основной текст + Курсив"/>
    <w:uiPriority w:val="99"/>
    <w:rPr>
      <w:rFonts w:ascii="Times New Roman" w:hAnsi="Times New Roman" w:cs="Times New Roman"/>
      <w:i/>
      <w:iCs/>
      <w:sz w:val="28"/>
      <w:szCs w:val="28"/>
      <w:u w:val="none"/>
    </w:rPr>
  </w:style>
  <w:style w:type="character" w:customStyle="1" w:styleId="a6">
    <w:name w:val="Колонтитул_"/>
    <w:link w:val="12"/>
    <w:uiPriority w:val="99"/>
    <w:rPr>
      <w:rFonts w:ascii="Times New Roman" w:hAnsi="Times New Roman" w:cs="Times New Roman"/>
      <w:sz w:val="28"/>
      <w:szCs w:val="28"/>
      <w:u w:val="none"/>
    </w:rPr>
  </w:style>
  <w:style w:type="character" w:customStyle="1" w:styleId="0pt">
    <w:name w:val="Колонтитул + Интервал 0 pt"/>
    <w:uiPriority w:val="99"/>
    <w:rPr>
      <w:rFonts w:ascii="Times New Roman" w:hAnsi="Times New Roman" w:cs="Times New Roman"/>
      <w:spacing w:val="-10"/>
      <w:sz w:val="28"/>
      <w:szCs w:val="28"/>
      <w:u w:val="none"/>
    </w:rPr>
  </w:style>
  <w:style w:type="character" w:customStyle="1" w:styleId="13">
    <w:name w:val="Заголовок №1_"/>
    <w:link w:val="14"/>
    <w:uiPriority w:val="99"/>
    <w:rPr>
      <w:rFonts w:ascii="Times New Roman" w:hAnsi="Times New Roman" w:cs="Times New Roman"/>
      <w:b/>
      <w:bCs/>
      <w:sz w:val="26"/>
      <w:szCs w:val="26"/>
      <w:u w:val="none"/>
    </w:rPr>
  </w:style>
  <w:style w:type="character" w:customStyle="1" w:styleId="3">
    <w:name w:val="Основной текст (3)_"/>
    <w:link w:val="30"/>
    <w:uiPriority w:val="99"/>
    <w:rPr>
      <w:rFonts w:ascii="Times New Roman" w:hAnsi="Times New Roman" w:cs="Times New Roman"/>
      <w:i/>
      <w:iCs/>
      <w:sz w:val="28"/>
      <w:szCs w:val="28"/>
      <w:u w:val="none"/>
    </w:rPr>
  </w:style>
  <w:style w:type="paragraph" w:styleId="a4">
    <w:name w:val="Body Text"/>
    <w:basedOn w:val="a"/>
    <w:link w:val="11"/>
    <w:uiPriority w:val="99"/>
    <w:pPr>
      <w:shd w:val="clear" w:color="auto" w:fill="FFFFFF"/>
      <w:spacing w:after="300" w:line="240" w:lineRule="atLeast"/>
      <w:ind w:hanging="1740"/>
      <w:jc w:val="right"/>
    </w:pPr>
    <w:rPr>
      <w:rFonts w:ascii="Times New Roman" w:hAnsi="Times New Roman" w:cs="Times New Roman"/>
      <w:color w:val="auto"/>
      <w:sz w:val="28"/>
      <w:szCs w:val="28"/>
    </w:rPr>
  </w:style>
  <w:style w:type="character" w:customStyle="1" w:styleId="a7">
    <w:name w:val="Основной текст Знак"/>
    <w:uiPriority w:val="99"/>
    <w:semiHidden/>
    <w:rPr>
      <w:rFonts w:cs="Courier New"/>
      <w:color w:val="000000"/>
    </w:rPr>
  </w:style>
  <w:style w:type="character" w:customStyle="1" w:styleId="4">
    <w:name w:val="Основной текст (4)_"/>
    <w:link w:val="40"/>
    <w:uiPriority w:val="99"/>
    <w:rPr>
      <w:rFonts w:ascii="Times New Roman" w:hAnsi="Times New Roman" w:cs="Times New Roman"/>
      <w:i/>
      <w:iCs/>
      <w:spacing w:val="-10"/>
      <w:sz w:val="23"/>
      <w:szCs w:val="23"/>
      <w:u w:val="none"/>
    </w:rPr>
  </w:style>
  <w:style w:type="character" w:customStyle="1" w:styleId="5">
    <w:name w:val="Основной текст (5)_"/>
    <w:link w:val="50"/>
    <w:uiPriority w:val="99"/>
    <w:rPr>
      <w:rFonts w:ascii="Century Schoolbook" w:hAnsi="Century Schoolbook" w:cs="Century Schoolbook"/>
      <w:b/>
      <w:bCs/>
      <w:spacing w:val="-10"/>
      <w:sz w:val="17"/>
      <w:szCs w:val="17"/>
      <w:u w:val="none"/>
    </w:rPr>
  </w:style>
  <w:style w:type="character" w:customStyle="1" w:styleId="6Exact">
    <w:name w:val="Основной текст (6) Exact"/>
    <w:uiPriority w:val="99"/>
    <w:rPr>
      <w:rFonts w:ascii="Times New Roman" w:hAnsi="Times New Roman" w:cs="Times New Roman"/>
      <w:spacing w:val="-3"/>
      <w:sz w:val="22"/>
      <w:szCs w:val="22"/>
      <w:u w:val="none"/>
    </w:rPr>
  </w:style>
  <w:style w:type="character" w:customStyle="1" w:styleId="6">
    <w:name w:val="Основной текст (6)_"/>
    <w:link w:val="61"/>
    <w:uiPriority w:val="99"/>
    <w:rPr>
      <w:rFonts w:ascii="Times New Roman" w:hAnsi="Times New Roman" w:cs="Times New Roman"/>
      <w:u w:val="none"/>
    </w:rPr>
  </w:style>
  <w:style w:type="character" w:customStyle="1" w:styleId="7">
    <w:name w:val="Основной текст (7)_"/>
    <w:link w:val="70"/>
    <w:uiPriority w:val="99"/>
    <w:rPr>
      <w:rFonts w:ascii="Century Schoolbook" w:hAnsi="Century Schoolbook" w:cs="Century Schoolbook"/>
      <w:b/>
      <w:bCs/>
      <w:spacing w:val="-10"/>
      <w:sz w:val="17"/>
      <w:szCs w:val="17"/>
      <w:u w:val="none"/>
    </w:rPr>
  </w:style>
  <w:style w:type="character" w:customStyle="1" w:styleId="8">
    <w:name w:val="Основной текст (8)_"/>
    <w:link w:val="80"/>
    <w:uiPriority w:val="99"/>
    <w:rPr>
      <w:rFonts w:ascii="Times New Roman" w:hAnsi="Times New Roman" w:cs="Times New Roman"/>
      <w:b/>
      <w:bCs/>
      <w:sz w:val="19"/>
      <w:szCs w:val="19"/>
      <w:u w:val="none"/>
    </w:rPr>
  </w:style>
  <w:style w:type="character" w:customStyle="1" w:styleId="414pt">
    <w:name w:val="Основной текст (4) + 14 pt"/>
    <w:aliases w:val="Не курсив,Интервал 0 pt"/>
    <w:uiPriority w:val="99"/>
    <w:rPr>
      <w:rFonts w:ascii="Times New Roman" w:hAnsi="Times New Roman" w:cs="Times New Roman"/>
      <w:i w:val="0"/>
      <w:iCs w:val="0"/>
      <w:spacing w:val="0"/>
      <w:sz w:val="28"/>
      <w:szCs w:val="28"/>
      <w:u w:val="none"/>
    </w:rPr>
  </w:style>
  <w:style w:type="character" w:customStyle="1" w:styleId="Exact">
    <w:name w:val="Основной текст Exact"/>
    <w:uiPriority w:val="99"/>
    <w:rPr>
      <w:rFonts w:ascii="Times New Roman" w:hAnsi="Times New Roman" w:cs="Times New Roman"/>
      <w:spacing w:val="-4"/>
      <w:sz w:val="26"/>
      <w:szCs w:val="26"/>
      <w:u w:val="none"/>
    </w:rPr>
  </w:style>
  <w:style w:type="character" w:customStyle="1" w:styleId="110">
    <w:name w:val="Основной текст + 11"/>
    <w:aliases w:val="5 pt,Полужирный"/>
    <w:uiPriority w:val="99"/>
    <w:rPr>
      <w:rFonts w:ascii="Times New Roman" w:hAnsi="Times New Roman" w:cs="Times New Roman"/>
      <w:b/>
      <w:bCs/>
      <w:sz w:val="23"/>
      <w:szCs w:val="23"/>
      <w:u w:val="none"/>
    </w:rPr>
  </w:style>
  <w:style w:type="character" w:customStyle="1" w:styleId="a8">
    <w:name w:val="Колонтитул"/>
    <w:uiPriority w:val="99"/>
  </w:style>
  <w:style w:type="character" w:customStyle="1" w:styleId="9">
    <w:name w:val="Основной текст (9)_"/>
    <w:link w:val="91"/>
    <w:uiPriority w:val="99"/>
    <w:rPr>
      <w:rFonts w:ascii="Times New Roman" w:hAnsi="Times New Roman" w:cs="Times New Roman"/>
      <w:b/>
      <w:bCs/>
      <w:sz w:val="23"/>
      <w:szCs w:val="23"/>
      <w:u w:val="none"/>
    </w:rPr>
  </w:style>
  <w:style w:type="character" w:customStyle="1" w:styleId="90">
    <w:name w:val="Основной текст (9)"/>
    <w:uiPriority w:val="99"/>
    <w:rPr>
      <w:rFonts w:ascii="Times New Roman" w:hAnsi="Times New Roman" w:cs="Times New Roman"/>
      <w:b/>
      <w:bCs/>
      <w:sz w:val="23"/>
      <w:szCs w:val="23"/>
      <w:u w:val="single"/>
    </w:rPr>
  </w:style>
  <w:style w:type="character" w:customStyle="1" w:styleId="111">
    <w:name w:val="Основной текст + 111"/>
    <w:aliases w:val="5 pt1,Полужирный1"/>
    <w:uiPriority w:val="99"/>
    <w:rPr>
      <w:rFonts w:ascii="Times New Roman" w:hAnsi="Times New Roman" w:cs="Times New Roman"/>
      <w:b/>
      <w:bCs/>
      <w:sz w:val="23"/>
      <w:szCs w:val="23"/>
      <w:u w:val="none"/>
    </w:rPr>
  </w:style>
  <w:style w:type="character" w:customStyle="1" w:styleId="12pt">
    <w:name w:val="Основной текст + 12 pt"/>
    <w:uiPriority w:val="99"/>
    <w:rPr>
      <w:rFonts w:ascii="Times New Roman" w:hAnsi="Times New Roman" w:cs="Times New Roman"/>
      <w:sz w:val="24"/>
      <w:szCs w:val="24"/>
      <w:u w:val="none"/>
    </w:rPr>
  </w:style>
  <w:style w:type="character" w:customStyle="1" w:styleId="8pt">
    <w:name w:val="Основной текст + 8 pt"/>
    <w:uiPriority w:val="99"/>
    <w:rPr>
      <w:rFonts w:ascii="Times New Roman" w:hAnsi="Times New Roman" w:cs="Times New Roman"/>
      <w:sz w:val="16"/>
      <w:szCs w:val="16"/>
      <w:u w:val="none"/>
    </w:rPr>
  </w:style>
  <w:style w:type="character" w:customStyle="1" w:styleId="60">
    <w:name w:val="Основной текст (6)"/>
    <w:uiPriority w:val="99"/>
    <w:rPr>
      <w:rFonts w:ascii="Times New Roman" w:hAnsi="Times New Roman" w:cs="Times New Roman"/>
      <w:u w:val="single"/>
    </w:rPr>
  </w:style>
  <w:style w:type="paragraph" w:customStyle="1" w:styleId="20">
    <w:name w:val="Основной текст (2)"/>
    <w:basedOn w:val="a"/>
    <w:link w:val="2"/>
    <w:uiPriority w:val="99"/>
    <w:pPr>
      <w:shd w:val="clear" w:color="auto" w:fill="FFFFFF"/>
      <w:spacing w:before="300" w:after="120" w:line="346" w:lineRule="exact"/>
    </w:pPr>
    <w:rPr>
      <w:rFonts w:ascii="Times New Roman" w:hAnsi="Times New Roman" w:cs="Times New Roman"/>
      <w:b/>
      <w:bCs/>
      <w:color w:val="auto"/>
      <w:sz w:val="26"/>
      <w:szCs w:val="26"/>
    </w:rPr>
  </w:style>
  <w:style w:type="paragraph" w:customStyle="1" w:styleId="12">
    <w:name w:val="Колонтитул1"/>
    <w:basedOn w:val="a"/>
    <w:link w:val="a6"/>
    <w:uiPriority w:val="99"/>
    <w:pPr>
      <w:shd w:val="clear" w:color="auto" w:fill="FFFFFF"/>
      <w:spacing w:line="240" w:lineRule="atLeast"/>
    </w:pPr>
    <w:rPr>
      <w:rFonts w:ascii="Times New Roman" w:hAnsi="Times New Roman" w:cs="Times New Roman"/>
      <w:color w:val="auto"/>
      <w:sz w:val="28"/>
      <w:szCs w:val="28"/>
    </w:rPr>
  </w:style>
  <w:style w:type="paragraph" w:customStyle="1" w:styleId="14">
    <w:name w:val="Заголовок №1"/>
    <w:basedOn w:val="a"/>
    <w:link w:val="13"/>
    <w:uiPriority w:val="99"/>
    <w:pPr>
      <w:shd w:val="clear" w:color="auto" w:fill="FFFFFF"/>
      <w:spacing w:after="420" w:line="240" w:lineRule="atLeast"/>
      <w:ind w:firstLine="560"/>
      <w:jc w:val="both"/>
      <w:outlineLvl w:val="0"/>
    </w:pPr>
    <w:rPr>
      <w:rFonts w:ascii="Times New Roman" w:hAnsi="Times New Roman" w:cs="Times New Roman"/>
      <w:b/>
      <w:bCs/>
      <w:color w:val="auto"/>
      <w:sz w:val="26"/>
      <w:szCs w:val="26"/>
    </w:rPr>
  </w:style>
  <w:style w:type="paragraph" w:customStyle="1" w:styleId="30">
    <w:name w:val="Основной текст (3)"/>
    <w:basedOn w:val="a"/>
    <w:link w:val="3"/>
    <w:uiPriority w:val="99"/>
    <w:pPr>
      <w:shd w:val="clear" w:color="auto" w:fill="FFFFFF"/>
      <w:spacing w:before="300" w:after="300" w:line="346" w:lineRule="exact"/>
      <w:jc w:val="both"/>
    </w:pPr>
    <w:rPr>
      <w:rFonts w:ascii="Times New Roman" w:hAnsi="Times New Roman" w:cs="Times New Roman"/>
      <w:i/>
      <w:iCs/>
      <w:color w:val="auto"/>
      <w:sz w:val="28"/>
      <w:szCs w:val="28"/>
    </w:rPr>
  </w:style>
  <w:style w:type="paragraph" w:customStyle="1" w:styleId="40">
    <w:name w:val="Основной текст (4)"/>
    <w:basedOn w:val="a"/>
    <w:link w:val="4"/>
    <w:uiPriority w:val="99"/>
    <w:pPr>
      <w:shd w:val="clear" w:color="auto" w:fill="FFFFFF"/>
      <w:spacing w:before="60" w:line="576" w:lineRule="exact"/>
    </w:pPr>
    <w:rPr>
      <w:rFonts w:ascii="Times New Roman" w:hAnsi="Times New Roman" w:cs="Times New Roman"/>
      <w:i/>
      <w:iCs/>
      <w:color w:val="auto"/>
      <w:spacing w:val="-10"/>
      <w:sz w:val="23"/>
      <w:szCs w:val="23"/>
    </w:rPr>
  </w:style>
  <w:style w:type="paragraph" w:customStyle="1" w:styleId="50">
    <w:name w:val="Основной текст (5)"/>
    <w:basedOn w:val="a"/>
    <w:link w:val="5"/>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61">
    <w:name w:val="Основной текст (6)1"/>
    <w:basedOn w:val="a"/>
    <w:link w:val="6"/>
    <w:uiPriority w:val="99"/>
    <w:pPr>
      <w:shd w:val="clear" w:color="auto" w:fill="FFFFFF"/>
      <w:spacing w:line="240" w:lineRule="atLeast"/>
    </w:pPr>
    <w:rPr>
      <w:rFonts w:ascii="Times New Roman" w:hAnsi="Times New Roman" w:cs="Times New Roman"/>
      <w:color w:val="auto"/>
    </w:rPr>
  </w:style>
  <w:style w:type="paragraph" w:customStyle="1" w:styleId="70">
    <w:name w:val="Основной текст (7)"/>
    <w:basedOn w:val="a"/>
    <w:link w:val="7"/>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80">
    <w:name w:val="Основной текст (8)"/>
    <w:basedOn w:val="a"/>
    <w:link w:val="8"/>
    <w:uiPriority w:val="99"/>
    <w:pPr>
      <w:shd w:val="clear" w:color="auto" w:fill="FFFFFF"/>
      <w:spacing w:before="480" w:line="226" w:lineRule="exact"/>
      <w:jc w:val="center"/>
    </w:pPr>
    <w:rPr>
      <w:rFonts w:ascii="Times New Roman" w:hAnsi="Times New Roman" w:cs="Times New Roman"/>
      <w:b/>
      <w:bCs/>
      <w:color w:val="auto"/>
      <w:sz w:val="19"/>
      <w:szCs w:val="19"/>
    </w:rPr>
  </w:style>
  <w:style w:type="paragraph" w:customStyle="1" w:styleId="91">
    <w:name w:val="Основной текст (9)1"/>
    <w:basedOn w:val="a"/>
    <w:link w:val="9"/>
    <w:uiPriority w:val="99"/>
    <w:pPr>
      <w:shd w:val="clear" w:color="auto" w:fill="FFFFFF"/>
      <w:spacing w:before="240" w:after="60" w:line="240" w:lineRule="atLeast"/>
      <w:jc w:val="right"/>
    </w:pPr>
    <w:rPr>
      <w:rFonts w:ascii="Times New Roman" w:hAnsi="Times New Roman" w:cs="Times New Roman"/>
      <w:b/>
      <w:bCs/>
      <w:color w:val="auto"/>
      <w:sz w:val="23"/>
      <w:szCs w:val="23"/>
    </w:rPr>
  </w:style>
  <w:style w:type="paragraph" w:customStyle="1" w:styleId="15">
    <w:name w:val="Абзац списка1"/>
    <w:basedOn w:val="a"/>
    <w:rsid w:val="00043BC2"/>
    <w:pPr>
      <w:suppressAutoHyphens/>
      <w:ind w:left="135" w:firstLine="706"/>
    </w:pPr>
    <w:rPr>
      <w:rFonts w:ascii="Times New Roman" w:hAnsi="Times New Roman" w:cs="Times New Roman"/>
      <w:color w:val="auto"/>
      <w:sz w:val="22"/>
      <w:szCs w:val="22"/>
      <w:lang w:eastAsia="en-US"/>
    </w:rPr>
  </w:style>
  <w:style w:type="character" w:customStyle="1" w:styleId="10">
    <w:name w:val="Заголовок 1 Знак"/>
    <w:link w:val="1"/>
    <w:rsid w:val="0091299B"/>
    <w:rPr>
      <w:rFonts w:ascii="Times New Roman" w:hAnsi="Times New Roman"/>
      <w:b/>
      <w:bCs/>
      <w:sz w:val="28"/>
      <w:szCs w:val="28"/>
      <w:lang w:eastAsia="en-US"/>
    </w:rPr>
  </w:style>
  <w:style w:type="paragraph" w:customStyle="1" w:styleId="ConsPlusNormal">
    <w:name w:val="ConsPlusNormal"/>
    <w:link w:val="ConsPlusNormal0"/>
    <w:rsid w:val="000743C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743CB"/>
    <w:rPr>
      <w:rFonts w:ascii="Arial" w:hAnsi="Arial" w:cs="Arial"/>
    </w:rPr>
  </w:style>
  <w:style w:type="paragraph" w:styleId="a9">
    <w:name w:val="header"/>
    <w:basedOn w:val="a"/>
    <w:link w:val="aa"/>
    <w:uiPriority w:val="99"/>
    <w:rsid w:val="000743CB"/>
    <w:pPr>
      <w:widowControl/>
      <w:tabs>
        <w:tab w:val="center" w:pos="4677"/>
        <w:tab w:val="right" w:pos="9355"/>
      </w:tabs>
    </w:pPr>
    <w:rPr>
      <w:rFonts w:ascii="Tms Rmn" w:hAnsi="Tms Rmn" w:cs="Times New Roman"/>
      <w:color w:val="auto"/>
      <w:sz w:val="20"/>
      <w:szCs w:val="20"/>
    </w:rPr>
  </w:style>
  <w:style w:type="character" w:customStyle="1" w:styleId="aa">
    <w:name w:val="Верхний колонтитул Знак"/>
    <w:link w:val="a9"/>
    <w:uiPriority w:val="99"/>
    <w:rsid w:val="000743CB"/>
    <w:rPr>
      <w:rFonts w:ascii="Tms Rmn" w:hAnsi="Tms Rmn"/>
    </w:rPr>
  </w:style>
  <w:style w:type="paragraph" w:styleId="ab">
    <w:name w:val="List Paragraph"/>
    <w:basedOn w:val="a"/>
    <w:uiPriority w:val="1"/>
    <w:qFormat/>
    <w:rsid w:val="000743CB"/>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c">
    <w:name w:val="footer"/>
    <w:basedOn w:val="a"/>
    <w:link w:val="ad"/>
    <w:uiPriority w:val="99"/>
    <w:unhideWhenUsed/>
    <w:rsid w:val="000743CB"/>
    <w:pPr>
      <w:tabs>
        <w:tab w:val="center" w:pos="4677"/>
        <w:tab w:val="right" w:pos="9355"/>
      </w:tabs>
    </w:pPr>
  </w:style>
  <w:style w:type="character" w:customStyle="1" w:styleId="ad">
    <w:name w:val="Нижний колонтитул Знак"/>
    <w:link w:val="ac"/>
    <w:uiPriority w:val="99"/>
    <w:rsid w:val="000743CB"/>
    <w:rPr>
      <w:rFonts w:cs="Courier New"/>
      <w:color w:val="000000"/>
      <w:sz w:val="24"/>
      <w:szCs w:val="24"/>
    </w:rPr>
  </w:style>
  <w:style w:type="paragraph" w:customStyle="1" w:styleId="112">
    <w:name w:val="Заголовок 11"/>
    <w:basedOn w:val="a"/>
    <w:uiPriority w:val="1"/>
    <w:qFormat/>
    <w:rsid w:val="000743CB"/>
    <w:pPr>
      <w:autoSpaceDE w:val="0"/>
      <w:autoSpaceDN w:val="0"/>
      <w:ind w:left="195"/>
      <w:jc w:val="center"/>
      <w:outlineLvl w:val="1"/>
    </w:pPr>
    <w:rPr>
      <w:rFonts w:ascii="Times New Roman" w:hAnsi="Times New Roman" w:cs="Times New Roman"/>
      <w:b/>
      <w:bCs/>
      <w:color w:val="auto"/>
      <w:sz w:val="28"/>
      <w:szCs w:val="28"/>
      <w:lang w:eastAsia="en-US"/>
    </w:rPr>
  </w:style>
  <w:style w:type="paragraph" w:customStyle="1" w:styleId="TableParagraph">
    <w:name w:val="Table Paragraph"/>
    <w:basedOn w:val="a"/>
    <w:uiPriority w:val="1"/>
    <w:qFormat/>
    <w:rsid w:val="00DB726D"/>
    <w:pPr>
      <w:autoSpaceDE w:val="0"/>
      <w:autoSpaceDN w:val="0"/>
      <w:ind w:left="107"/>
    </w:pPr>
    <w:rPr>
      <w:rFonts w:ascii="Times New Roman" w:hAnsi="Times New Roman" w:cs="Times New Roman"/>
      <w:color w:val="auto"/>
      <w:sz w:val="22"/>
      <w:szCs w:val="22"/>
      <w:lang w:eastAsia="en-US"/>
    </w:rPr>
  </w:style>
  <w:style w:type="table" w:styleId="ae">
    <w:name w:val="Table Grid"/>
    <w:basedOn w:val="a1"/>
    <w:uiPriority w:val="59"/>
    <w:rsid w:val="00DB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705C2"/>
    <w:rPr>
      <w:rFonts w:ascii="Tahoma" w:hAnsi="Tahoma" w:cs="Tahoma"/>
      <w:sz w:val="16"/>
      <w:szCs w:val="16"/>
    </w:rPr>
  </w:style>
  <w:style w:type="character" w:customStyle="1" w:styleId="af0">
    <w:name w:val="Текст выноски Знак"/>
    <w:link w:val="af"/>
    <w:uiPriority w:val="99"/>
    <w:semiHidden/>
    <w:rsid w:val="00A705C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45</Pages>
  <Words>11958</Words>
  <Characters>68162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diakov.net</Company>
  <LinksUpToDate>false</LinksUpToDate>
  <CharactersWithSpaces>79961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_=B&gt;=</dc:creator>
  <cp:lastModifiedBy>RePack by Diakov</cp:lastModifiedBy>
  <cp:revision>69</cp:revision>
  <cp:lastPrinted>2024-06-04T00:11:00Z</cp:lastPrinted>
  <dcterms:created xsi:type="dcterms:W3CDTF">2024-05-16T00:08:00Z</dcterms:created>
  <dcterms:modified xsi:type="dcterms:W3CDTF">2024-06-04T00:38:00Z</dcterms:modified>
</cp:coreProperties>
</file>